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BF" w:rsidRPr="007A3EBF" w:rsidRDefault="007A3EBF" w:rsidP="007A3EBF">
      <w:pPr>
        <w:tabs>
          <w:tab w:val="left" w:pos="709"/>
          <w:tab w:val="left" w:pos="9638"/>
        </w:tabs>
        <w:spacing w:line="240" w:lineRule="auto"/>
        <w:ind w:left="6096" w:hanging="13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  <w:r w:rsidRPr="007A3EBF">
        <w:rPr>
          <w:rFonts w:eastAsia="Times New Roman" w:cs="Times New Roman"/>
          <w:bCs/>
          <w:szCs w:val="28"/>
          <w:lang w:eastAsia="ru-RU"/>
        </w:rPr>
        <w:t>ЗАТВ</w:t>
      </w:r>
      <w:r w:rsidR="005D520A">
        <w:rPr>
          <w:rFonts w:eastAsia="Times New Roman" w:cs="Times New Roman"/>
          <w:bCs/>
          <w:szCs w:val="28"/>
          <w:lang w:eastAsia="ru-RU"/>
        </w:rPr>
        <w:t xml:space="preserve">ЕРДЖЕНО </w:t>
      </w:r>
      <w:r w:rsidR="005D520A">
        <w:rPr>
          <w:rFonts w:eastAsia="Times New Roman" w:cs="Times New Roman"/>
          <w:bCs/>
          <w:szCs w:val="28"/>
          <w:lang w:eastAsia="ru-RU"/>
        </w:rPr>
        <w:br/>
        <w:t xml:space="preserve">Наказ </w:t>
      </w:r>
      <w:proofErr w:type="spellStart"/>
      <w:r w:rsidR="005D520A">
        <w:rPr>
          <w:rFonts w:eastAsia="Times New Roman" w:cs="Times New Roman"/>
          <w:bCs/>
          <w:szCs w:val="28"/>
          <w:lang w:eastAsia="ru-RU"/>
        </w:rPr>
        <w:t>Чуднівського</w:t>
      </w:r>
      <w:proofErr w:type="spellEnd"/>
    </w:p>
    <w:p w:rsidR="007A3EBF" w:rsidRPr="006060C7" w:rsidRDefault="005D520A" w:rsidP="007A3EBF">
      <w:pPr>
        <w:tabs>
          <w:tab w:val="left" w:pos="709"/>
          <w:tab w:val="left" w:pos="9638"/>
        </w:tabs>
        <w:spacing w:line="240" w:lineRule="auto"/>
        <w:ind w:left="6096" w:hanging="13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районного суду</w:t>
      </w:r>
      <w:r w:rsidR="007A3EBF" w:rsidRPr="007A3EBF">
        <w:rPr>
          <w:rFonts w:eastAsia="Times New Roman" w:cs="Times New Roman"/>
          <w:bCs/>
          <w:szCs w:val="28"/>
          <w:lang w:eastAsia="ru-RU"/>
        </w:rPr>
        <w:br/>
      </w:r>
      <w:r>
        <w:rPr>
          <w:rFonts w:eastAsia="Times New Roman" w:cs="Times New Roman"/>
          <w:bCs/>
          <w:szCs w:val="28"/>
          <w:lang w:eastAsia="ru-RU"/>
        </w:rPr>
        <w:t>11.02</w:t>
      </w:r>
      <w:r w:rsidR="006060C7">
        <w:rPr>
          <w:rFonts w:eastAsia="Times New Roman" w:cs="Times New Roman"/>
          <w:bCs/>
          <w:szCs w:val="28"/>
          <w:lang w:eastAsia="ru-RU"/>
        </w:rPr>
        <w:t xml:space="preserve">.2019 </w:t>
      </w:r>
      <w:r w:rsidR="007A3EBF" w:rsidRPr="007A3EBF">
        <w:rPr>
          <w:rFonts w:eastAsia="Times New Roman" w:cs="Times New Roman"/>
          <w:bCs/>
          <w:szCs w:val="28"/>
          <w:lang w:eastAsia="ru-RU"/>
        </w:rPr>
        <w:t xml:space="preserve">№ </w:t>
      </w:r>
      <w:r>
        <w:rPr>
          <w:rFonts w:eastAsia="Times New Roman" w:cs="Times New Roman"/>
          <w:bCs/>
          <w:szCs w:val="28"/>
          <w:lang w:eastAsia="ru-RU"/>
        </w:rPr>
        <w:t>7</w:t>
      </w:r>
    </w:p>
    <w:p w:rsidR="009C13FE" w:rsidRPr="007A3EBF" w:rsidRDefault="009C13FE" w:rsidP="001D2706">
      <w:pPr>
        <w:pStyle w:val="a7"/>
        <w:spacing w:before="0" w:line="240" w:lineRule="auto"/>
        <w:ind w:firstLine="284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val="uk-UA" w:eastAsia="en-US"/>
        </w:rPr>
      </w:pPr>
    </w:p>
    <w:p w:rsidR="009C13FE" w:rsidRPr="006060C7" w:rsidRDefault="009C13FE" w:rsidP="001D2706">
      <w:pPr>
        <w:pStyle w:val="a7"/>
        <w:spacing w:before="0" w:line="240" w:lineRule="auto"/>
        <w:ind w:firstLine="284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val="uk-UA" w:eastAsia="en-US"/>
        </w:rPr>
      </w:pPr>
    </w:p>
    <w:p w:rsidR="009C13FE" w:rsidRPr="006060C7" w:rsidRDefault="009C13FE" w:rsidP="001D2706">
      <w:pPr>
        <w:pStyle w:val="a7"/>
        <w:spacing w:before="0" w:line="240" w:lineRule="auto"/>
        <w:ind w:firstLine="284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val="uk-UA" w:eastAsia="en-US"/>
        </w:rPr>
      </w:pPr>
    </w:p>
    <w:p w:rsidR="009C13FE" w:rsidRPr="006060C7" w:rsidRDefault="009C13FE" w:rsidP="001D2706">
      <w:pPr>
        <w:pStyle w:val="a7"/>
        <w:spacing w:before="0" w:line="240" w:lineRule="auto"/>
        <w:ind w:firstLine="284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val="uk-UA" w:eastAsia="en-US"/>
        </w:rPr>
      </w:pPr>
    </w:p>
    <w:p w:rsidR="009C13FE" w:rsidRPr="006060C7" w:rsidRDefault="009C13FE" w:rsidP="001D2706">
      <w:pPr>
        <w:pStyle w:val="a7"/>
        <w:spacing w:before="0" w:line="240" w:lineRule="auto"/>
        <w:ind w:firstLine="284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val="uk-UA" w:eastAsia="en-US"/>
        </w:rPr>
      </w:pPr>
    </w:p>
    <w:p w:rsidR="00B95661" w:rsidRPr="00640C27" w:rsidRDefault="00432FE6" w:rsidP="001D2706">
      <w:pPr>
        <w:pStyle w:val="a7"/>
        <w:spacing w:before="0" w:line="240" w:lineRule="auto"/>
        <w:ind w:firstLine="284"/>
        <w:jc w:val="center"/>
        <w:rPr>
          <w:rFonts w:ascii="Times New Roman" w:eastAsiaTheme="minorHAnsi" w:hAnsi="Times New Roman" w:cs="Times New Roman"/>
          <w:color w:val="auto"/>
          <w:sz w:val="72"/>
          <w:szCs w:val="72"/>
          <w:lang w:val="uk-UA" w:eastAsia="en-US"/>
        </w:rPr>
      </w:pPr>
      <w:r w:rsidRPr="00640C27">
        <w:rPr>
          <w:rFonts w:ascii="Times New Roman" w:eastAsiaTheme="minorHAnsi" w:hAnsi="Times New Roman" w:cs="Times New Roman"/>
          <w:color w:val="auto"/>
          <w:sz w:val="72"/>
          <w:szCs w:val="72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661" w:rsidRPr="006060C7" w:rsidRDefault="00A67885" w:rsidP="001D2706">
      <w:pPr>
        <w:spacing w:line="240" w:lineRule="auto"/>
        <w:ind w:firstLine="284"/>
        <w:jc w:val="center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>П</w:t>
      </w:r>
      <w:r w:rsidR="00B95661" w:rsidRPr="00640C27">
        <w:rPr>
          <w:rFonts w:cs="Times New Roman"/>
          <w:b/>
          <w:sz w:val="72"/>
          <w:szCs w:val="72"/>
        </w:rPr>
        <w:t xml:space="preserve">лан забезпечення </w:t>
      </w:r>
      <w:r w:rsidR="0099788A" w:rsidRPr="00640C27">
        <w:rPr>
          <w:rFonts w:cs="Times New Roman"/>
          <w:b/>
          <w:sz w:val="72"/>
          <w:szCs w:val="72"/>
        </w:rPr>
        <w:t xml:space="preserve">безперервної </w:t>
      </w:r>
      <w:r w:rsidR="00B95661" w:rsidRPr="00640C27">
        <w:rPr>
          <w:rFonts w:cs="Times New Roman"/>
          <w:b/>
          <w:sz w:val="72"/>
          <w:szCs w:val="72"/>
        </w:rPr>
        <w:t>діяльності</w:t>
      </w:r>
      <w:r w:rsidR="00B95661" w:rsidRPr="006060C7">
        <w:rPr>
          <w:rFonts w:cs="Times New Roman"/>
          <w:b/>
          <w:sz w:val="72"/>
          <w:szCs w:val="72"/>
        </w:rPr>
        <w:t xml:space="preserve"> </w:t>
      </w:r>
      <w:r w:rsidR="00B95661" w:rsidRPr="00640C27">
        <w:rPr>
          <w:rFonts w:cs="Times New Roman"/>
          <w:b/>
          <w:sz w:val="72"/>
          <w:szCs w:val="72"/>
        </w:rPr>
        <w:t>суду</w:t>
      </w:r>
    </w:p>
    <w:p w:rsidR="009C13FE" w:rsidRPr="006060C7" w:rsidRDefault="009C13FE" w:rsidP="001D2706">
      <w:pPr>
        <w:spacing w:line="240" w:lineRule="auto"/>
        <w:ind w:firstLine="284"/>
        <w:jc w:val="center"/>
        <w:rPr>
          <w:rFonts w:cs="Times New Roman"/>
          <w:sz w:val="80"/>
        </w:rPr>
      </w:pPr>
    </w:p>
    <w:p w:rsidR="009C13FE" w:rsidRPr="006060C7" w:rsidRDefault="009C13FE" w:rsidP="001D2706">
      <w:pPr>
        <w:spacing w:line="240" w:lineRule="auto"/>
        <w:ind w:firstLine="284"/>
        <w:jc w:val="center"/>
        <w:rPr>
          <w:rFonts w:cs="Times New Roman"/>
          <w:sz w:val="80"/>
        </w:rPr>
      </w:pPr>
    </w:p>
    <w:p w:rsidR="009C13FE" w:rsidRPr="006060C7" w:rsidRDefault="009C13FE" w:rsidP="001D2706">
      <w:pPr>
        <w:spacing w:line="240" w:lineRule="auto"/>
        <w:ind w:firstLine="284"/>
        <w:jc w:val="center"/>
        <w:rPr>
          <w:rFonts w:cs="Times New Roman"/>
          <w:sz w:val="80"/>
        </w:rPr>
      </w:pPr>
    </w:p>
    <w:p w:rsidR="009C13FE" w:rsidRPr="006060C7" w:rsidRDefault="009C13FE" w:rsidP="001D2706">
      <w:pPr>
        <w:spacing w:line="240" w:lineRule="auto"/>
        <w:ind w:firstLine="284"/>
        <w:jc w:val="center"/>
        <w:rPr>
          <w:rFonts w:cs="Times New Roman"/>
          <w:sz w:val="80"/>
        </w:rPr>
      </w:pPr>
    </w:p>
    <w:p w:rsidR="009C13FE" w:rsidRPr="006060C7" w:rsidRDefault="009C13FE" w:rsidP="001D2706">
      <w:pPr>
        <w:spacing w:line="240" w:lineRule="auto"/>
        <w:ind w:firstLine="284"/>
        <w:jc w:val="center"/>
        <w:rPr>
          <w:rFonts w:cs="Times New Roman"/>
          <w:sz w:val="80"/>
        </w:rPr>
      </w:pPr>
    </w:p>
    <w:p w:rsidR="009C13FE" w:rsidRPr="006060C7" w:rsidRDefault="009C13FE" w:rsidP="001D2706">
      <w:pPr>
        <w:spacing w:line="240" w:lineRule="auto"/>
        <w:ind w:firstLine="284"/>
        <w:jc w:val="center"/>
        <w:rPr>
          <w:rFonts w:cs="Times New Roman"/>
          <w:sz w:val="80"/>
        </w:rPr>
      </w:pPr>
    </w:p>
    <w:p w:rsidR="009C13FE" w:rsidRPr="006060C7" w:rsidRDefault="009C13FE" w:rsidP="001D2706">
      <w:pPr>
        <w:spacing w:line="240" w:lineRule="auto"/>
        <w:ind w:firstLine="284"/>
        <w:jc w:val="center"/>
        <w:rPr>
          <w:rFonts w:cs="Times New Roman"/>
          <w:sz w:val="80"/>
        </w:rPr>
      </w:pPr>
    </w:p>
    <w:p w:rsidR="009C13FE" w:rsidRPr="006060C7" w:rsidRDefault="009C13FE" w:rsidP="001D2706">
      <w:pPr>
        <w:spacing w:line="240" w:lineRule="auto"/>
        <w:ind w:firstLine="284"/>
        <w:jc w:val="center"/>
        <w:rPr>
          <w:rFonts w:cs="Times New Roman"/>
          <w:sz w:val="80"/>
        </w:rPr>
      </w:pPr>
    </w:p>
    <w:p w:rsidR="009C13FE" w:rsidRPr="006060C7" w:rsidRDefault="009C13FE" w:rsidP="001D2706">
      <w:pPr>
        <w:spacing w:line="240" w:lineRule="auto"/>
        <w:ind w:firstLine="284"/>
        <w:jc w:val="center"/>
        <w:rPr>
          <w:rFonts w:cs="Times New Roman"/>
          <w:sz w:val="80"/>
        </w:rPr>
      </w:pPr>
    </w:p>
    <w:p w:rsidR="00B95661" w:rsidRPr="006060C7" w:rsidRDefault="00B95661" w:rsidP="001D2706">
      <w:pPr>
        <w:spacing w:line="240" w:lineRule="auto"/>
        <w:ind w:firstLine="284"/>
        <w:jc w:val="both"/>
        <w:rPr>
          <w:rFonts w:cs="Times New Roman"/>
        </w:rPr>
      </w:pPr>
    </w:p>
    <w:p w:rsidR="00B439FE" w:rsidRPr="006060C7" w:rsidRDefault="00B439FE" w:rsidP="001D2706">
      <w:pPr>
        <w:spacing w:line="240" w:lineRule="auto"/>
        <w:ind w:firstLine="284"/>
        <w:jc w:val="both"/>
        <w:rPr>
          <w:rFonts w:cs="Times New Roman"/>
        </w:rPr>
      </w:pPr>
    </w:p>
    <w:sdt>
      <w:sdtPr>
        <w:rPr>
          <w:rFonts w:ascii="Times New Roman" w:eastAsiaTheme="minorHAnsi" w:hAnsi="Times New Roman" w:cstheme="minorHAnsi"/>
          <w:color w:val="auto"/>
          <w:sz w:val="28"/>
          <w:szCs w:val="22"/>
          <w:lang w:val="uk-UA" w:eastAsia="en-US"/>
        </w:rPr>
        <w:id w:val="-401210560"/>
        <w:docPartObj>
          <w:docPartGallery w:val="Table of Contents"/>
          <w:docPartUnique/>
        </w:docPartObj>
      </w:sdtPr>
      <w:sdtEndPr>
        <w:rPr>
          <w:rFonts w:cs="Times New Roman"/>
          <w:b/>
          <w:bCs/>
        </w:rPr>
      </w:sdtEndPr>
      <w:sdtContent>
        <w:p w:rsidR="00B439FE" w:rsidRPr="00615005" w:rsidRDefault="001D1171" w:rsidP="00615005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  <w:sz w:val="36"/>
              <w:lang w:val="uk-UA"/>
            </w:rPr>
          </w:pPr>
          <w:r w:rsidRPr="006060C7">
            <w:rPr>
              <w:rFonts w:ascii="Times New Roman" w:hAnsi="Times New Roman" w:cs="Times New Roman"/>
              <w:b/>
              <w:color w:val="auto"/>
              <w:sz w:val="36"/>
              <w:lang w:val="uk-UA"/>
            </w:rPr>
            <w:t>Зм</w:t>
          </w:r>
          <w:r w:rsidRPr="00615005">
            <w:rPr>
              <w:rFonts w:ascii="Times New Roman" w:hAnsi="Times New Roman" w:cs="Times New Roman"/>
              <w:b/>
              <w:color w:val="auto"/>
              <w:sz w:val="36"/>
              <w:lang w:val="uk-UA"/>
            </w:rPr>
            <w:t>іст</w:t>
          </w:r>
        </w:p>
        <w:p w:rsidR="001D1171" w:rsidRPr="006060C7" w:rsidRDefault="001D1171" w:rsidP="001D1171">
          <w:pPr>
            <w:rPr>
              <w:lang w:eastAsia="ru-RU"/>
            </w:rPr>
          </w:pPr>
        </w:p>
        <w:p w:rsidR="00FF720F" w:rsidRPr="009E78BA" w:rsidRDefault="008F7163" w:rsidP="00FF720F">
          <w:pPr>
            <w:pStyle w:val="11"/>
            <w:spacing w:after="0"/>
            <w:rPr>
              <w:rStyle w:val="a9"/>
              <w:sz w:val="24"/>
              <w:szCs w:val="24"/>
            </w:rPr>
          </w:pPr>
          <w:r w:rsidRPr="008F7163">
            <w:fldChar w:fldCharType="begin"/>
          </w:r>
          <w:r w:rsidR="00B439FE" w:rsidRPr="006060C7">
            <w:rPr>
              <w:lang w:val="uk-UA"/>
            </w:rPr>
            <w:instrText xml:space="preserve"> </w:instrText>
          </w:r>
          <w:r w:rsidR="00B439FE" w:rsidRPr="009E78BA">
            <w:instrText>TOC</w:instrText>
          </w:r>
          <w:r w:rsidR="00B439FE" w:rsidRPr="006060C7">
            <w:rPr>
              <w:lang w:val="uk-UA"/>
            </w:rPr>
            <w:instrText xml:space="preserve"> \</w:instrText>
          </w:r>
          <w:r w:rsidR="00B439FE" w:rsidRPr="009E78BA">
            <w:instrText>o</w:instrText>
          </w:r>
          <w:r w:rsidR="00B439FE" w:rsidRPr="006060C7">
            <w:rPr>
              <w:lang w:val="uk-UA"/>
            </w:rPr>
            <w:instrText xml:space="preserve"> "1-3" \</w:instrText>
          </w:r>
          <w:r w:rsidR="00B439FE" w:rsidRPr="009E78BA">
            <w:instrText>h</w:instrText>
          </w:r>
          <w:r w:rsidR="00B439FE" w:rsidRPr="006060C7">
            <w:rPr>
              <w:lang w:val="uk-UA"/>
            </w:rPr>
            <w:instrText xml:space="preserve"> \</w:instrText>
          </w:r>
          <w:r w:rsidR="00B439FE" w:rsidRPr="009E78BA">
            <w:instrText>z</w:instrText>
          </w:r>
          <w:r w:rsidR="00B439FE" w:rsidRPr="006060C7">
            <w:rPr>
              <w:lang w:val="uk-UA"/>
            </w:rPr>
            <w:instrText xml:space="preserve"> \</w:instrText>
          </w:r>
          <w:r w:rsidR="00B439FE" w:rsidRPr="009E78BA">
            <w:instrText>u</w:instrText>
          </w:r>
          <w:r w:rsidR="00B439FE" w:rsidRPr="006060C7">
            <w:rPr>
              <w:lang w:val="uk-UA"/>
            </w:rPr>
            <w:instrText xml:space="preserve"> </w:instrText>
          </w:r>
          <w:r w:rsidRPr="008F7163">
            <w:fldChar w:fldCharType="separate"/>
          </w:r>
          <w:hyperlink w:anchor="_Toc529272558" w:history="1">
            <w:r w:rsidR="00FF720F" w:rsidRPr="009E78BA">
              <w:rPr>
                <w:rStyle w:val="a9"/>
                <w:sz w:val="24"/>
                <w:szCs w:val="24"/>
                <w:lang w:val="uk-UA"/>
              </w:rPr>
              <w:t>ВСТУП</w:t>
            </w:r>
            <w:r w:rsidR="00FF720F" w:rsidRPr="009E78BA">
              <w:rPr>
                <w:webHidden/>
                <w:sz w:val="24"/>
                <w:szCs w:val="24"/>
              </w:rPr>
              <w:tab/>
            </w:r>
            <w:r w:rsidRPr="009E78BA">
              <w:rPr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webHidden/>
                <w:sz w:val="24"/>
                <w:szCs w:val="24"/>
              </w:rPr>
              <w:instrText xml:space="preserve"> PAGEREF _Toc529272558 \h </w:instrText>
            </w:r>
            <w:r w:rsidRPr="009E78BA">
              <w:rPr>
                <w:webHidden/>
                <w:sz w:val="24"/>
                <w:szCs w:val="24"/>
              </w:rPr>
            </w:r>
            <w:r w:rsidRPr="009E78BA">
              <w:rPr>
                <w:webHidden/>
                <w:sz w:val="24"/>
                <w:szCs w:val="24"/>
              </w:rPr>
              <w:fldChar w:fldCharType="separate"/>
            </w:r>
            <w:r w:rsidR="005D520A">
              <w:rPr>
                <w:webHidden/>
                <w:sz w:val="24"/>
                <w:szCs w:val="24"/>
              </w:rPr>
              <w:t>3</w:t>
            </w:r>
            <w:r w:rsidRPr="009E78B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FF720F" w:rsidP="00FF720F">
          <w:pPr>
            <w:rPr>
              <w:rFonts w:cs="Times New Roman"/>
              <w:sz w:val="24"/>
              <w:szCs w:val="24"/>
              <w:lang w:val="ru-RU"/>
            </w:rPr>
          </w:pPr>
        </w:p>
        <w:p w:rsidR="00FF720F" w:rsidRPr="009E78BA" w:rsidRDefault="008F7163" w:rsidP="00FF720F">
          <w:pPr>
            <w:pStyle w:val="11"/>
            <w:spacing w:after="0"/>
            <w:rPr>
              <w:rFonts w:eastAsiaTheme="minorEastAsia"/>
              <w:caps w:val="0"/>
              <w:sz w:val="24"/>
              <w:szCs w:val="24"/>
              <w:lang w:eastAsia="ru-RU"/>
            </w:rPr>
          </w:pPr>
          <w:hyperlink w:anchor="_Toc529272559" w:history="1">
            <w:r w:rsidR="00FF720F" w:rsidRPr="009E78BA">
              <w:rPr>
                <w:rStyle w:val="a9"/>
                <w:sz w:val="24"/>
                <w:szCs w:val="24"/>
              </w:rPr>
              <w:t>Розділ 1 Загальні положення із забезпечення готовності до надзвичайних ситуацій</w:t>
            </w:r>
            <w:r w:rsidR="00FF720F" w:rsidRPr="009E78BA">
              <w:rPr>
                <w:webHidden/>
                <w:sz w:val="24"/>
                <w:szCs w:val="24"/>
              </w:rPr>
              <w:tab/>
            </w:r>
            <w:r w:rsidRPr="009E78BA">
              <w:rPr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webHidden/>
                <w:sz w:val="24"/>
                <w:szCs w:val="24"/>
              </w:rPr>
              <w:instrText xml:space="preserve"> PAGEREF _Toc529272559 \h </w:instrText>
            </w:r>
            <w:r w:rsidRPr="009E78BA">
              <w:rPr>
                <w:webHidden/>
                <w:sz w:val="24"/>
                <w:szCs w:val="24"/>
              </w:rPr>
            </w:r>
            <w:r w:rsidRPr="009E78BA">
              <w:rPr>
                <w:webHidden/>
                <w:sz w:val="24"/>
                <w:szCs w:val="24"/>
              </w:rPr>
              <w:fldChar w:fldCharType="separate"/>
            </w:r>
            <w:r w:rsidR="005D520A">
              <w:rPr>
                <w:webHidden/>
                <w:sz w:val="24"/>
                <w:szCs w:val="24"/>
              </w:rPr>
              <w:t>4</w:t>
            </w:r>
            <w:r w:rsidRPr="009E78B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  <w:hyperlink w:anchor="_Toc529272560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</w:rPr>
              <w:t>Пожежа/Інструкції щодо евакуації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_Toc529272560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4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  <w:hyperlink w:anchor="_Toc529272561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</w:rPr>
              <w:t>Надання першої допомоги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_Toc529272561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4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  <w:hyperlink w:anchor="_Toc529272562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</w:rPr>
              <w:t>Комплекти необхідних речей, що підлягають вивезенню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_Toc529272562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5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  <w:hyperlink w:anchor="_Toc529272563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</w:rPr>
              <w:t>Резервне робоче приміщення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_Toc529272563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5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Style w:val="a9"/>
              <w:rFonts w:ascii="Times New Roman" w:hAnsi="Times New Roman" w:cs="Times New Roman"/>
              <w:i w:val="0"/>
              <w:noProof/>
              <w:sz w:val="24"/>
              <w:szCs w:val="24"/>
            </w:rPr>
          </w:pPr>
          <w:hyperlink w:anchor="_Toc529272564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</w:rPr>
              <w:t>Портативне комп’ютерне обладнання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_Toc529272564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6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FF720F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</w:p>
        <w:p w:rsidR="00FF720F" w:rsidRPr="009E78BA" w:rsidRDefault="008F7163" w:rsidP="00FF720F">
          <w:pPr>
            <w:pStyle w:val="11"/>
            <w:spacing w:after="0"/>
            <w:rPr>
              <w:rFonts w:eastAsiaTheme="minorEastAsia"/>
              <w:caps w:val="0"/>
              <w:sz w:val="24"/>
              <w:szCs w:val="24"/>
              <w:lang w:eastAsia="ru-RU"/>
            </w:rPr>
          </w:pPr>
          <w:hyperlink w:anchor="_Toc529272565" w:history="1">
            <w:r w:rsidR="00FF720F" w:rsidRPr="009E78BA">
              <w:rPr>
                <w:rStyle w:val="a9"/>
                <w:sz w:val="24"/>
                <w:szCs w:val="24"/>
                <w:lang w:val="uk-UA"/>
              </w:rPr>
              <w:t>РОЗДІЛ 2 Мета, припущення і процес реалізаціїї плану забезпечення безперервної діяльності суду у випадку виникнення надзвичайних ситуацій</w:t>
            </w:r>
            <w:r w:rsidR="00FF720F" w:rsidRPr="009E78BA">
              <w:rPr>
                <w:webHidden/>
                <w:sz w:val="24"/>
                <w:szCs w:val="24"/>
              </w:rPr>
              <w:tab/>
            </w:r>
            <w:r w:rsidRPr="009E78BA">
              <w:rPr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webHidden/>
                <w:sz w:val="24"/>
                <w:szCs w:val="24"/>
              </w:rPr>
              <w:instrText xml:space="preserve"> PAGEREF _Toc529272565 \h </w:instrText>
            </w:r>
            <w:r w:rsidRPr="009E78BA">
              <w:rPr>
                <w:webHidden/>
                <w:sz w:val="24"/>
                <w:szCs w:val="24"/>
              </w:rPr>
            </w:r>
            <w:r w:rsidRPr="009E78BA">
              <w:rPr>
                <w:webHidden/>
                <w:sz w:val="24"/>
                <w:szCs w:val="24"/>
              </w:rPr>
              <w:fldChar w:fldCharType="separate"/>
            </w:r>
            <w:r w:rsidR="005D520A">
              <w:rPr>
                <w:webHidden/>
                <w:sz w:val="24"/>
                <w:szCs w:val="24"/>
              </w:rPr>
              <w:t>7</w:t>
            </w:r>
            <w:r w:rsidRPr="009E78B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  <w:hyperlink w:anchor="_Toc529272566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</w:rPr>
              <w:t>Етап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  <w:lang w:val="ru-RU"/>
              </w:rPr>
              <w:t xml:space="preserve"> 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</w:rPr>
              <w:t>I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  <w:lang w:val="ru-RU"/>
              </w:rPr>
              <w:t xml:space="preserve">:  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Введення плану в дію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_Toc529272566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8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  <w:hyperlink w:anchor="_Toc529272567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</w:rPr>
              <w:t>Етап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  <w:lang w:val="ru-RU"/>
              </w:rPr>
              <w:t xml:space="preserve"> 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</w:rPr>
              <w:t>II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  <w:lang w:val="ru-RU"/>
              </w:rPr>
              <w:t>: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noProof/>
                <w:sz w:val="24"/>
                <w:szCs w:val="24"/>
                <w:lang w:val="ru-RU"/>
              </w:rPr>
              <w:t xml:space="preserve"> 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Оголошення тривоги і оповіщення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_Toc529272567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9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  <w:hyperlink w:anchor="_Toc529272568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</w:rPr>
              <w:t>Етап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  <w:lang w:val="ru-RU"/>
              </w:rPr>
              <w:t xml:space="preserve"> 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</w:rPr>
              <w:t>III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  <w:lang w:val="ru-RU"/>
              </w:rPr>
              <w:t>: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noProof/>
                <w:sz w:val="24"/>
                <w:szCs w:val="24"/>
                <w:lang w:val="ru-RU"/>
              </w:rPr>
              <w:t xml:space="preserve"> 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Зміни у роботі під час надзвичайної ситуації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_Toc529272568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10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  <w:hyperlink w:anchor="_Toc529272569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</w:rPr>
              <w:t>Етап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  <w:lang w:val="ru-RU"/>
              </w:rPr>
              <w:t xml:space="preserve"> 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</w:rPr>
              <w:t>IV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  <w:lang w:val="ru-RU"/>
              </w:rPr>
              <w:t>: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noProof/>
                <w:sz w:val="24"/>
                <w:szCs w:val="24"/>
                <w:lang w:val="ru-RU"/>
              </w:rPr>
              <w:t xml:space="preserve">  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Відновлення звичайного режиму роботи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_Toc529272569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12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  <w:hyperlink w:anchor="_Toc529272570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</w:rPr>
              <w:t>Ведення і оновлення плану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_Toc529272570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12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  <w:hyperlink w:anchor="_Toc529272571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noProof/>
                <w:sz w:val="24"/>
                <w:szCs w:val="24"/>
                <w:lang w:val="ru-RU"/>
              </w:rPr>
              <w:t>Додатки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_Toc529272571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14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FF720F" w:rsidP="00FF720F">
          <w:pPr>
            <w:pStyle w:val="31"/>
            <w:tabs>
              <w:tab w:val="right" w:leader="dot" w:pos="9510"/>
            </w:tabs>
            <w:spacing w:after="0" w:line="240" w:lineRule="auto"/>
            <w:ind w:left="0"/>
            <w:rPr>
              <w:rStyle w:val="a9"/>
              <w:rFonts w:cs="Times New Roman"/>
              <w:b/>
              <w:noProof/>
              <w:sz w:val="24"/>
              <w:szCs w:val="24"/>
            </w:rPr>
          </w:pPr>
          <w:r w:rsidRPr="009E78BA">
            <w:rPr>
              <w:rStyle w:val="a9"/>
              <w:rFonts w:cs="Times New Roman"/>
              <w:b/>
              <w:noProof/>
              <w:sz w:val="24"/>
              <w:szCs w:val="24"/>
              <w:u w:val="none"/>
              <w:lang w:val="en-US"/>
            </w:rPr>
            <w:t xml:space="preserve"> </w:t>
          </w:r>
          <w:hyperlink w:anchor="_Toc529272572" w:history="1">
            <w:r w:rsidRPr="009E78BA">
              <w:rPr>
                <w:rStyle w:val="a9"/>
                <w:rFonts w:cs="Times New Roman"/>
                <w:b/>
                <w:noProof/>
                <w:sz w:val="24"/>
                <w:szCs w:val="24"/>
              </w:rPr>
              <w:t>Додаток 1</w:t>
            </w:r>
            <w:r w:rsidRPr="009E78BA">
              <w:rPr>
                <w:rFonts w:cs="Times New Roman"/>
                <w:b/>
                <w:noProof/>
                <w:webHidden/>
                <w:sz w:val="24"/>
                <w:szCs w:val="24"/>
              </w:rPr>
              <w:tab/>
            </w:r>
            <w:r w:rsidR="008F7163" w:rsidRPr="009E78BA">
              <w:rPr>
                <w:rFonts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E78BA">
              <w:rPr>
                <w:rFonts w:cs="Times New Roman"/>
                <w:b/>
                <w:noProof/>
                <w:webHidden/>
                <w:sz w:val="24"/>
                <w:szCs w:val="24"/>
              </w:rPr>
              <w:instrText xml:space="preserve"> PAGEREF _Toc529272572 \h </w:instrText>
            </w:r>
            <w:r w:rsidR="008F7163" w:rsidRPr="009E78BA">
              <w:rPr>
                <w:rFonts w:cs="Times New Roman"/>
                <w:b/>
                <w:noProof/>
                <w:webHidden/>
                <w:sz w:val="24"/>
                <w:szCs w:val="24"/>
              </w:rPr>
            </w:r>
            <w:r w:rsidR="008F7163" w:rsidRPr="009E78BA">
              <w:rPr>
                <w:rFonts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cs="Times New Roman"/>
                <w:b/>
                <w:noProof/>
                <w:webHidden/>
                <w:sz w:val="24"/>
                <w:szCs w:val="24"/>
              </w:rPr>
              <w:t>14</w:t>
            </w:r>
            <w:r w:rsidR="008F7163" w:rsidRPr="009E78BA">
              <w:rPr>
                <w:rFonts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FF720F" w:rsidP="00FF720F">
          <w:pPr>
            <w:rPr>
              <w:rFonts w:cs="Times New Roman"/>
              <w:sz w:val="24"/>
              <w:szCs w:val="24"/>
            </w:rPr>
          </w:pPr>
        </w:p>
        <w:p w:rsidR="00FF720F" w:rsidRPr="009E78BA" w:rsidRDefault="008F7163" w:rsidP="00FF720F">
          <w:pPr>
            <w:pStyle w:val="11"/>
            <w:spacing w:after="0"/>
            <w:rPr>
              <w:rFonts w:eastAsiaTheme="minorEastAsia"/>
              <w:caps w:val="0"/>
              <w:sz w:val="24"/>
              <w:szCs w:val="24"/>
              <w:lang w:eastAsia="ru-RU"/>
            </w:rPr>
          </w:pPr>
          <w:hyperlink w:anchor="_Toc529272573" w:history="1">
            <w:r w:rsidR="00FF720F" w:rsidRPr="009E78BA">
              <w:rPr>
                <w:rStyle w:val="a9"/>
                <w:sz w:val="24"/>
                <w:szCs w:val="24"/>
              </w:rPr>
              <w:t>Розділ 3 Порядок дій у випадку пошкодження документів суду</w:t>
            </w:r>
            <w:r w:rsidR="00FF720F" w:rsidRPr="009E78BA">
              <w:rPr>
                <w:webHidden/>
                <w:sz w:val="24"/>
                <w:szCs w:val="24"/>
              </w:rPr>
              <w:tab/>
            </w:r>
            <w:r w:rsidRPr="009E78BA">
              <w:rPr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webHidden/>
                <w:sz w:val="24"/>
                <w:szCs w:val="24"/>
              </w:rPr>
              <w:instrText xml:space="preserve"> PAGEREF _Toc529272573 \h </w:instrText>
            </w:r>
            <w:r w:rsidRPr="009E78BA">
              <w:rPr>
                <w:webHidden/>
                <w:sz w:val="24"/>
                <w:szCs w:val="24"/>
              </w:rPr>
            </w:r>
            <w:r w:rsidRPr="009E78BA">
              <w:rPr>
                <w:webHidden/>
                <w:sz w:val="24"/>
                <w:szCs w:val="24"/>
              </w:rPr>
              <w:fldChar w:fldCharType="separate"/>
            </w:r>
            <w:r w:rsidR="005D520A">
              <w:rPr>
                <w:webHidden/>
                <w:sz w:val="24"/>
                <w:szCs w:val="24"/>
              </w:rPr>
              <w:t>25</w:t>
            </w:r>
            <w:r w:rsidRPr="009E78B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  <w:hyperlink w:anchor="_Toc529272574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Папки-зшивачі і папери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_Toc529272574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26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  <w:hyperlink w:anchor="_Toc529272575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Картотеки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_Toc529272575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26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  <w:hyperlink w:anchor="_Toc529272576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Компакт-диски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_Toc529272576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26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Style w:val="a9"/>
              <w:rFonts w:ascii="Times New Roman" w:hAnsi="Times New Roman" w:cs="Times New Roman"/>
              <w:i w:val="0"/>
              <w:noProof/>
              <w:sz w:val="24"/>
              <w:szCs w:val="24"/>
            </w:rPr>
          </w:pPr>
          <w:hyperlink w:anchor="_Toc529272577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Граничні значення кількості пошкоджених документів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noProof/>
                <w:sz w:val="24"/>
                <w:szCs w:val="24"/>
                <w:lang w:val="ru-RU"/>
              </w:rPr>
              <w:t xml:space="preserve"> для відновлення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_Toc529272577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27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FF720F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</w:p>
        <w:p w:rsidR="00FF720F" w:rsidRPr="009E78BA" w:rsidRDefault="008F7163" w:rsidP="00FF720F">
          <w:pPr>
            <w:pStyle w:val="11"/>
            <w:spacing w:after="0"/>
            <w:rPr>
              <w:rFonts w:eastAsiaTheme="minorEastAsia"/>
              <w:caps w:val="0"/>
              <w:sz w:val="24"/>
              <w:szCs w:val="24"/>
              <w:lang w:eastAsia="ru-RU"/>
            </w:rPr>
          </w:pPr>
          <w:hyperlink w:anchor="_Toc529272578" w:history="1">
            <w:r w:rsidR="00FF720F" w:rsidRPr="009E78BA">
              <w:rPr>
                <w:rStyle w:val="a9"/>
                <w:sz w:val="24"/>
                <w:szCs w:val="24"/>
              </w:rPr>
              <w:t>РОЗДІЛ 4 Додатки, що містять вказівки і перелік конкретних дій, які необхідно виконати у процесі реалізації Плану забезпечення безперервної діяльності суду</w:t>
            </w:r>
            <w:r w:rsidR="00FF720F" w:rsidRPr="009E78BA">
              <w:rPr>
                <w:webHidden/>
                <w:sz w:val="24"/>
                <w:szCs w:val="24"/>
              </w:rPr>
              <w:tab/>
            </w:r>
            <w:r w:rsidRPr="009E78BA">
              <w:rPr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webHidden/>
                <w:sz w:val="24"/>
                <w:szCs w:val="24"/>
              </w:rPr>
              <w:instrText xml:space="preserve"> PAGEREF _Toc529272578 \h </w:instrText>
            </w:r>
            <w:r w:rsidRPr="009E78BA">
              <w:rPr>
                <w:webHidden/>
                <w:sz w:val="24"/>
                <w:szCs w:val="24"/>
              </w:rPr>
            </w:r>
            <w:r w:rsidRPr="009E78BA">
              <w:rPr>
                <w:webHidden/>
                <w:sz w:val="24"/>
                <w:szCs w:val="24"/>
              </w:rPr>
              <w:fldChar w:fldCharType="separate"/>
            </w:r>
            <w:r w:rsidR="005D520A">
              <w:rPr>
                <w:webHidden/>
                <w:sz w:val="24"/>
                <w:szCs w:val="24"/>
              </w:rPr>
              <w:t>28</w:t>
            </w:r>
            <w:r w:rsidRPr="009E78B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  <w:hyperlink w:anchor="_Toc529272579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Додаток</w:t>
            </w:r>
            <w:r w:rsidR="00FF720F" w:rsidRPr="009E78BA">
              <w:rPr>
                <w:rStyle w:val="a9"/>
                <w:rFonts w:ascii="Times New Roman" w:hAnsi="Times New Roman" w:cs="Times New Roman"/>
                <w:i w:val="0"/>
                <w:noProof/>
                <w:sz w:val="24"/>
                <w:szCs w:val="24"/>
                <w:lang w:val="ru-RU"/>
              </w:rPr>
              <w:t xml:space="preserve"> 1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_Toc529272579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28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Style w:val="a9"/>
              <w:rFonts w:ascii="Times New Roman" w:hAnsi="Times New Roman" w:cs="Times New Roman"/>
              <w:i w:val="0"/>
              <w:noProof/>
              <w:sz w:val="24"/>
              <w:szCs w:val="24"/>
            </w:rPr>
          </w:pPr>
          <w:hyperlink w:anchor="_Toc529272580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Додаток 2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_Toc529272580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29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FF720F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</w:p>
        <w:p w:rsidR="00FF720F" w:rsidRPr="009E78BA" w:rsidRDefault="008F7163" w:rsidP="00FF720F">
          <w:pPr>
            <w:pStyle w:val="11"/>
            <w:spacing w:after="0"/>
            <w:rPr>
              <w:rFonts w:eastAsiaTheme="minorEastAsia"/>
              <w:caps w:val="0"/>
              <w:sz w:val="24"/>
              <w:szCs w:val="24"/>
              <w:lang w:eastAsia="ru-RU"/>
            </w:rPr>
          </w:pPr>
          <w:hyperlink w:anchor="_Toc529272581" w:history="1">
            <w:r w:rsidR="00FF720F" w:rsidRPr="009E78BA">
              <w:rPr>
                <w:rStyle w:val="a9"/>
                <w:sz w:val="24"/>
                <w:szCs w:val="24"/>
              </w:rPr>
              <w:t>РОЗДІЛ 5 План забезпечення безперервної діяльності суду у випадку епідемії</w:t>
            </w:r>
            <w:r w:rsidR="00FF720F" w:rsidRPr="009E78BA">
              <w:rPr>
                <w:webHidden/>
                <w:sz w:val="24"/>
                <w:szCs w:val="24"/>
              </w:rPr>
              <w:tab/>
            </w:r>
            <w:r w:rsidRPr="009E78BA">
              <w:rPr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webHidden/>
                <w:sz w:val="24"/>
                <w:szCs w:val="24"/>
              </w:rPr>
              <w:instrText xml:space="preserve"> PAGEREF _Toc529272581 \h </w:instrText>
            </w:r>
            <w:r w:rsidRPr="009E78BA">
              <w:rPr>
                <w:webHidden/>
                <w:sz w:val="24"/>
                <w:szCs w:val="24"/>
              </w:rPr>
            </w:r>
            <w:r w:rsidRPr="009E78BA">
              <w:rPr>
                <w:webHidden/>
                <w:sz w:val="24"/>
                <w:szCs w:val="24"/>
              </w:rPr>
              <w:fldChar w:fldCharType="separate"/>
            </w:r>
            <w:r w:rsidR="005D520A">
              <w:rPr>
                <w:webHidden/>
                <w:sz w:val="24"/>
                <w:szCs w:val="24"/>
              </w:rPr>
              <w:t>31</w:t>
            </w:r>
            <w:r w:rsidRPr="009E78B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8F7163" w:rsidP="00FF720F">
          <w:pPr>
            <w:pStyle w:val="21"/>
            <w:tabs>
              <w:tab w:val="right" w:leader="dot" w:pos="9510"/>
            </w:tabs>
            <w:spacing w:before="0"/>
            <w:rPr>
              <w:rStyle w:val="a9"/>
              <w:rFonts w:ascii="Times New Roman" w:hAnsi="Times New Roman" w:cs="Times New Roman"/>
              <w:i w:val="0"/>
              <w:noProof/>
              <w:sz w:val="24"/>
              <w:szCs w:val="24"/>
            </w:rPr>
          </w:pPr>
          <w:hyperlink w:anchor="_Toc529272582" w:history="1">
            <w:r w:rsidR="00FF720F" w:rsidRPr="009E78BA">
              <w:rPr>
                <w:rStyle w:val="a9"/>
                <w:rFonts w:ascii="Times New Roman" w:hAnsi="Times New Roman" w:cs="Times New Roman"/>
                <w:i w:val="0"/>
                <w:caps/>
                <w:noProof/>
                <w:sz w:val="24"/>
                <w:szCs w:val="24"/>
              </w:rPr>
              <w:t>Процес  реалізації</w:t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_Toc529272582 \h </w:instrTex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5D520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32</w:t>
            </w:r>
            <w:r w:rsidRPr="009E78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20F" w:rsidRPr="009E78BA" w:rsidRDefault="00FF720F" w:rsidP="00FF720F">
          <w:pPr>
            <w:pStyle w:val="21"/>
            <w:tabs>
              <w:tab w:val="right" w:leader="dot" w:pos="9510"/>
            </w:tabs>
            <w:spacing w:before="0"/>
            <w:rPr>
              <w:rFonts w:ascii="Times New Roman" w:eastAsiaTheme="minorEastAsia" w:hAnsi="Times New Roman" w:cs="Times New Roman"/>
              <w:bCs w:val="0"/>
              <w:i w:val="0"/>
              <w:noProof/>
              <w:sz w:val="24"/>
              <w:szCs w:val="24"/>
              <w:lang w:val="ru-RU" w:eastAsia="ru-RU"/>
            </w:rPr>
          </w:pPr>
        </w:p>
        <w:p w:rsidR="00FF720F" w:rsidRPr="009E78BA" w:rsidRDefault="008F7163" w:rsidP="00FF720F">
          <w:pPr>
            <w:pStyle w:val="11"/>
            <w:spacing w:after="0"/>
            <w:rPr>
              <w:rFonts w:eastAsiaTheme="minorEastAsia"/>
              <w:caps w:val="0"/>
              <w:sz w:val="24"/>
              <w:szCs w:val="24"/>
              <w:lang w:eastAsia="ru-RU"/>
            </w:rPr>
          </w:pPr>
          <w:hyperlink w:anchor="_Toc529272585" w:history="1">
            <w:r w:rsidR="00FF720F" w:rsidRPr="009E78BA">
              <w:rPr>
                <w:rStyle w:val="a9"/>
                <w:sz w:val="24"/>
                <w:szCs w:val="24"/>
              </w:rPr>
              <w:t>ДОДАТКИ</w:t>
            </w:r>
            <w:r w:rsidR="00FF720F" w:rsidRPr="009E78BA">
              <w:rPr>
                <w:webHidden/>
                <w:sz w:val="24"/>
                <w:szCs w:val="24"/>
              </w:rPr>
              <w:tab/>
            </w:r>
            <w:r w:rsidRPr="009E78BA">
              <w:rPr>
                <w:webHidden/>
                <w:sz w:val="24"/>
                <w:szCs w:val="24"/>
              </w:rPr>
              <w:fldChar w:fldCharType="begin"/>
            </w:r>
            <w:r w:rsidR="00FF720F" w:rsidRPr="009E78BA">
              <w:rPr>
                <w:webHidden/>
                <w:sz w:val="24"/>
                <w:szCs w:val="24"/>
              </w:rPr>
              <w:instrText xml:space="preserve"> PAGEREF _Toc529272585 \h </w:instrText>
            </w:r>
            <w:r w:rsidRPr="009E78BA">
              <w:rPr>
                <w:webHidden/>
                <w:sz w:val="24"/>
                <w:szCs w:val="24"/>
              </w:rPr>
            </w:r>
            <w:r w:rsidRPr="009E78BA">
              <w:rPr>
                <w:webHidden/>
                <w:sz w:val="24"/>
                <w:szCs w:val="24"/>
              </w:rPr>
              <w:fldChar w:fldCharType="separate"/>
            </w:r>
            <w:r w:rsidR="005D520A">
              <w:rPr>
                <w:webHidden/>
                <w:sz w:val="24"/>
                <w:szCs w:val="24"/>
              </w:rPr>
              <w:t>40</w:t>
            </w:r>
            <w:r w:rsidRPr="009E78B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B439FE" w:rsidRPr="00615005" w:rsidRDefault="008F7163" w:rsidP="00615005">
          <w:pPr>
            <w:spacing w:line="240" w:lineRule="auto"/>
            <w:rPr>
              <w:rFonts w:cs="Times New Roman"/>
              <w:b/>
            </w:rPr>
          </w:pPr>
          <w:r w:rsidRPr="009E78BA">
            <w:rPr>
              <w:rFonts w:cs="Times New Roman"/>
              <w:b/>
              <w:bCs/>
            </w:rPr>
            <w:fldChar w:fldCharType="end"/>
          </w:r>
        </w:p>
      </w:sdtContent>
    </w:sdt>
    <w:p w:rsidR="0066358D" w:rsidRPr="00615005" w:rsidRDefault="005D1DC2" w:rsidP="00615005">
      <w:pPr>
        <w:pStyle w:val="a5"/>
        <w:ind w:firstLine="284"/>
        <w:jc w:val="both"/>
        <w:rPr>
          <w:rFonts w:ascii="Times New Roman" w:hAnsi="Times New Roman" w:cs="Times New Roman"/>
          <w:b/>
          <w:lang w:val="uk-UA"/>
        </w:rPr>
      </w:pPr>
      <w:r w:rsidRPr="00615005">
        <w:rPr>
          <w:rFonts w:ascii="Times New Roman" w:hAnsi="Times New Roman" w:cs="Times New Roman"/>
          <w:b/>
          <w:lang w:val="uk-UA"/>
        </w:rPr>
        <w:t xml:space="preserve">       </w:t>
      </w:r>
    </w:p>
    <w:p w:rsidR="00640C27" w:rsidRDefault="009C13FE" w:rsidP="00034EC4">
      <w:pPr>
        <w:pStyle w:val="a5"/>
        <w:ind w:firstLine="284"/>
        <w:jc w:val="both"/>
        <w:rPr>
          <w:rFonts w:ascii="Times New Roman" w:hAnsi="Times New Roman" w:cs="Times New Roman"/>
          <w:b/>
          <w:lang w:val="uk-UA"/>
        </w:rPr>
      </w:pPr>
      <w:r w:rsidRPr="00615005">
        <w:rPr>
          <w:rFonts w:ascii="Times New Roman" w:hAnsi="Times New Roman" w:cs="Times New Roman"/>
          <w:b/>
          <w:lang w:val="uk-UA"/>
        </w:rPr>
        <w:t xml:space="preserve">  </w:t>
      </w:r>
    </w:p>
    <w:p w:rsidR="00034EC4" w:rsidRDefault="00034EC4" w:rsidP="00034EC4">
      <w:pPr>
        <w:pStyle w:val="a5"/>
        <w:ind w:firstLine="284"/>
        <w:jc w:val="both"/>
        <w:rPr>
          <w:rFonts w:ascii="Times New Roman" w:hAnsi="Times New Roman" w:cs="Times New Roman"/>
          <w:b/>
          <w:lang w:val="uk-UA"/>
        </w:rPr>
      </w:pPr>
    </w:p>
    <w:p w:rsidR="00FF720F" w:rsidRDefault="00FF720F" w:rsidP="00034EC4">
      <w:pPr>
        <w:pStyle w:val="a5"/>
        <w:ind w:firstLine="284"/>
        <w:jc w:val="both"/>
        <w:rPr>
          <w:rFonts w:ascii="Times New Roman" w:hAnsi="Times New Roman" w:cs="Times New Roman"/>
          <w:b/>
          <w:lang w:val="uk-UA"/>
        </w:rPr>
      </w:pPr>
    </w:p>
    <w:p w:rsidR="00FF720F" w:rsidRDefault="00FF720F" w:rsidP="00034EC4">
      <w:pPr>
        <w:pStyle w:val="a5"/>
        <w:ind w:firstLine="284"/>
        <w:jc w:val="both"/>
        <w:rPr>
          <w:rFonts w:ascii="Times New Roman" w:hAnsi="Times New Roman" w:cs="Times New Roman"/>
          <w:b/>
          <w:lang w:val="uk-UA"/>
        </w:rPr>
      </w:pPr>
    </w:p>
    <w:p w:rsidR="00FF720F" w:rsidRDefault="00FF720F" w:rsidP="00034EC4">
      <w:pPr>
        <w:pStyle w:val="a5"/>
        <w:ind w:firstLine="284"/>
        <w:jc w:val="both"/>
        <w:rPr>
          <w:rFonts w:ascii="Times New Roman" w:hAnsi="Times New Roman" w:cs="Times New Roman"/>
          <w:b/>
          <w:lang w:val="uk-UA"/>
        </w:rPr>
      </w:pPr>
    </w:p>
    <w:p w:rsidR="00FF720F" w:rsidRDefault="00FF720F" w:rsidP="00034EC4">
      <w:pPr>
        <w:pStyle w:val="a5"/>
        <w:ind w:firstLine="284"/>
        <w:jc w:val="both"/>
        <w:rPr>
          <w:rFonts w:ascii="Times New Roman" w:hAnsi="Times New Roman" w:cs="Times New Roman"/>
          <w:b/>
          <w:lang w:val="uk-UA"/>
        </w:rPr>
      </w:pPr>
    </w:p>
    <w:p w:rsidR="00FF720F" w:rsidRDefault="00FF720F" w:rsidP="00034EC4">
      <w:pPr>
        <w:pStyle w:val="a5"/>
        <w:ind w:firstLine="284"/>
        <w:jc w:val="both"/>
        <w:rPr>
          <w:rFonts w:ascii="Times New Roman" w:hAnsi="Times New Roman" w:cs="Times New Roman"/>
          <w:b/>
          <w:lang w:val="uk-UA"/>
        </w:rPr>
      </w:pPr>
    </w:p>
    <w:p w:rsidR="00FF720F" w:rsidRPr="00615005" w:rsidRDefault="00FF720F" w:rsidP="00034EC4">
      <w:pPr>
        <w:pStyle w:val="a5"/>
        <w:ind w:firstLine="284"/>
        <w:jc w:val="both"/>
        <w:rPr>
          <w:rFonts w:ascii="Times New Roman" w:hAnsi="Times New Roman" w:cs="Times New Roman"/>
          <w:b/>
          <w:lang w:val="uk-UA"/>
        </w:rPr>
      </w:pPr>
    </w:p>
    <w:p w:rsidR="0099788A" w:rsidRPr="00615005" w:rsidRDefault="0099788A" w:rsidP="00615005">
      <w:pPr>
        <w:pStyle w:val="a5"/>
        <w:ind w:firstLine="284"/>
        <w:jc w:val="both"/>
        <w:rPr>
          <w:rFonts w:ascii="Times New Roman" w:hAnsi="Times New Roman" w:cs="Times New Roman"/>
          <w:b/>
          <w:lang w:val="uk-UA"/>
        </w:rPr>
      </w:pPr>
    </w:p>
    <w:p w:rsidR="0031066B" w:rsidRPr="00615005" w:rsidRDefault="0031066B" w:rsidP="00615005">
      <w:pPr>
        <w:pStyle w:val="a5"/>
        <w:ind w:firstLine="284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1" w:name="_Toc529272558"/>
      <w:r w:rsidRPr="00615005">
        <w:rPr>
          <w:rFonts w:ascii="Times New Roman" w:hAnsi="Times New Roman" w:cs="Times New Roman"/>
          <w:b/>
          <w:sz w:val="32"/>
          <w:szCs w:val="32"/>
          <w:lang w:val="uk-UA"/>
        </w:rPr>
        <w:t>ВСТУП</w:t>
      </w:r>
      <w:bookmarkEnd w:id="1"/>
    </w:p>
    <w:p w:rsidR="008157B2" w:rsidRPr="00034EC4" w:rsidRDefault="006840C7" w:rsidP="00615005">
      <w:pPr>
        <w:pStyle w:val="a5"/>
        <w:ind w:left="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C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157B2" w:rsidRPr="00034EC4">
        <w:rPr>
          <w:rFonts w:ascii="Times New Roman" w:hAnsi="Times New Roman" w:cs="Times New Roman"/>
          <w:sz w:val="28"/>
          <w:szCs w:val="28"/>
          <w:lang w:val="uk-UA"/>
        </w:rPr>
        <w:t>План забезпечення безперервної діяльності суду</w:t>
      </w:r>
      <w:r w:rsidR="00903015" w:rsidRPr="00034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7B2" w:rsidRPr="00034EC4">
        <w:rPr>
          <w:rFonts w:ascii="Times New Roman" w:hAnsi="Times New Roman" w:cs="Times New Roman"/>
          <w:sz w:val="28"/>
          <w:szCs w:val="28"/>
          <w:lang w:val="uk-UA"/>
        </w:rPr>
        <w:t>– це процес планування дій на випадок надзвичайної ситуації, який надає можливість продовжувати виконання своїх основних функцій у випадку порушення звичайного режиму роботи</w:t>
      </w:r>
      <w:r w:rsidR="005D1DC2" w:rsidRPr="00034EC4">
        <w:rPr>
          <w:rFonts w:ascii="Times New Roman" w:hAnsi="Times New Roman" w:cs="Times New Roman"/>
          <w:sz w:val="28"/>
          <w:szCs w:val="28"/>
          <w:lang w:val="uk-UA"/>
        </w:rPr>
        <w:t xml:space="preserve"> суду</w:t>
      </w:r>
      <w:r w:rsidR="008157B2" w:rsidRPr="00034E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7B2" w:rsidRPr="00034EC4" w:rsidRDefault="006840C7" w:rsidP="00615005">
      <w:pPr>
        <w:pStyle w:val="a5"/>
        <w:ind w:left="220" w:right="17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C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157B2" w:rsidRPr="00034EC4">
        <w:rPr>
          <w:rFonts w:ascii="Times New Roman" w:hAnsi="Times New Roman" w:cs="Times New Roman"/>
          <w:sz w:val="28"/>
          <w:szCs w:val="28"/>
          <w:lang w:val="uk-UA"/>
        </w:rPr>
        <w:t>Кожен працівник суду повинен бути готовим до дій у випадку виникнення надзвичайної ситуації під час перебування на роботі. Важливим аспектом цієї відповідальності є розуміння того, які саме дії мають відбуватись під час порушення звичайного режиму роботи</w:t>
      </w:r>
      <w:r w:rsidR="005D1DC2" w:rsidRPr="00034EC4">
        <w:rPr>
          <w:rFonts w:ascii="Times New Roman" w:hAnsi="Times New Roman" w:cs="Times New Roman"/>
          <w:sz w:val="28"/>
          <w:szCs w:val="28"/>
          <w:lang w:val="uk-UA"/>
        </w:rPr>
        <w:t xml:space="preserve"> суду</w:t>
      </w:r>
      <w:r w:rsidR="008157B2" w:rsidRPr="00034E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30A2" w:rsidRPr="00034EC4" w:rsidRDefault="006840C7" w:rsidP="00615005">
      <w:pPr>
        <w:pStyle w:val="a5"/>
        <w:ind w:left="220" w:right="17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C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157B2" w:rsidRPr="00034EC4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r w:rsidR="009A34F8" w:rsidRPr="00034EC4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8157B2" w:rsidRPr="00034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4F8" w:rsidRPr="00034EC4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</w:t>
      </w:r>
      <w:r w:rsidR="00B95661" w:rsidRPr="00034E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157B2" w:rsidRPr="00034EC4">
        <w:rPr>
          <w:rFonts w:ascii="Times New Roman" w:hAnsi="Times New Roman" w:cs="Times New Roman"/>
          <w:sz w:val="28"/>
          <w:szCs w:val="28"/>
          <w:lang w:val="uk-UA"/>
        </w:rPr>
        <w:t>лан</w:t>
      </w:r>
      <w:r w:rsidR="009A34F8" w:rsidRPr="00034E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57B2" w:rsidRPr="00034EC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безперервної діяльності у випадку виникнення будь-яких небезпечних ситуацій як </w:t>
      </w:r>
      <w:r w:rsidR="00903015" w:rsidRPr="00034EC4">
        <w:rPr>
          <w:rFonts w:ascii="Times New Roman" w:hAnsi="Times New Roman" w:cs="Times New Roman"/>
          <w:sz w:val="28"/>
          <w:szCs w:val="28"/>
          <w:lang w:val="uk-UA"/>
        </w:rPr>
        <w:t xml:space="preserve">типовий </w:t>
      </w:r>
      <w:r w:rsidR="008157B2" w:rsidRPr="00034EC4">
        <w:rPr>
          <w:rFonts w:ascii="Times New Roman" w:hAnsi="Times New Roman" w:cs="Times New Roman"/>
          <w:sz w:val="28"/>
          <w:szCs w:val="28"/>
          <w:lang w:val="uk-UA"/>
        </w:rPr>
        <w:t xml:space="preserve">документ, який може бути адаптований до різних видів порушення звичайного режиму роботи, </w:t>
      </w:r>
      <w:r w:rsidRPr="00034EC4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B95661" w:rsidRPr="00034E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157B2" w:rsidRPr="00034EC4">
        <w:rPr>
          <w:rFonts w:ascii="Times New Roman" w:hAnsi="Times New Roman" w:cs="Times New Roman"/>
          <w:sz w:val="28"/>
          <w:szCs w:val="28"/>
          <w:lang w:val="uk-UA"/>
        </w:rPr>
        <w:t>лан</w:t>
      </w:r>
      <w:r w:rsidR="009A34F8" w:rsidRPr="00034E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57B2" w:rsidRPr="00034EC4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безперервної діяльності у випадку епідемії</w:t>
      </w:r>
      <w:r w:rsidR="00903015" w:rsidRPr="00034E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5661" w:rsidRPr="00034EC4" w:rsidRDefault="00B95661" w:rsidP="00615005">
      <w:pPr>
        <w:pStyle w:val="a5"/>
        <w:ind w:left="220" w:right="17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661" w:rsidRPr="00615005" w:rsidRDefault="00B95661" w:rsidP="00615005">
      <w:pPr>
        <w:pStyle w:val="a5"/>
        <w:ind w:left="220" w:right="17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7B2" w:rsidRPr="00615005" w:rsidRDefault="008157B2" w:rsidP="00615005">
      <w:pPr>
        <w:spacing w:line="240" w:lineRule="auto"/>
        <w:ind w:firstLine="284"/>
        <w:jc w:val="both"/>
        <w:rPr>
          <w:rFonts w:cs="Times New Roman"/>
          <w:b/>
        </w:rPr>
      </w:pPr>
    </w:p>
    <w:p w:rsidR="007455D3" w:rsidRPr="00615005" w:rsidRDefault="007455D3" w:rsidP="00615005">
      <w:pPr>
        <w:spacing w:line="240" w:lineRule="auto"/>
        <w:ind w:firstLine="284"/>
        <w:jc w:val="both"/>
        <w:rPr>
          <w:rFonts w:cs="Times New Roman"/>
          <w:b/>
        </w:rPr>
      </w:pPr>
    </w:p>
    <w:p w:rsidR="00820ADF" w:rsidRPr="00615005" w:rsidRDefault="00820ADF" w:rsidP="00615005">
      <w:pPr>
        <w:spacing w:line="240" w:lineRule="auto"/>
        <w:ind w:firstLine="284"/>
        <w:jc w:val="both"/>
        <w:rPr>
          <w:rFonts w:cs="Times New Roman"/>
          <w:b/>
        </w:rPr>
      </w:pPr>
    </w:p>
    <w:p w:rsidR="00820ADF" w:rsidRPr="00615005" w:rsidRDefault="00820ADF" w:rsidP="00615005">
      <w:pPr>
        <w:spacing w:line="240" w:lineRule="auto"/>
        <w:ind w:firstLine="284"/>
        <w:jc w:val="both"/>
        <w:rPr>
          <w:rFonts w:cs="Times New Roman"/>
          <w:b/>
        </w:rPr>
      </w:pPr>
    </w:p>
    <w:p w:rsidR="00820ADF" w:rsidRPr="00615005" w:rsidRDefault="00820ADF" w:rsidP="00615005">
      <w:pPr>
        <w:spacing w:line="240" w:lineRule="auto"/>
        <w:ind w:firstLine="284"/>
        <w:jc w:val="both"/>
        <w:rPr>
          <w:rFonts w:cs="Times New Roman"/>
          <w:b/>
        </w:rPr>
      </w:pPr>
    </w:p>
    <w:p w:rsidR="00820ADF" w:rsidRPr="00640C27" w:rsidRDefault="00820ADF" w:rsidP="001D2706">
      <w:pPr>
        <w:spacing w:line="240" w:lineRule="auto"/>
        <w:ind w:firstLine="284"/>
        <w:jc w:val="both"/>
        <w:rPr>
          <w:rFonts w:cs="Times New Roman"/>
        </w:rPr>
      </w:pPr>
    </w:p>
    <w:p w:rsidR="00820ADF" w:rsidRPr="00640C27" w:rsidRDefault="00820ADF" w:rsidP="001D2706">
      <w:pPr>
        <w:spacing w:line="240" w:lineRule="auto"/>
        <w:ind w:firstLine="284"/>
        <w:jc w:val="both"/>
        <w:rPr>
          <w:rFonts w:cs="Times New Roman"/>
        </w:rPr>
      </w:pPr>
    </w:p>
    <w:p w:rsidR="001D2706" w:rsidRPr="00640C27" w:rsidRDefault="001D2706" w:rsidP="00B90607">
      <w:pPr>
        <w:pStyle w:val="1"/>
        <w:spacing w:before="0" w:after="0" w:line="240" w:lineRule="auto"/>
        <w:jc w:val="both"/>
        <w:rPr>
          <w:rFonts w:cs="Times New Roman"/>
          <w:b w:val="0"/>
          <w:caps/>
        </w:rPr>
      </w:pPr>
      <w:bookmarkStart w:id="2" w:name="_Toc518500978"/>
    </w:p>
    <w:p w:rsidR="00B90607" w:rsidRPr="00640C27" w:rsidRDefault="00B90607" w:rsidP="00B90607"/>
    <w:p w:rsidR="00B90607" w:rsidRPr="00640C27" w:rsidRDefault="00B90607" w:rsidP="00B90607"/>
    <w:p w:rsidR="00B90607" w:rsidRPr="00640C27" w:rsidRDefault="00B90607" w:rsidP="00B90607"/>
    <w:p w:rsidR="00B90607" w:rsidRPr="00640C27" w:rsidRDefault="00B90607" w:rsidP="00B90607"/>
    <w:p w:rsidR="00B90607" w:rsidRPr="00640C27" w:rsidRDefault="00B90607" w:rsidP="00B90607"/>
    <w:p w:rsidR="00B90607" w:rsidRPr="00640C27" w:rsidRDefault="00B90607" w:rsidP="00B90607"/>
    <w:p w:rsidR="00B90607" w:rsidRPr="00640C27" w:rsidRDefault="00B90607" w:rsidP="00B90607"/>
    <w:p w:rsidR="00B90607" w:rsidRPr="00640C27" w:rsidRDefault="00B90607" w:rsidP="00B90607"/>
    <w:p w:rsidR="00B90607" w:rsidRPr="00640C27" w:rsidRDefault="00B90607" w:rsidP="00B90607"/>
    <w:p w:rsidR="00B90607" w:rsidRPr="00640C27" w:rsidRDefault="00B90607" w:rsidP="00B90607"/>
    <w:p w:rsidR="00B90607" w:rsidRPr="00640C27" w:rsidRDefault="00B90607" w:rsidP="00B90607"/>
    <w:p w:rsidR="002430A2" w:rsidRPr="00B07852" w:rsidRDefault="00731852" w:rsidP="00640C27">
      <w:pPr>
        <w:pStyle w:val="1"/>
        <w:jc w:val="left"/>
        <w:rPr>
          <w:rFonts w:cs="Times New Roman"/>
          <w:caps/>
          <w:lang w:val="ru-RU"/>
        </w:rPr>
      </w:pPr>
      <w:bookmarkStart w:id="3" w:name="_Toc529272559"/>
      <w:r w:rsidRPr="00640C27">
        <w:rPr>
          <w:rFonts w:cs="Times New Roman"/>
          <w:caps/>
          <w:lang w:val="ru-RU"/>
        </w:rPr>
        <w:lastRenderedPageBreak/>
        <w:t>Розділ 1</w:t>
      </w:r>
      <w:r w:rsidR="00B90607" w:rsidRPr="00640C27">
        <w:rPr>
          <w:rFonts w:cs="Times New Roman"/>
          <w:caps/>
          <w:lang w:val="ru-RU"/>
        </w:rPr>
        <w:t xml:space="preserve"> </w:t>
      </w:r>
      <w:proofErr w:type="spellStart"/>
      <w:r w:rsidR="00B07852" w:rsidRPr="00B07852">
        <w:rPr>
          <w:rFonts w:cs="Times New Roman"/>
          <w:color w:val="000000" w:themeColor="text1"/>
          <w:lang w:val="ru-RU"/>
        </w:rPr>
        <w:t>Загальні</w:t>
      </w:r>
      <w:proofErr w:type="spellEnd"/>
      <w:r w:rsidR="00B07852" w:rsidRPr="00B07852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B07852" w:rsidRPr="00B07852">
        <w:rPr>
          <w:rFonts w:cs="Times New Roman"/>
          <w:color w:val="000000" w:themeColor="text1"/>
          <w:lang w:val="ru-RU"/>
        </w:rPr>
        <w:t>положення</w:t>
      </w:r>
      <w:proofErr w:type="spellEnd"/>
      <w:r w:rsidR="00B07852" w:rsidRPr="00B07852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B07852" w:rsidRPr="00B07852">
        <w:rPr>
          <w:rFonts w:cs="Times New Roman"/>
          <w:color w:val="000000" w:themeColor="text1"/>
          <w:lang w:val="ru-RU"/>
        </w:rPr>
        <w:t>із</w:t>
      </w:r>
      <w:proofErr w:type="spellEnd"/>
      <w:r w:rsidR="00B07852" w:rsidRPr="00B07852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B07852" w:rsidRPr="00B07852">
        <w:rPr>
          <w:rFonts w:cs="Times New Roman"/>
          <w:color w:val="000000" w:themeColor="text1"/>
          <w:lang w:val="ru-RU"/>
        </w:rPr>
        <w:t>забезпечення</w:t>
      </w:r>
      <w:proofErr w:type="spellEnd"/>
      <w:r w:rsidR="00B07852" w:rsidRPr="00B07852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B07852" w:rsidRPr="00B07852">
        <w:rPr>
          <w:rFonts w:cs="Times New Roman"/>
          <w:color w:val="000000" w:themeColor="text1"/>
          <w:lang w:val="ru-RU"/>
        </w:rPr>
        <w:t>готовності</w:t>
      </w:r>
      <w:proofErr w:type="spellEnd"/>
      <w:r w:rsidR="00B07852" w:rsidRPr="00B07852">
        <w:rPr>
          <w:rFonts w:cs="Times New Roman"/>
          <w:color w:val="000000" w:themeColor="text1"/>
          <w:lang w:val="ru-RU"/>
        </w:rPr>
        <w:t xml:space="preserve"> до </w:t>
      </w:r>
      <w:proofErr w:type="spellStart"/>
      <w:r w:rsidR="00B07852" w:rsidRPr="00B07852">
        <w:rPr>
          <w:rFonts w:cs="Times New Roman"/>
          <w:color w:val="000000" w:themeColor="text1"/>
          <w:lang w:val="ru-RU"/>
        </w:rPr>
        <w:t>надзвичайних</w:t>
      </w:r>
      <w:proofErr w:type="spellEnd"/>
      <w:r w:rsidR="00B07852" w:rsidRPr="00B07852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B07852" w:rsidRPr="00B07852">
        <w:rPr>
          <w:rFonts w:cs="Times New Roman"/>
          <w:color w:val="000000" w:themeColor="text1"/>
          <w:lang w:val="ru-RU"/>
        </w:rPr>
        <w:t>ситуацій</w:t>
      </w:r>
      <w:bookmarkEnd w:id="2"/>
      <w:bookmarkEnd w:id="3"/>
      <w:proofErr w:type="spellEnd"/>
    </w:p>
    <w:p w:rsidR="000873A5" w:rsidRPr="00640C27" w:rsidRDefault="000873A5" w:rsidP="001D2706">
      <w:pPr>
        <w:spacing w:before="240" w:after="120" w:line="240" w:lineRule="auto"/>
        <w:ind w:left="28" w:firstLine="284"/>
        <w:contextualSpacing/>
        <w:jc w:val="both"/>
        <w:rPr>
          <w:rFonts w:cs="Times New Roman"/>
          <w:sz w:val="32"/>
          <w:lang w:val="ru-RU"/>
        </w:rPr>
      </w:pPr>
      <w:r w:rsidRPr="00640C27">
        <w:rPr>
          <w:rFonts w:cs="Times New Roman"/>
          <w:sz w:val="32"/>
        </w:rPr>
        <w:t>Цей розділ містить наступні інструкції</w:t>
      </w:r>
      <w:r w:rsidRPr="00640C27">
        <w:rPr>
          <w:rFonts w:cs="Times New Roman"/>
          <w:sz w:val="32"/>
          <w:lang w:val="ru-RU"/>
        </w:rPr>
        <w:t>:</w:t>
      </w:r>
    </w:p>
    <w:p w:rsidR="000873A5" w:rsidRPr="00640C27" w:rsidRDefault="000873A5" w:rsidP="001D2706">
      <w:pPr>
        <w:pStyle w:val="a4"/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spacing w:line="240" w:lineRule="auto"/>
        <w:ind w:firstLine="284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Пожежа/Інструкції щодо евакуації</w:t>
      </w:r>
    </w:p>
    <w:p w:rsidR="000873A5" w:rsidRPr="00640C27" w:rsidRDefault="000873A5" w:rsidP="001D2706">
      <w:pPr>
        <w:pStyle w:val="4"/>
        <w:keepNext w:val="0"/>
        <w:keepLines w:val="0"/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color w:val="auto"/>
        </w:rPr>
      </w:pPr>
      <w:bookmarkStart w:id="4" w:name="_TOC_250018"/>
      <w:r w:rsidRPr="00640C27">
        <w:rPr>
          <w:rFonts w:ascii="Times New Roman" w:hAnsi="Times New Roman" w:cs="Times New Roman"/>
          <w:i w:val="0"/>
          <w:color w:val="auto"/>
        </w:rPr>
        <w:t>Надання першої допомоги</w:t>
      </w:r>
      <w:bookmarkEnd w:id="4"/>
    </w:p>
    <w:p w:rsidR="000873A5" w:rsidRPr="00640C27" w:rsidRDefault="000873A5" w:rsidP="001D2706">
      <w:pPr>
        <w:pStyle w:val="4"/>
        <w:keepNext w:val="0"/>
        <w:keepLines w:val="0"/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color w:val="auto"/>
          <w:lang w:val="ru-RU"/>
        </w:rPr>
      </w:pPr>
      <w:bookmarkStart w:id="5" w:name="_TOC_250017"/>
      <w:r w:rsidRPr="00640C27">
        <w:rPr>
          <w:rFonts w:ascii="Times New Roman" w:hAnsi="Times New Roman" w:cs="Times New Roman"/>
          <w:i w:val="0"/>
          <w:color w:val="auto"/>
        </w:rPr>
        <w:t>Комплекти необхідних речей, що підлягають вивезенню</w:t>
      </w:r>
      <w:bookmarkEnd w:id="5"/>
    </w:p>
    <w:p w:rsidR="000873A5" w:rsidRPr="00640C27" w:rsidRDefault="000873A5" w:rsidP="001D2706">
      <w:pPr>
        <w:pStyle w:val="4"/>
        <w:keepNext w:val="0"/>
        <w:keepLines w:val="0"/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color w:val="auto"/>
        </w:rPr>
      </w:pPr>
      <w:bookmarkStart w:id="6" w:name="_TOC_250016"/>
      <w:r w:rsidRPr="00640C27">
        <w:rPr>
          <w:rFonts w:ascii="Times New Roman" w:hAnsi="Times New Roman" w:cs="Times New Roman"/>
          <w:i w:val="0"/>
          <w:color w:val="auto"/>
        </w:rPr>
        <w:t>Резервне робоче приміщення</w:t>
      </w:r>
      <w:bookmarkEnd w:id="6"/>
    </w:p>
    <w:p w:rsidR="008C3793" w:rsidRPr="00640C27" w:rsidRDefault="000873A5" w:rsidP="001D2706">
      <w:pPr>
        <w:pStyle w:val="4"/>
        <w:keepNext w:val="0"/>
        <w:keepLines w:val="0"/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color w:val="auto"/>
        </w:rPr>
      </w:pPr>
      <w:bookmarkStart w:id="7" w:name="_TOC_250015"/>
      <w:r w:rsidRPr="00640C27">
        <w:rPr>
          <w:rFonts w:ascii="Times New Roman" w:hAnsi="Times New Roman" w:cs="Times New Roman"/>
          <w:i w:val="0"/>
          <w:color w:val="auto"/>
        </w:rPr>
        <w:t>Портативне комп’ютерне обладнання</w:t>
      </w:r>
      <w:bookmarkEnd w:id="7"/>
    </w:p>
    <w:p w:rsidR="00731852" w:rsidRPr="00640C27" w:rsidRDefault="00731852" w:rsidP="001D2706">
      <w:pPr>
        <w:pStyle w:val="a5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3271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Кожен працівник суду повинен бути готовим до дій у випадку виникнення надзвичайної ситуації. </w:t>
      </w:r>
      <w:r w:rsidR="009A34F8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1361" w:rsidRPr="00640C27" w:rsidRDefault="00731852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3271A" w:rsidRPr="00640C27">
        <w:rPr>
          <w:rFonts w:ascii="Times New Roman" w:hAnsi="Times New Roman" w:cs="Times New Roman"/>
          <w:sz w:val="28"/>
          <w:szCs w:val="28"/>
          <w:lang w:val="uk-UA"/>
        </w:rPr>
        <w:t>Для забезпе</w:t>
      </w:r>
      <w:r w:rsidR="00A67885">
        <w:rPr>
          <w:rFonts w:ascii="Times New Roman" w:hAnsi="Times New Roman" w:cs="Times New Roman"/>
          <w:sz w:val="28"/>
          <w:szCs w:val="28"/>
          <w:lang w:val="uk-UA"/>
        </w:rPr>
        <w:t xml:space="preserve">чення такої готовності у </w:t>
      </w:r>
      <w:r w:rsidR="00B3271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приміщенні суду </w:t>
      </w:r>
      <w:r w:rsidR="00A67885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проаналізовано наступні аспекти і забезпечено</w:t>
      </w:r>
      <w:r w:rsidR="00B3271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відповідних регламентів і планів</w:t>
      </w:r>
      <w:r w:rsidR="00A6788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8516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приміщенні суду</w:t>
      </w:r>
      <w:r w:rsidR="00B3271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91361" w:rsidRPr="00640C27" w:rsidRDefault="00991361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06" w:rsidRPr="00640C27" w:rsidRDefault="00B3271A" w:rsidP="00937E60">
      <w:pPr>
        <w:pStyle w:val="2"/>
        <w:rPr>
          <w:rFonts w:ascii="Times New Roman" w:hAnsi="Times New Roman" w:cs="Times New Roman"/>
          <w:caps/>
          <w:color w:val="auto"/>
        </w:rPr>
      </w:pPr>
      <w:bookmarkStart w:id="8" w:name="_Toc518500980"/>
      <w:bookmarkStart w:id="9" w:name="_Toc529272560"/>
      <w:r w:rsidRPr="00640C27">
        <w:rPr>
          <w:rFonts w:ascii="Times New Roman" w:hAnsi="Times New Roman" w:cs="Times New Roman"/>
          <w:caps/>
          <w:color w:val="auto"/>
        </w:rPr>
        <w:t>Пожежа/Інструкції щодо евакуації</w:t>
      </w:r>
      <w:bookmarkEnd w:id="8"/>
      <w:bookmarkEnd w:id="9"/>
    </w:p>
    <w:p w:rsidR="00B3271A" w:rsidRPr="00640C27" w:rsidRDefault="00B3271A" w:rsidP="001D2706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aps/>
        </w:rPr>
      </w:pPr>
      <w:r w:rsidRPr="00640C27">
        <w:rPr>
          <w:rFonts w:ascii="Times New Roman" w:hAnsi="Times New Roman" w:cs="Times New Roman"/>
          <w:b w:val="0"/>
          <w:caps/>
        </w:rPr>
        <w:tab/>
      </w:r>
    </w:p>
    <w:p w:rsidR="00B3271A" w:rsidRPr="00640C27" w:rsidRDefault="00B3271A" w:rsidP="001D2706">
      <w:pPr>
        <w:pStyle w:val="a5"/>
        <w:ind w:left="140"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працівників </w:t>
      </w:r>
      <w:r w:rsidR="00983F83" w:rsidRPr="00640C27">
        <w:rPr>
          <w:rFonts w:ascii="Times New Roman" w:hAnsi="Times New Roman" w:cs="Times New Roman"/>
          <w:sz w:val="28"/>
          <w:szCs w:val="28"/>
          <w:lang w:val="uk-UA"/>
        </w:rPr>
        <w:t>Державної служби з надзвичайних ситуацій</w:t>
      </w:r>
      <w:r w:rsidR="00A67885">
        <w:rPr>
          <w:rFonts w:ascii="Times New Roman" w:hAnsi="Times New Roman" w:cs="Times New Roman"/>
          <w:sz w:val="28"/>
          <w:szCs w:val="28"/>
          <w:lang w:val="uk-UA"/>
        </w:rPr>
        <w:t xml:space="preserve">  розроблено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План дій з евакуації під час пожежі. </w:t>
      </w:r>
      <w:r w:rsidR="0018516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вимоги до такого плану:</w:t>
      </w:r>
    </w:p>
    <w:p w:rsidR="00B3271A" w:rsidRPr="00640C27" w:rsidRDefault="00A67885" w:rsidP="001D2706">
      <w:pPr>
        <w:pStyle w:val="a4"/>
        <w:widowControl w:val="0"/>
        <w:numPr>
          <w:ilvl w:val="0"/>
          <w:numId w:val="6"/>
        </w:numPr>
        <w:tabs>
          <w:tab w:val="left" w:pos="500"/>
        </w:tabs>
        <w:autoSpaceDE w:val="0"/>
        <w:autoSpaceDN w:val="0"/>
        <w:spacing w:line="240" w:lineRule="auto"/>
        <w:ind w:left="0" w:right="-11" w:firstLine="284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Призначено </w:t>
      </w:r>
      <w:r w:rsidR="00B3271A" w:rsidRPr="00640C27">
        <w:rPr>
          <w:rFonts w:cs="Times New Roman"/>
          <w:szCs w:val="28"/>
        </w:rPr>
        <w:t xml:space="preserve"> відповідальн</w:t>
      </w:r>
      <w:r w:rsidR="00983F83" w:rsidRPr="00640C27">
        <w:rPr>
          <w:rFonts w:cs="Times New Roman"/>
          <w:szCs w:val="28"/>
        </w:rPr>
        <w:t>ого</w:t>
      </w:r>
      <w:r w:rsidR="00B3271A" w:rsidRPr="00640C27">
        <w:rPr>
          <w:rFonts w:cs="Times New Roman"/>
          <w:szCs w:val="28"/>
        </w:rPr>
        <w:t xml:space="preserve"> за пожежну безпеку</w:t>
      </w:r>
      <w:r w:rsidR="00983F83" w:rsidRPr="00640C27">
        <w:rPr>
          <w:rFonts w:cs="Times New Roman"/>
          <w:szCs w:val="28"/>
        </w:rPr>
        <w:t xml:space="preserve"> (виконуючого обов‘язки у разі його відсутності)</w:t>
      </w:r>
      <w:r w:rsidR="00B3271A" w:rsidRPr="00640C27">
        <w:rPr>
          <w:rFonts w:cs="Times New Roman"/>
          <w:szCs w:val="28"/>
        </w:rPr>
        <w:t xml:space="preserve"> і відповідальн</w:t>
      </w:r>
      <w:r>
        <w:rPr>
          <w:rFonts w:cs="Times New Roman"/>
          <w:szCs w:val="28"/>
        </w:rPr>
        <w:t>их за безпеку на кожному поверсі</w:t>
      </w:r>
      <w:r w:rsidR="00983F83" w:rsidRPr="00640C27">
        <w:rPr>
          <w:rFonts w:cs="Times New Roman"/>
          <w:szCs w:val="28"/>
        </w:rPr>
        <w:t>.</w:t>
      </w:r>
    </w:p>
    <w:p w:rsidR="00B3271A" w:rsidRPr="00640C27" w:rsidRDefault="00973BE7" w:rsidP="001D2706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line="240" w:lineRule="auto"/>
        <w:ind w:left="0" w:right="-11" w:firstLine="284"/>
        <w:contextualSpacing w:val="0"/>
        <w:jc w:val="both"/>
        <w:rPr>
          <w:rFonts w:cs="Times New Roman"/>
          <w:strike/>
          <w:color w:val="808080" w:themeColor="background1" w:themeShade="80"/>
          <w:szCs w:val="28"/>
        </w:rPr>
      </w:pPr>
      <w:r w:rsidRPr="00640C27">
        <w:rPr>
          <w:rFonts w:cs="Times New Roman"/>
          <w:szCs w:val="28"/>
          <w:lang w:val="ru-RU"/>
        </w:rPr>
        <w:t xml:space="preserve"> </w:t>
      </w:r>
      <w:r w:rsidR="00983F83" w:rsidRPr="00640C27">
        <w:rPr>
          <w:rFonts w:cs="Times New Roman"/>
          <w:szCs w:val="28"/>
        </w:rPr>
        <w:t>Розробка локальних нормативних документів з визначенням</w:t>
      </w:r>
      <w:r w:rsidR="00B3271A" w:rsidRPr="00640C27">
        <w:rPr>
          <w:rFonts w:cs="Times New Roman"/>
          <w:szCs w:val="28"/>
        </w:rPr>
        <w:t xml:space="preserve"> функці</w:t>
      </w:r>
      <w:r w:rsidR="00983F83" w:rsidRPr="00640C27">
        <w:rPr>
          <w:rFonts w:cs="Times New Roman"/>
          <w:szCs w:val="28"/>
        </w:rPr>
        <w:t>й</w:t>
      </w:r>
      <w:r w:rsidR="00B3271A" w:rsidRPr="00640C27">
        <w:rPr>
          <w:rFonts w:cs="Times New Roman"/>
          <w:szCs w:val="28"/>
        </w:rPr>
        <w:t xml:space="preserve"> і обов’язк</w:t>
      </w:r>
      <w:r w:rsidR="00983F83" w:rsidRPr="00640C27">
        <w:rPr>
          <w:rFonts w:cs="Times New Roman"/>
          <w:szCs w:val="28"/>
        </w:rPr>
        <w:t>ів</w:t>
      </w:r>
      <w:r w:rsidR="00B3271A" w:rsidRPr="00640C27">
        <w:rPr>
          <w:rFonts w:cs="Times New Roman"/>
          <w:szCs w:val="28"/>
        </w:rPr>
        <w:t xml:space="preserve"> відповідальн</w:t>
      </w:r>
      <w:r w:rsidR="00983F83" w:rsidRPr="00640C27">
        <w:rPr>
          <w:rFonts w:cs="Times New Roman"/>
          <w:szCs w:val="28"/>
        </w:rPr>
        <w:t>ого</w:t>
      </w:r>
      <w:r w:rsidR="00B3271A" w:rsidRPr="00640C27">
        <w:rPr>
          <w:rFonts w:cs="Times New Roman"/>
          <w:szCs w:val="28"/>
        </w:rPr>
        <w:t xml:space="preserve"> за пожежну безпеку</w:t>
      </w:r>
      <w:r w:rsidR="00983F83" w:rsidRPr="00640C27">
        <w:rPr>
          <w:rFonts w:cs="Times New Roman"/>
          <w:szCs w:val="28"/>
        </w:rPr>
        <w:t>.</w:t>
      </w:r>
      <w:r w:rsidR="00B3271A" w:rsidRPr="00640C27">
        <w:rPr>
          <w:rFonts w:cs="Times New Roman"/>
          <w:szCs w:val="28"/>
        </w:rPr>
        <w:t xml:space="preserve"> </w:t>
      </w:r>
    </w:p>
    <w:p w:rsidR="00B3271A" w:rsidRPr="00640C27" w:rsidRDefault="00973BE7" w:rsidP="001D2706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line="240" w:lineRule="auto"/>
        <w:ind w:left="0" w:right="-11" w:firstLine="284"/>
        <w:contextualSpacing w:val="0"/>
        <w:jc w:val="both"/>
        <w:rPr>
          <w:rFonts w:cs="Times New Roman"/>
          <w:strike/>
          <w:szCs w:val="28"/>
        </w:rPr>
      </w:pPr>
      <w:r w:rsidRPr="00640C27">
        <w:rPr>
          <w:rFonts w:cs="Times New Roman"/>
          <w:szCs w:val="28"/>
        </w:rPr>
        <w:t xml:space="preserve"> </w:t>
      </w:r>
      <w:r w:rsidR="00983F83" w:rsidRPr="00640C27">
        <w:rPr>
          <w:rFonts w:cs="Times New Roman"/>
          <w:szCs w:val="28"/>
        </w:rPr>
        <w:t xml:space="preserve">Розробка та розміщення </w:t>
      </w:r>
      <w:r w:rsidR="00462C66" w:rsidRPr="00640C27">
        <w:rPr>
          <w:rFonts w:cs="Times New Roman"/>
          <w:szCs w:val="28"/>
        </w:rPr>
        <w:t xml:space="preserve">на видимих місцях </w:t>
      </w:r>
      <w:r w:rsidR="00983F83" w:rsidRPr="00640C27">
        <w:rPr>
          <w:rFonts w:cs="Times New Roman"/>
          <w:szCs w:val="28"/>
        </w:rPr>
        <w:t>п</w:t>
      </w:r>
      <w:r w:rsidR="00B3271A" w:rsidRPr="00640C27">
        <w:rPr>
          <w:rFonts w:cs="Times New Roman"/>
          <w:szCs w:val="28"/>
        </w:rPr>
        <w:t>оверхов</w:t>
      </w:r>
      <w:r w:rsidR="00983F83" w:rsidRPr="00640C27">
        <w:rPr>
          <w:rFonts w:cs="Times New Roman"/>
          <w:szCs w:val="28"/>
        </w:rPr>
        <w:t>их</w:t>
      </w:r>
      <w:r w:rsidR="00B3271A" w:rsidRPr="00640C27">
        <w:rPr>
          <w:rFonts w:cs="Times New Roman"/>
          <w:szCs w:val="28"/>
        </w:rPr>
        <w:t xml:space="preserve"> план</w:t>
      </w:r>
      <w:r w:rsidR="00983F83" w:rsidRPr="00640C27">
        <w:rPr>
          <w:rFonts w:cs="Times New Roman"/>
          <w:szCs w:val="28"/>
        </w:rPr>
        <w:t>ів</w:t>
      </w:r>
      <w:r w:rsidR="00462C66" w:rsidRPr="00640C27">
        <w:rPr>
          <w:rFonts w:cs="Times New Roman"/>
          <w:szCs w:val="28"/>
        </w:rPr>
        <w:t>, схем</w:t>
      </w:r>
      <w:r w:rsidR="00983F83" w:rsidRPr="00640C27">
        <w:rPr>
          <w:rFonts w:cs="Times New Roman"/>
          <w:szCs w:val="28"/>
        </w:rPr>
        <w:t xml:space="preserve"> евакуації</w:t>
      </w:r>
      <w:r w:rsidR="00462C66" w:rsidRPr="00640C27">
        <w:rPr>
          <w:rFonts w:cs="Times New Roman"/>
          <w:szCs w:val="28"/>
        </w:rPr>
        <w:t xml:space="preserve"> людей на випадок пожежі</w:t>
      </w:r>
      <w:r w:rsidR="00BD1CD1" w:rsidRPr="00640C27">
        <w:rPr>
          <w:rFonts w:cs="Times New Roman"/>
          <w:szCs w:val="28"/>
        </w:rPr>
        <w:t xml:space="preserve"> </w:t>
      </w:r>
      <w:r w:rsidR="00462C66" w:rsidRPr="00640C27">
        <w:rPr>
          <w:rFonts w:cs="Times New Roman"/>
          <w:szCs w:val="28"/>
        </w:rPr>
        <w:t>(із відображенням інформації про місця зберігання вогнегасників, пожежних щитів та іншого протипожежного обладнання).</w:t>
      </w:r>
    </w:p>
    <w:p w:rsidR="00B3271A" w:rsidRPr="00640C27" w:rsidRDefault="00973BE7" w:rsidP="001D2706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line="240" w:lineRule="auto"/>
        <w:ind w:left="0" w:right="-11" w:firstLine="284"/>
        <w:contextualSpacing w:val="0"/>
        <w:jc w:val="both"/>
        <w:rPr>
          <w:rFonts w:cs="Times New Roman"/>
          <w:strike/>
          <w:szCs w:val="28"/>
        </w:rPr>
      </w:pPr>
      <w:r w:rsidRPr="00640C27">
        <w:rPr>
          <w:rFonts w:cs="Times New Roman"/>
          <w:szCs w:val="28"/>
        </w:rPr>
        <w:t xml:space="preserve"> </w:t>
      </w:r>
      <w:r w:rsidR="00B3271A" w:rsidRPr="00640C27">
        <w:rPr>
          <w:rFonts w:cs="Times New Roman"/>
          <w:szCs w:val="28"/>
        </w:rPr>
        <w:t>Визначен</w:t>
      </w:r>
      <w:r w:rsidR="00462C66" w:rsidRPr="00640C27">
        <w:rPr>
          <w:rFonts w:cs="Times New Roman"/>
          <w:szCs w:val="28"/>
        </w:rPr>
        <w:t>ня</w:t>
      </w:r>
      <w:r w:rsidR="00B3271A" w:rsidRPr="00640C27">
        <w:rPr>
          <w:rFonts w:cs="Times New Roman"/>
          <w:szCs w:val="28"/>
        </w:rPr>
        <w:t xml:space="preserve"> місц</w:t>
      </w:r>
      <w:r w:rsidR="00462C66" w:rsidRPr="00640C27">
        <w:rPr>
          <w:rFonts w:cs="Times New Roman"/>
          <w:szCs w:val="28"/>
        </w:rPr>
        <w:t>я, розташованого на</w:t>
      </w:r>
      <w:r w:rsidR="00B3271A" w:rsidRPr="00640C27">
        <w:rPr>
          <w:rFonts w:cs="Times New Roman"/>
          <w:szCs w:val="28"/>
        </w:rPr>
        <w:t xml:space="preserve"> </w:t>
      </w:r>
      <w:r w:rsidR="00462C66" w:rsidRPr="00640C27">
        <w:rPr>
          <w:rFonts w:cs="Times New Roman"/>
          <w:szCs w:val="28"/>
        </w:rPr>
        <w:t>безпечній відстані від будівлі/приміщення установи</w:t>
      </w:r>
      <w:r w:rsidR="00B3271A" w:rsidRPr="00640C27">
        <w:rPr>
          <w:rFonts w:cs="Times New Roman"/>
          <w:szCs w:val="28"/>
        </w:rPr>
        <w:t xml:space="preserve">, </w:t>
      </w:r>
      <w:r w:rsidR="00462C66" w:rsidRPr="00640C27">
        <w:rPr>
          <w:rFonts w:cs="Times New Roman"/>
          <w:szCs w:val="28"/>
        </w:rPr>
        <w:t>для збору та ідентифікації усіх</w:t>
      </w:r>
      <w:r w:rsidR="00B3271A" w:rsidRPr="00640C27">
        <w:rPr>
          <w:rFonts w:cs="Times New Roman"/>
          <w:szCs w:val="28"/>
        </w:rPr>
        <w:t xml:space="preserve"> евакуйованих </w:t>
      </w:r>
      <w:r w:rsidR="00462C66" w:rsidRPr="00640C27">
        <w:rPr>
          <w:rFonts w:cs="Times New Roman"/>
          <w:szCs w:val="28"/>
        </w:rPr>
        <w:t>осіб.</w:t>
      </w:r>
    </w:p>
    <w:p w:rsidR="00B3271A" w:rsidRPr="00640C27" w:rsidRDefault="00973BE7" w:rsidP="001D2706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line="240" w:lineRule="auto"/>
        <w:ind w:left="0" w:right="-11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 xml:space="preserve"> </w:t>
      </w:r>
      <w:r w:rsidR="00B3271A" w:rsidRPr="00640C27">
        <w:rPr>
          <w:rFonts w:cs="Times New Roman"/>
          <w:szCs w:val="28"/>
        </w:rPr>
        <w:t>Розроб</w:t>
      </w:r>
      <w:r w:rsidR="00462C66" w:rsidRPr="00640C27">
        <w:rPr>
          <w:rFonts w:cs="Times New Roman"/>
          <w:szCs w:val="28"/>
        </w:rPr>
        <w:t>лення переліку</w:t>
      </w:r>
      <w:r w:rsidR="00B3271A" w:rsidRPr="00640C27">
        <w:rPr>
          <w:rFonts w:cs="Times New Roman"/>
          <w:szCs w:val="28"/>
        </w:rPr>
        <w:t xml:space="preserve"> контактних осіб на випадок надзвичайної ситуації</w:t>
      </w:r>
      <w:r w:rsidR="00462C66" w:rsidRPr="00640C27">
        <w:rPr>
          <w:rFonts w:cs="Times New Roman"/>
          <w:szCs w:val="28"/>
        </w:rPr>
        <w:t>.</w:t>
      </w:r>
    </w:p>
    <w:p w:rsidR="001D2706" w:rsidRPr="00640C27" w:rsidRDefault="00973BE7" w:rsidP="00640C27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line="240" w:lineRule="auto"/>
        <w:ind w:left="0" w:right="-11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  <w:lang w:val="ru-RU"/>
        </w:rPr>
        <w:t xml:space="preserve"> </w:t>
      </w:r>
      <w:r w:rsidR="00B3271A" w:rsidRPr="00640C27">
        <w:rPr>
          <w:rFonts w:cs="Times New Roman"/>
          <w:szCs w:val="28"/>
        </w:rPr>
        <w:t>Розроб</w:t>
      </w:r>
      <w:r w:rsidR="00462C66" w:rsidRPr="00640C27">
        <w:rPr>
          <w:rFonts w:cs="Times New Roman"/>
          <w:szCs w:val="28"/>
        </w:rPr>
        <w:t xml:space="preserve">лення </w:t>
      </w:r>
      <w:r w:rsidR="00B3271A" w:rsidRPr="00640C27">
        <w:rPr>
          <w:rFonts w:cs="Times New Roman"/>
          <w:szCs w:val="28"/>
        </w:rPr>
        <w:t>схем автоматичного оповіщення</w:t>
      </w:r>
      <w:r w:rsidR="009A34F8" w:rsidRPr="00640C27">
        <w:rPr>
          <w:rFonts w:cs="Times New Roman"/>
          <w:szCs w:val="28"/>
        </w:rPr>
        <w:t xml:space="preserve"> </w:t>
      </w:r>
      <w:r w:rsidR="00462C66" w:rsidRPr="00640C27">
        <w:rPr>
          <w:rFonts w:cs="Times New Roman"/>
          <w:szCs w:val="28"/>
        </w:rPr>
        <w:t>суддів та працівників апарату суду про виникнення надзвичайної ситуації.</w:t>
      </w:r>
    </w:p>
    <w:p w:rsidR="001D2706" w:rsidRPr="00640C27" w:rsidRDefault="00B3271A" w:rsidP="00937E60">
      <w:pPr>
        <w:pStyle w:val="2"/>
        <w:rPr>
          <w:rFonts w:ascii="Times New Roman" w:hAnsi="Times New Roman" w:cs="Times New Roman"/>
          <w:caps/>
          <w:color w:val="auto"/>
        </w:rPr>
      </w:pPr>
      <w:bookmarkStart w:id="10" w:name="_Toc518500981"/>
      <w:bookmarkStart w:id="11" w:name="_Toc529272561"/>
      <w:r w:rsidRPr="00640C27">
        <w:rPr>
          <w:rFonts w:ascii="Times New Roman" w:hAnsi="Times New Roman" w:cs="Times New Roman"/>
          <w:caps/>
          <w:color w:val="auto"/>
        </w:rPr>
        <w:t>Надання першої допомоги</w:t>
      </w:r>
      <w:bookmarkEnd w:id="10"/>
      <w:bookmarkEnd w:id="11"/>
    </w:p>
    <w:p w:rsidR="00B3271A" w:rsidRPr="00640C27" w:rsidRDefault="00B3271A" w:rsidP="001D2706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aps/>
        </w:rPr>
      </w:pPr>
      <w:r w:rsidRPr="00640C27">
        <w:rPr>
          <w:rFonts w:ascii="Times New Roman" w:hAnsi="Times New Roman" w:cs="Times New Roman"/>
          <w:b w:val="0"/>
          <w:caps/>
        </w:rPr>
        <w:tab/>
      </w:r>
    </w:p>
    <w:p w:rsidR="00462C66" w:rsidRPr="00640C27" w:rsidRDefault="00462C66" w:rsidP="001D2706">
      <w:pPr>
        <w:pStyle w:val="a5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Навчання в установленому порядку </w:t>
      </w:r>
      <w:r w:rsidR="0018516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відповідальних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18516A" w:rsidRPr="00640C27">
        <w:rPr>
          <w:rFonts w:ascii="Times New Roman" w:hAnsi="Times New Roman" w:cs="Times New Roman"/>
          <w:sz w:val="28"/>
          <w:szCs w:val="28"/>
          <w:lang w:val="uk-UA"/>
        </w:rPr>
        <w:t>суду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з надання першої допомоги </w:t>
      </w:r>
      <w:r w:rsidR="0018516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особам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від нещасних випадків.</w:t>
      </w:r>
    </w:p>
    <w:p w:rsidR="00B3271A" w:rsidRPr="00640C27" w:rsidRDefault="00B3271A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71A" w:rsidRPr="00640C27" w:rsidRDefault="00462C66" w:rsidP="001D2706">
      <w:pPr>
        <w:pStyle w:val="a5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62632A" w:rsidRPr="00640C27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наявності у приміщенні установи </w:t>
      </w:r>
      <w:r w:rsidR="00B3271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необхідної кількості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комплектів </w:t>
      </w:r>
      <w:r w:rsidR="00FF51EC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засобів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для надання </w:t>
      </w:r>
      <w:r w:rsidR="00B3271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медичної </w:t>
      </w:r>
      <w:r w:rsidR="00B3271A" w:rsidRPr="00640C27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, їх повну укомплектованість та поінформованість працівників про місця їх зберігання</w:t>
      </w:r>
      <w:r w:rsidR="00B3271A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4F8" w:rsidRPr="00640C27" w:rsidRDefault="009A34F8" w:rsidP="001D2706">
      <w:pPr>
        <w:spacing w:line="240" w:lineRule="auto"/>
        <w:ind w:firstLine="284"/>
        <w:jc w:val="both"/>
        <w:rPr>
          <w:rFonts w:cs="Times New Roman"/>
          <w:u w:val="single"/>
        </w:rPr>
      </w:pPr>
    </w:p>
    <w:p w:rsidR="00652BDF" w:rsidRPr="00652BDF" w:rsidRDefault="00B3271A" w:rsidP="00652BDF">
      <w:pPr>
        <w:pStyle w:val="2"/>
        <w:rPr>
          <w:rFonts w:ascii="Times New Roman" w:hAnsi="Times New Roman" w:cs="Times New Roman"/>
          <w:caps/>
        </w:rPr>
      </w:pPr>
      <w:bookmarkStart w:id="12" w:name="_Toc518500982"/>
      <w:bookmarkStart w:id="13" w:name="_Toc529272562"/>
      <w:r w:rsidRPr="007B3EEA">
        <w:rPr>
          <w:rFonts w:ascii="Times New Roman" w:hAnsi="Times New Roman" w:cs="Times New Roman"/>
          <w:caps/>
          <w:color w:val="auto"/>
        </w:rPr>
        <w:t>Комплекти необхідних речей, що підлягають вивезенню</w:t>
      </w:r>
      <w:bookmarkEnd w:id="12"/>
      <w:bookmarkEnd w:id="13"/>
      <w:r w:rsidRPr="007B3EEA">
        <w:rPr>
          <w:rFonts w:ascii="Times New Roman" w:hAnsi="Times New Roman" w:cs="Times New Roman"/>
          <w:caps/>
        </w:rPr>
        <w:tab/>
      </w:r>
    </w:p>
    <w:p w:rsidR="00B3271A" w:rsidRPr="00640C27" w:rsidRDefault="0018516A" w:rsidP="001D2706">
      <w:pPr>
        <w:pStyle w:val="a5"/>
        <w:ind w:left="10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Необхідно передбачити </w:t>
      </w:r>
      <w:r w:rsidR="00B3271A" w:rsidRPr="00640C27">
        <w:rPr>
          <w:rFonts w:ascii="Times New Roman" w:hAnsi="Times New Roman" w:cs="Times New Roman"/>
          <w:sz w:val="28"/>
          <w:szCs w:val="28"/>
          <w:lang w:val="uk-UA"/>
        </w:rPr>
        <w:t>портативне сховище для зберігання важливих документів і матеріалів, необхідних для функціонування суду у резервному приміщенні.  У цьому сховищі необхідно зберігати наступні матеріали:</w:t>
      </w:r>
    </w:p>
    <w:p w:rsidR="00B3271A" w:rsidRPr="00640C27" w:rsidRDefault="00973BE7" w:rsidP="001D2706">
      <w:pPr>
        <w:pStyle w:val="a4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before="120" w:line="240" w:lineRule="auto"/>
        <w:ind w:left="0" w:firstLine="284"/>
        <w:contextualSpacing w:val="0"/>
        <w:jc w:val="both"/>
        <w:rPr>
          <w:rFonts w:cs="Times New Roman"/>
          <w:strike/>
          <w:szCs w:val="28"/>
        </w:rPr>
      </w:pPr>
      <w:r w:rsidRPr="00640C27">
        <w:rPr>
          <w:rFonts w:cs="Times New Roman"/>
          <w:szCs w:val="28"/>
          <w:lang w:val="ru-RU"/>
        </w:rPr>
        <w:t xml:space="preserve"> </w:t>
      </w:r>
      <w:r w:rsidR="0062632A" w:rsidRPr="00640C27">
        <w:rPr>
          <w:rFonts w:cs="Times New Roman"/>
          <w:szCs w:val="28"/>
        </w:rPr>
        <w:t>Резервна копія бази даних Документообігу суду</w:t>
      </w:r>
    </w:p>
    <w:p w:rsidR="00B3271A" w:rsidRPr="00640C27" w:rsidRDefault="00973BE7" w:rsidP="001D2706">
      <w:pPr>
        <w:pStyle w:val="a4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  <w:lang w:val="ru-RU"/>
        </w:rPr>
        <w:t xml:space="preserve"> </w:t>
      </w:r>
      <w:r w:rsidR="0062632A" w:rsidRPr="00640C27">
        <w:rPr>
          <w:rFonts w:cs="Times New Roman"/>
          <w:szCs w:val="28"/>
        </w:rPr>
        <w:t>Резервний комплект техніки (</w:t>
      </w:r>
      <w:proofErr w:type="spellStart"/>
      <w:r w:rsidR="0062632A" w:rsidRPr="00640C27">
        <w:rPr>
          <w:rFonts w:cs="Times New Roman"/>
          <w:szCs w:val="28"/>
        </w:rPr>
        <w:t>Ноут-бук</w:t>
      </w:r>
      <w:proofErr w:type="spellEnd"/>
      <w:r w:rsidR="0062632A" w:rsidRPr="00640C27">
        <w:rPr>
          <w:rFonts w:cs="Times New Roman"/>
          <w:szCs w:val="28"/>
        </w:rPr>
        <w:t xml:space="preserve">, портативний технічний засіб фіксування судового процесу, принтер, </w:t>
      </w:r>
      <w:r w:rsidR="00B3271A" w:rsidRPr="00640C27">
        <w:rPr>
          <w:rFonts w:cs="Times New Roman"/>
          <w:szCs w:val="28"/>
        </w:rPr>
        <w:t xml:space="preserve">USB </w:t>
      </w:r>
      <w:r w:rsidR="0062632A" w:rsidRPr="00640C27">
        <w:rPr>
          <w:rFonts w:cs="Times New Roman"/>
          <w:szCs w:val="28"/>
        </w:rPr>
        <w:t>–</w:t>
      </w:r>
      <w:r w:rsidR="00B3271A" w:rsidRPr="00640C27">
        <w:rPr>
          <w:rFonts w:cs="Times New Roman"/>
          <w:szCs w:val="28"/>
        </w:rPr>
        <w:t xml:space="preserve"> накопичувач</w:t>
      </w:r>
      <w:r w:rsidR="0062632A" w:rsidRPr="00640C27">
        <w:rPr>
          <w:rFonts w:cs="Times New Roman"/>
          <w:szCs w:val="28"/>
        </w:rPr>
        <w:t>)</w:t>
      </w:r>
      <w:r w:rsidR="00B3271A" w:rsidRPr="00640C27">
        <w:rPr>
          <w:rFonts w:cs="Times New Roman"/>
          <w:szCs w:val="28"/>
        </w:rPr>
        <w:t xml:space="preserve"> </w:t>
      </w:r>
    </w:p>
    <w:p w:rsidR="00B3271A" w:rsidRPr="00640C27" w:rsidRDefault="00973BE7" w:rsidP="001D2706">
      <w:pPr>
        <w:pStyle w:val="a4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trike/>
          <w:szCs w:val="28"/>
        </w:rPr>
      </w:pPr>
      <w:r w:rsidRPr="00640C27">
        <w:rPr>
          <w:rFonts w:cs="Times New Roman"/>
          <w:szCs w:val="28"/>
          <w:lang w:val="ru-RU"/>
        </w:rPr>
        <w:t xml:space="preserve"> </w:t>
      </w:r>
      <w:r w:rsidR="0062632A" w:rsidRPr="00640C27">
        <w:rPr>
          <w:rFonts w:cs="Times New Roman"/>
          <w:szCs w:val="28"/>
        </w:rPr>
        <w:t>Дублікат гербової печатки установи з номером, використання якої регламентовано відповідним положенням установи.</w:t>
      </w:r>
    </w:p>
    <w:p w:rsidR="00B3271A" w:rsidRPr="00640C27" w:rsidRDefault="00973BE7" w:rsidP="001D2706">
      <w:pPr>
        <w:pStyle w:val="a4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  <w:lang w:val="ru-RU"/>
        </w:rPr>
        <w:t xml:space="preserve"> </w:t>
      </w:r>
      <w:r w:rsidR="00B3271A" w:rsidRPr="00640C27">
        <w:rPr>
          <w:rFonts w:cs="Times New Roman"/>
          <w:szCs w:val="28"/>
        </w:rPr>
        <w:t xml:space="preserve">Штампи </w:t>
      </w:r>
      <w:r w:rsidR="0062632A" w:rsidRPr="00640C27">
        <w:rPr>
          <w:rFonts w:cs="Times New Roman"/>
          <w:szCs w:val="28"/>
        </w:rPr>
        <w:t>установи</w:t>
      </w:r>
      <w:r w:rsidR="00D46E3E" w:rsidRPr="00640C27">
        <w:rPr>
          <w:rFonts w:cs="Times New Roman"/>
          <w:szCs w:val="28"/>
          <w:lang w:val="en-US"/>
        </w:rPr>
        <w:t xml:space="preserve"> (</w:t>
      </w:r>
      <w:r w:rsidR="00D46E3E" w:rsidRPr="00640C27">
        <w:rPr>
          <w:rFonts w:cs="Times New Roman"/>
          <w:szCs w:val="28"/>
        </w:rPr>
        <w:t>додатковий комплект)</w:t>
      </w:r>
      <w:r w:rsidR="006F4584" w:rsidRPr="00640C27">
        <w:rPr>
          <w:rFonts w:cs="Times New Roman"/>
          <w:szCs w:val="28"/>
        </w:rPr>
        <w:t>.</w:t>
      </w:r>
    </w:p>
    <w:p w:rsidR="00B3271A" w:rsidRPr="00640C27" w:rsidRDefault="00973BE7" w:rsidP="001D2706">
      <w:pPr>
        <w:pStyle w:val="a4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  <w:lang w:val="ru-RU"/>
        </w:rPr>
        <w:t xml:space="preserve"> </w:t>
      </w:r>
      <w:r w:rsidR="00B3271A" w:rsidRPr="00640C27">
        <w:rPr>
          <w:rFonts w:cs="Times New Roman"/>
          <w:szCs w:val="28"/>
        </w:rPr>
        <w:t>Чисті компакт-диски</w:t>
      </w:r>
      <w:r w:rsidR="006F4584" w:rsidRPr="00640C27">
        <w:rPr>
          <w:rFonts w:cs="Times New Roman"/>
          <w:szCs w:val="28"/>
        </w:rPr>
        <w:t>.</w:t>
      </w:r>
    </w:p>
    <w:p w:rsidR="00B3271A" w:rsidRPr="00640C27" w:rsidRDefault="00973BE7" w:rsidP="001D2706">
      <w:pPr>
        <w:pStyle w:val="a4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line="240" w:lineRule="auto"/>
        <w:ind w:left="0" w:right="746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  <w:lang w:val="ru-RU"/>
        </w:rPr>
        <w:t xml:space="preserve"> </w:t>
      </w:r>
      <w:r w:rsidR="00B3271A" w:rsidRPr="00640C27">
        <w:rPr>
          <w:rFonts w:cs="Times New Roman"/>
          <w:szCs w:val="28"/>
        </w:rPr>
        <w:t xml:space="preserve">Канцелярське приладдя </w:t>
      </w:r>
      <w:r w:rsidR="00362D06" w:rsidRPr="00640C27">
        <w:rPr>
          <w:rFonts w:cs="Times New Roman"/>
          <w:szCs w:val="28"/>
        </w:rPr>
        <w:t>(офісний папір, ручки, конверти, тощо), марки</w:t>
      </w:r>
      <w:r w:rsidR="00BE0CD2" w:rsidRPr="00640C27">
        <w:rPr>
          <w:rFonts w:cs="Times New Roman"/>
          <w:szCs w:val="28"/>
        </w:rPr>
        <w:t xml:space="preserve"> та конверти</w:t>
      </w:r>
      <w:r w:rsidR="00362D06" w:rsidRPr="00640C27">
        <w:rPr>
          <w:rFonts w:cs="Times New Roman"/>
          <w:szCs w:val="28"/>
        </w:rPr>
        <w:t>.</w:t>
      </w:r>
    </w:p>
    <w:p w:rsidR="00B3271A" w:rsidRPr="00640C27" w:rsidRDefault="00973BE7" w:rsidP="001D2706">
      <w:pPr>
        <w:pStyle w:val="a4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  <w:lang w:val="ru-RU"/>
        </w:rPr>
        <w:t xml:space="preserve"> </w:t>
      </w:r>
      <w:r w:rsidR="00B3271A" w:rsidRPr="00640C27">
        <w:rPr>
          <w:rFonts w:cs="Times New Roman"/>
          <w:szCs w:val="28"/>
        </w:rPr>
        <w:t>Подовжувальні кабелі, мережеві фільтри</w:t>
      </w:r>
      <w:r w:rsidR="006F4584" w:rsidRPr="00640C27">
        <w:rPr>
          <w:rFonts w:cs="Times New Roman"/>
          <w:szCs w:val="28"/>
        </w:rPr>
        <w:t>.</w:t>
      </w:r>
      <w:r w:rsidR="00B3271A" w:rsidRPr="00640C27">
        <w:rPr>
          <w:rFonts w:cs="Times New Roman"/>
          <w:szCs w:val="28"/>
        </w:rPr>
        <w:t xml:space="preserve"> </w:t>
      </w:r>
    </w:p>
    <w:p w:rsidR="00B3271A" w:rsidRPr="00640C27" w:rsidRDefault="00973BE7" w:rsidP="001D2706">
      <w:pPr>
        <w:pStyle w:val="a4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  <w:lang w:val="ru-RU"/>
        </w:rPr>
        <w:t xml:space="preserve"> </w:t>
      </w:r>
      <w:r w:rsidR="00362D06" w:rsidRPr="00640C27">
        <w:rPr>
          <w:rFonts w:cs="Times New Roman"/>
          <w:szCs w:val="28"/>
        </w:rPr>
        <w:t xml:space="preserve">Пакувальні мішки </w:t>
      </w:r>
      <w:r w:rsidR="00B3271A" w:rsidRPr="00640C27">
        <w:rPr>
          <w:rFonts w:cs="Times New Roman"/>
          <w:szCs w:val="28"/>
        </w:rPr>
        <w:t>для речових доказів</w:t>
      </w:r>
      <w:r w:rsidR="00362D06" w:rsidRPr="00640C27">
        <w:rPr>
          <w:rFonts w:cs="Times New Roman"/>
          <w:szCs w:val="28"/>
        </w:rPr>
        <w:t xml:space="preserve"> для суддів, що розглядають кримінальні провадження</w:t>
      </w:r>
    </w:p>
    <w:p w:rsidR="00B3271A" w:rsidRPr="00640C27" w:rsidRDefault="00973BE7" w:rsidP="001D2706">
      <w:pPr>
        <w:pStyle w:val="a4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  <w:lang w:val="ru-RU"/>
        </w:rPr>
        <w:t xml:space="preserve"> </w:t>
      </w:r>
      <w:r w:rsidR="00362D06" w:rsidRPr="00640C27">
        <w:rPr>
          <w:rFonts w:cs="Times New Roman"/>
          <w:szCs w:val="28"/>
        </w:rPr>
        <w:t>Символи судової влади (герб, прапор, мантії, нагрудні знаки судді)</w:t>
      </w:r>
    </w:p>
    <w:p w:rsidR="00B3271A" w:rsidRPr="00640C27" w:rsidRDefault="00B3271A" w:rsidP="001D2706">
      <w:pPr>
        <w:pStyle w:val="a5"/>
        <w:ind w:firstLine="284"/>
        <w:jc w:val="both"/>
        <w:rPr>
          <w:rFonts w:ascii="Times New Roman" w:hAnsi="Times New Roman" w:cs="Times New Roman"/>
          <w:lang w:val="uk-UA"/>
        </w:rPr>
      </w:pPr>
    </w:p>
    <w:p w:rsidR="00B3271A" w:rsidRPr="00640C27" w:rsidRDefault="00B3271A" w:rsidP="00937E60">
      <w:pPr>
        <w:pStyle w:val="2"/>
        <w:rPr>
          <w:rFonts w:ascii="Times New Roman" w:hAnsi="Times New Roman" w:cs="Times New Roman"/>
          <w:caps/>
        </w:rPr>
      </w:pPr>
      <w:bookmarkStart w:id="14" w:name="_Toc518500983"/>
      <w:bookmarkStart w:id="15" w:name="_Toc529272563"/>
      <w:r w:rsidRPr="00640C27">
        <w:rPr>
          <w:rFonts w:ascii="Times New Roman" w:hAnsi="Times New Roman" w:cs="Times New Roman"/>
          <w:caps/>
          <w:color w:val="auto"/>
        </w:rPr>
        <w:t>Резервне робоче приміщення</w:t>
      </w:r>
      <w:bookmarkEnd w:id="14"/>
      <w:bookmarkEnd w:id="15"/>
      <w:r w:rsidRPr="00640C27">
        <w:rPr>
          <w:rFonts w:ascii="Times New Roman" w:hAnsi="Times New Roman" w:cs="Times New Roman"/>
          <w:caps/>
        </w:rPr>
        <w:tab/>
      </w:r>
    </w:p>
    <w:p w:rsidR="001D2706" w:rsidRPr="00640C27" w:rsidRDefault="001D2706" w:rsidP="001D2706"/>
    <w:p w:rsidR="00AC7746" w:rsidRPr="00640C27" w:rsidRDefault="0018516A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C7746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апарату суду </w:t>
      </w:r>
      <w:r w:rsidR="00AC7746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або уповноважена ним особа </w:t>
      </w:r>
      <w:r w:rsidR="008A244E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 за забезпечення </w:t>
      </w:r>
      <w:r w:rsidR="00141D37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резервним робочим </w:t>
      </w:r>
      <w:r w:rsidR="008A244E" w:rsidRPr="00640C27">
        <w:rPr>
          <w:rFonts w:ascii="Times New Roman" w:hAnsi="Times New Roman" w:cs="Times New Roman"/>
          <w:sz w:val="28"/>
          <w:szCs w:val="28"/>
          <w:lang w:val="uk-UA"/>
        </w:rPr>
        <w:t>приміщенням</w:t>
      </w:r>
      <w:r w:rsidR="009171E7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суду</w:t>
      </w:r>
      <w:r w:rsidR="006F4584" w:rsidRPr="00640C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6B8E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6B8E" w:rsidRPr="00640C27">
        <w:rPr>
          <w:rFonts w:ascii="Times New Roman" w:hAnsi="Times New Roman" w:cs="Times New Roman"/>
          <w:sz w:val="28"/>
          <w:szCs w:val="28"/>
          <w:lang w:val="uk-UA"/>
        </w:rPr>
        <w:t>облашто</w:t>
      </w:r>
      <w:r w:rsidR="008A244E" w:rsidRPr="00640C27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6F4584" w:rsidRPr="00640C27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8A244E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 засобами телекомунікаційного обладнання</w:t>
      </w:r>
      <w:r w:rsidR="0074537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: факсимільним та телефонним зв’язком, </w:t>
      </w:r>
      <w:r w:rsidR="008A244E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D91" w:rsidRPr="00640C27">
        <w:rPr>
          <w:rFonts w:ascii="Times New Roman" w:hAnsi="Times New Roman" w:cs="Times New Roman"/>
          <w:sz w:val="28"/>
          <w:szCs w:val="28"/>
          <w:lang w:val="uk-UA"/>
        </w:rPr>
        <w:t>електронною поштою,</w:t>
      </w:r>
      <w:r w:rsidR="00D80B11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відповідним програмним забезпеченням</w:t>
      </w:r>
      <w:r w:rsidR="00061D91" w:rsidRPr="00640C27">
        <w:rPr>
          <w:rFonts w:ascii="Times New Roman" w:hAnsi="Times New Roman" w:cs="Times New Roman"/>
          <w:sz w:val="28"/>
          <w:szCs w:val="28"/>
          <w:lang w:val="uk-UA"/>
        </w:rPr>
        <w:t>, обладнання</w:t>
      </w:r>
      <w:r w:rsidR="00D80B11" w:rsidRPr="00640C2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61D91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дл</w:t>
      </w:r>
      <w:r w:rsidR="00BE0CD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я забезпечення </w:t>
      </w:r>
      <w:proofErr w:type="spellStart"/>
      <w:r w:rsidR="00BE0CD2" w:rsidRPr="00640C27">
        <w:rPr>
          <w:rFonts w:ascii="Times New Roman" w:hAnsi="Times New Roman" w:cs="Times New Roman"/>
          <w:sz w:val="28"/>
          <w:szCs w:val="28"/>
          <w:lang w:val="uk-UA"/>
        </w:rPr>
        <w:t>відеоконференцзв’язком</w:t>
      </w:r>
      <w:proofErr w:type="spellEnd"/>
      <w:r w:rsidR="00E549B7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73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B11" w:rsidRPr="00640C27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6F4584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706" w:rsidRPr="00640C27" w:rsidRDefault="001D2706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D37" w:rsidRPr="00640C27" w:rsidRDefault="006F4584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Визначаючи </w:t>
      </w:r>
      <w:r w:rsidR="00141D37" w:rsidRPr="00640C27">
        <w:rPr>
          <w:rFonts w:ascii="Times New Roman" w:hAnsi="Times New Roman" w:cs="Times New Roman"/>
          <w:sz w:val="28"/>
          <w:szCs w:val="28"/>
          <w:lang w:val="uk-UA"/>
        </w:rPr>
        <w:t>приміщення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1D37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врахувати такі вимоги:</w:t>
      </w:r>
    </w:p>
    <w:p w:rsidR="00B3271A" w:rsidRPr="00640C27" w:rsidRDefault="00B3271A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71A" w:rsidRPr="00640C27" w:rsidRDefault="00B3271A" w:rsidP="001D2706">
      <w:pPr>
        <w:pStyle w:val="a4"/>
        <w:widowControl w:val="0"/>
        <w:numPr>
          <w:ilvl w:val="0"/>
          <w:numId w:val="7"/>
        </w:numPr>
        <w:tabs>
          <w:tab w:val="left" w:pos="821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Велика кімната, придатна для проведення судових засідань</w:t>
      </w:r>
      <w:r w:rsidR="006F4584" w:rsidRPr="00640C27">
        <w:rPr>
          <w:rFonts w:cs="Times New Roman"/>
          <w:szCs w:val="28"/>
        </w:rPr>
        <w:t>.</w:t>
      </w:r>
      <w:r w:rsidRPr="00640C27">
        <w:rPr>
          <w:rFonts w:cs="Times New Roman"/>
          <w:szCs w:val="28"/>
        </w:rPr>
        <w:t xml:space="preserve"> </w:t>
      </w:r>
    </w:p>
    <w:p w:rsidR="00B3271A" w:rsidRPr="00640C27" w:rsidRDefault="00B3271A" w:rsidP="001D2706">
      <w:pPr>
        <w:pStyle w:val="a4"/>
        <w:widowControl w:val="0"/>
        <w:numPr>
          <w:ilvl w:val="0"/>
          <w:numId w:val="7"/>
        </w:numPr>
        <w:tabs>
          <w:tab w:val="left" w:pos="821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Столи і стільці для сидіння</w:t>
      </w:r>
      <w:r w:rsidR="006F4584" w:rsidRPr="00640C27">
        <w:rPr>
          <w:rFonts w:cs="Times New Roman"/>
          <w:szCs w:val="28"/>
        </w:rPr>
        <w:t>.</w:t>
      </w:r>
      <w:r w:rsidRPr="00640C27">
        <w:rPr>
          <w:rFonts w:cs="Times New Roman"/>
          <w:szCs w:val="28"/>
        </w:rPr>
        <w:t xml:space="preserve"> </w:t>
      </w:r>
    </w:p>
    <w:p w:rsidR="00B3271A" w:rsidRPr="00640C27" w:rsidRDefault="006F4584" w:rsidP="001D2706">
      <w:pPr>
        <w:pStyle w:val="a4"/>
        <w:widowControl w:val="0"/>
        <w:numPr>
          <w:ilvl w:val="0"/>
          <w:numId w:val="7"/>
        </w:numPr>
        <w:tabs>
          <w:tab w:val="left" w:pos="821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Великий стіл</w:t>
      </w:r>
      <w:r w:rsidR="00B3271A" w:rsidRPr="00640C27">
        <w:rPr>
          <w:rFonts w:cs="Times New Roman"/>
          <w:szCs w:val="28"/>
        </w:rPr>
        <w:t xml:space="preserve"> </w:t>
      </w:r>
      <w:r w:rsidR="00141D37" w:rsidRPr="00640C27">
        <w:rPr>
          <w:rFonts w:cs="Times New Roman"/>
          <w:szCs w:val="28"/>
        </w:rPr>
        <w:t>для розміщення судді (колегії суддів)</w:t>
      </w:r>
      <w:r w:rsidRPr="00640C27">
        <w:rPr>
          <w:rFonts w:cs="Times New Roman"/>
          <w:szCs w:val="28"/>
        </w:rPr>
        <w:t>.</w:t>
      </w:r>
    </w:p>
    <w:p w:rsidR="00B3271A" w:rsidRPr="00640C27" w:rsidRDefault="00141D37" w:rsidP="001D2706">
      <w:pPr>
        <w:pStyle w:val="a4"/>
        <w:widowControl w:val="0"/>
        <w:numPr>
          <w:ilvl w:val="0"/>
          <w:numId w:val="7"/>
        </w:numPr>
        <w:tabs>
          <w:tab w:val="left" w:pos="821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Наявні</w:t>
      </w:r>
      <w:r w:rsidR="006F4584" w:rsidRPr="00640C27">
        <w:rPr>
          <w:rFonts w:cs="Times New Roman"/>
          <w:szCs w:val="28"/>
        </w:rPr>
        <w:t xml:space="preserve">сть точки доступу  до </w:t>
      </w:r>
      <w:proofErr w:type="spellStart"/>
      <w:r w:rsidR="006F4584" w:rsidRPr="00640C27">
        <w:rPr>
          <w:rFonts w:cs="Times New Roman"/>
          <w:szCs w:val="28"/>
        </w:rPr>
        <w:t>інтернету</w:t>
      </w:r>
      <w:proofErr w:type="spellEnd"/>
      <w:r w:rsidR="006F4584" w:rsidRPr="00640C27">
        <w:rPr>
          <w:rFonts w:cs="Times New Roman"/>
          <w:szCs w:val="28"/>
        </w:rPr>
        <w:t>.</w:t>
      </w:r>
    </w:p>
    <w:p w:rsidR="00B3271A" w:rsidRPr="00640C27" w:rsidRDefault="00B93EEA" w:rsidP="001D2706">
      <w:pPr>
        <w:pStyle w:val="a4"/>
        <w:widowControl w:val="0"/>
        <w:numPr>
          <w:ilvl w:val="0"/>
          <w:numId w:val="7"/>
        </w:numPr>
        <w:tabs>
          <w:tab w:val="left" w:pos="821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 xml:space="preserve">Не менше трьох кімнат з </w:t>
      </w:r>
      <w:proofErr w:type="spellStart"/>
      <w:r w:rsidRPr="00640C27">
        <w:rPr>
          <w:rFonts w:cs="Times New Roman"/>
          <w:szCs w:val="28"/>
        </w:rPr>
        <w:t>облаштованими</w:t>
      </w:r>
      <w:proofErr w:type="spellEnd"/>
      <w:r w:rsidRPr="00640C27">
        <w:rPr>
          <w:rFonts w:cs="Times New Roman"/>
          <w:szCs w:val="28"/>
        </w:rPr>
        <w:t xml:space="preserve"> робочими місц</w:t>
      </w:r>
      <w:r w:rsidR="00BE0CD2" w:rsidRPr="00640C27">
        <w:rPr>
          <w:rFonts w:cs="Times New Roman"/>
          <w:szCs w:val="28"/>
        </w:rPr>
        <w:t>ями (робочі кабінети) для судді</w:t>
      </w:r>
      <w:r w:rsidRPr="00640C27">
        <w:rPr>
          <w:rFonts w:cs="Times New Roman"/>
          <w:szCs w:val="28"/>
        </w:rPr>
        <w:t>(</w:t>
      </w:r>
      <w:proofErr w:type="spellStart"/>
      <w:r w:rsidRPr="00640C27">
        <w:rPr>
          <w:rFonts w:cs="Times New Roman"/>
          <w:szCs w:val="28"/>
        </w:rPr>
        <w:t>-ів</w:t>
      </w:r>
      <w:proofErr w:type="spellEnd"/>
      <w:r w:rsidRPr="00640C27">
        <w:rPr>
          <w:rFonts w:cs="Times New Roman"/>
          <w:szCs w:val="28"/>
        </w:rPr>
        <w:t>) та апарату суду</w:t>
      </w:r>
      <w:r w:rsidR="006F4584" w:rsidRPr="00640C27">
        <w:rPr>
          <w:rFonts w:cs="Times New Roman"/>
          <w:szCs w:val="28"/>
        </w:rPr>
        <w:t>.</w:t>
      </w:r>
    </w:p>
    <w:p w:rsidR="00B3271A" w:rsidRPr="00640C27" w:rsidRDefault="00B3271A" w:rsidP="001D2706">
      <w:pPr>
        <w:pStyle w:val="a4"/>
        <w:widowControl w:val="0"/>
        <w:numPr>
          <w:ilvl w:val="0"/>
          <w:numId w:val="7"/>
        </w:numPr>
        <w:tabs>
          <w:tab w:val="left" w:pos="821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Санітарні вузли для відвідувачів і персоналу</w:t>
      </w:r>
      <w:r w:rsidR="006F4584" w:rsidRPr="00640C27">
        <w:rPr>
          <w:rFonts w:cs="Times New Roman"/>
          <w:szCs w:val="28"/>
        </w:rPr>
        <w:t>.</w:t>
      </w:r>
      <w:r w:rsidRPr="00640C27">
        <w:rPr>
          <w:rFonts w:cs="Times New Roman"/>
          <w:szCs w:val="28"/>
        </w:rPr>
        <w:t xml:space="preserve"> </w:t>
      </w:r>
    </w:p>
    <w:p w:rsidR="00B3271A" w:rsidRPr="00640C27" w:rsidRDefault="00B3271A" w:rsidP="001D2706">
      <w:pPr>
        <w:pStyle w:val="a4"/>
        <w:widowControl w:val="0"/>
        <w:numPr>
          <w:ilvl w:val="0"/>
          <w:numId w:val="7"/>
        </w:numPr>
        <w:tabs>
          <w:tab w:val="left" w:pos="821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Доступ</w:t>
      </w:r>
      <w:r w:rsidR="00B93EEA" w:rsidRPr="00640C27">
        <w:rPr>
          <w:rFonts w:cs="Times New Roman"/>
          <w:szCs w:val="28"/>
        </w:rPr>
        <w:t xml:space="preserve">ність </w:t>
      </w:r>
      <w:r w:rsidRPr="00640C27">
        <w:rPr>
          <w:rFonts w:cs="Times New Roman"/>
          <w:szCs w:val="28"/>
        </w:rPr>
        <w:t>для людей</w:t>
      </w:r>
      <w:r w:rsidR="006F4584" w:rsidRPr="00640C27">
        <w:rPr>
          <w:rFonts w:cs="Times New Roman"/>
          <w:szCs w:val="28"/>
        </w:rPr>
        <w:t xml:space="preserve"> </w:t>
      </w:r>
      <w:r w:rsidRPr="00640C27">
        <w:rPr>
          <w:rFonts w:cs="Times New Roman"/>
          <w:szCs w:val="28"/>
        </w:rPr>
        <w:t xml:space="preserve"> </w:t>
      </w:r>
      <w:r w:rsidR="00B93EEA" w:rsidRPr="00640C27">
        <w:rPr>
          <w:rFonts w:cs="Times New Roman"/>
          <w:szCs w:val="28"/>
        </w:rPr>
        <w:t>з обмеженими фізичними можливостями.</w:t>
      </w:r>
    </w:p>
    <w:p w:rsidR="00B3271A" w:rsidRPr="00640C27" w:rsidRDefault="00B3271A" w:rsidP="00640C27">
      <w:pPr>
        <w:pStyle w:val="a4"/>
        <w:widowControl w:val="0"/>
        <w:numPr>
          <w:ilvl w:val="0"/>
          <w:numId w:val="7"/>
        </w:numPr>
        <w:tabs>
          <w:tab w:val="left" w:pos="821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Наявність охорони</w:t>
      </w:r>
      <w:r w:rsidR="006F4584" w:rsidRPr="00640C27">
        <w:rPr>
          <w:rFonts w:cs="Times New Roman"/>
          <w:szCs w:val="28"/>
        </w:rPr>
        <w:t>.</w:t>
      </w:r>
      <w:r w:rsidRPr="00640C27">
        <w:rPr>
          <w:rFonts w:cs="Times New Roman"/>
          <w:szCs w:val="28"/>
        </w:rPr>
        <w:t xml:space="preserve"> </w:t>
      </w:r>
    </w:p>
    <w:p w:rsidR="00B3271A" w:rsidRPr="00640C27" w:rsidRDefault="00B3271A" w:rsidP="00937E60">
      <w:pPr>
        <w:pStyle w:val="2"/>
        <w:rPr>
          <w:rFonts w:ascii="Times New Roman" w:hAnsi="Times New Roman" w:cs="Times New Roman"/>
          <w:caps/>
          <w:color w:val="auto"/>
        </w:rPr>
      </w:pPr>
      <w:bookmarkStart w:id="16" w:name="_Toc518500984"/>
      <w:bookmarkStart w:id="17" w:name="_Toc529272564"/>
      <w:r w:rsidRPr="00640C27">
        <w:rPr>
          <w:rFonts w:ascii="Times New Roman" w:hAnsi="Times New Roman" w:cs="Times New Roman"/>
          <w:caps/>
          <w:color w:val="auto"/>
        </w:rPr>
        <w:lastRenderedPageBreak/>
        <w:t>Портативне комп’ютерне обладнання</w:t>
      </w:r>
      <w:bookmarkEnd w:id="16"/>
      <w:bookmarkEnd w:id="17"/>
      <w:r w:rsidRPr="00640C27">
        <w:rPr>
          <w:rFonts w:ascii="Times New Roman" w:hAnsi="Times New Roman" w:cs="Times New Roman"/>
          <w:caps/>
          <w:color w:val="auto"/>
        </w:rPr>
        <w:tab/>
      </w:r>
    </w:p>
    <w:p w:rsidR="001D2706" w:rsidRPr="00640C27" w:rsidRDefault="001D2706" w:rsidP="001D2706"/>
    <w:p w:rsidR="001D2706" w:rsidRPr="00640C27" w:rsidRDefault="002B2BB0" w:rsidP="001D2706">
      <w:pPr>
        <w:pStyle w:val="a5"/>
        <w:ind w:right="13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A2F33" w:rsidRPr="00640C27">
        <w:rPr>
          <w:rFonts w:ascii="Times New Roman" w:hAnsi="Times New Roman" w:cs="Times New Roman"/>
          <w:sz w:val="28"/>
          <w:szCs w:val="28"/>
          <w:lang w:val="uk-UA"/>
        </w:rPr>
        <w:t>Комплект п</w:t>
      </w:r>
      <w:r w:rsidR="00B3271A" w:rsidRPr="00640C27">
        <w:rPr>
          <w:rFonts w:ascii="Times New Roman" w:hAnsi="Times New Roman" w:cs="Times New Roman"/>
          <w:sz w:val="28"/>
          <w:szCs w:val="28"/>
          <w:lang w:val="uk-UA"/>
        </w:rPr>
        <w:t>ортативн</w:t>
      </w:r>
      <w:r w:rsidR="005A2F33" w:rsidRPr="00640C2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3271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EEA" w:rsidRPr="00640C27">
        <w:rPr>
          <w:rFonts w:ascii="Times New Roman" w:hAnsi="Times New Roman" w:cs="Times New Roman"/>
          <w:sz w:val="28"/>
          <w:szCs w:val="28"/>
          <w:lang w:val="uk-UA"/>
        </w:rPr>
        <w:t>комп’ютерного обладнання</w:t>
      </w:r>
      <w:r w:rsidR="00B3271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A91627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значений </w:t>
      </w:r>
      <w:r w:rsidR="00B3271A" w:rsidRPr="00640C27">
        <w:rPr>
          <w:rFonts w:ascii="Times New Roman" w:hAnsi="Times New Roman" w:cs="Times New Roman"/>
          <w:sz w:val="28"/>
          <w:szCs w:val="28"/>
          <w:lang w:val="uk-UA"/>
        </w:rPr>
        <w:t>для використання у резервному робочому приміщенн</w:t>
      </w:r>
      <w:r w:rsidR="00880AB9" w:rsidRPr="00640C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271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80AB9" w:rsidRPr="00640C27">
        <w:rPr>
          <w:rFonts w:ascii="Times New Roman" w:hAnsi="Times New Roman" w:cs="Times New Roman"/>
          <w:sz w:val="28"/>
          <w:szCs w:val="28"/>
          <w:lang w:val="uk-UA"/>
        </w:rPr>
        <w:t>Зазначений комплект повинен забезпечувати можливість здійснення фіксування судових засідань за допомогою відео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AB9" w:rsidRPr="00640C27">
        <w:rPr>
          <w:rFonts w:ascii="Times New Roman" w:hAnsi="Times New Roman" w:cs="Times New Roman"/>
          <w:sz w:val="28"/>
          <w:szCs w:val="28"/>
          <w:lang w:val="uk-UA"/>
        </w:rPr>
        <w:t>- та (або) звукозаписувального технічного засобу в порядку, передбаченому</w:t>
      </w:r>
      <w:r w:rsidR="0031066B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законодавством</w:t>
      </w:r>
      <w:r w:rsidR="00880AB9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B3271A" w:rsidRPr="00640C27" w:rsidRDefault="005A2F33" w:rsidP="001D2706">
      <w:pPr>
        <w:pStyle w:val="a5"/>
        <w:ind w:right="139" w:firstLine="284"/>
        <w:jc w:val="both"/>
        <w:rPr>
          <w:rFonts w:cs="Times New Roman"/>
          <w:strike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Склад комплекту портативного комп’ютерного обладнання  визначається Державною судовою адміністрацію України. </w:t>
      </w:r>
    </w:p>
    <w:p w:rsidR="008C3793" w:rsidRPr="00640C27" w:rsidRDefault="008C3793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2B2BB0" w:rsidRPr="00640C27" w:rsidRDefault="002B2BB0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2B2BB0" w:rsidRPr="00640C27" w:rsidRDefault="002B2BB0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2B2BB0" w:rsidRPr="00640C27" w:rsidRDefault="002B2BB0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2B2BB0" w:rsidRPr="00640C27" w:rsidRDefault="002B2BB0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2B2BB0" w:rsidRPr="00640C27" w:rsidRDefault="002B2BB0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2B2BB0" w:rsidRPr="00640C27" w:rsidRDefault="002B2BB0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2B2BB0" w:rsidRPr="00640C27" w:rsidRDefault="002B2BB0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2B2BB0" w:rsidRPr="00640C27" w:rsidRDefault="002B2BB0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2B2BB0" w:rsidRPr="00640C27" w:rsidRDefault="002B2BB0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2B2BB0" w:rsidRPr="00640C27" w:rsidRDefault="002B2BB0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2B2BB0" w:rsidRPr="00640C27" w:rsidRDefault="002B2BB0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2B2BB0" w:rsidRPr="00640C27" w:rsidRDefault="002B2BB0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2B2BB0" w:rsidRPr="00640C27" w:rsidRDefault="002B2BB0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2B2BB0" w:rsidRPr="00640C27" w:rsidRDefault="002B2BB0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2B2BB0" w:rsidRPr="00640C27" w:rsidRDefault="002B2BB0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1D2706" w:rsidRPr="00640C27" w:rsidRDefault="001D2706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1D2706" w:rsidRPr="00640C27" w:rsidRDefault="001D2706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1D2706" w:rsidRPr="00640C27" w:rsidRDefault="001D2706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1D2706" w:rsidRPr="00640C27" w:rsidRDefault="001D2706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1D2706" w:rsidRPr="00640C27" w:rsidRDefault="001D2706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1D2706" w:rsidRPr="00640C27" w:rsidRDefault="001D2706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1D2706" w:rsidRPr="00640C27" w:rsidRDefault="001D2706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1D2706" w:rsidRPr="00640C27" w:rsidRDefault="001D2706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1D2706" w:rsidRPr="00640C27" w:rsidRDefault="001D2706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1D2706" w:rsidRPr="00640C27" w:rsidRDefault="001D2706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2B2BB0" w:rsidRPr="00640C27" w:rsidRDefault="002B2BB0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B90607" w:rsidRDefault="00B90607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640C27" w:rsidRDefault="00640C27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640C27" w:rsidRDefault="00640C27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640C27" w:rsidRDefault="00640C27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640C27" w:rsidRPr="00640C27" w:rsidRDefault="00640C27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2B2BB0" w:rsidRPr="00640C27" w:rsidRDefault="002B2BB0" w:rsidP="001D2706">
      <w:pPr>
        <w:tabs>
          <w:tab w:val="left" w:pos="360"/>
        </w:tabs>
        <w:spacing w:line="240" w:lineRule="auto"/>
        <w:ind w:right="-51" w:firstLine="284"/>
        <w:jc w:val="both"/>
        <w:rPr>
          <w:rFonts w:cs="Times New Roman"/>
        </w:rPr>
      </w:pPr>
    </w:p>
    <w:p w:rsidR="0031066B" w:rsidRPr="00B07852" w:rsidRDefault="00991361" w:rsidP="00B90607">
      <w:pPr>
        <w:pStyle w:val="a5"/>
        <w:ind w:left="100" w:right="141"/>
        <w:jc w:val="both"/>
        <w:outlineLvl w:val="0"/>
        <w:rPr>
          <w:rFonts w:ascii="Times New Roman" w:hAnsi="Times New Roman" w:cs="Times New Roman"/>
          <w:b/>
          <w:sz w:val="32"/>
          <w:lang w:val="uk-UA"/>
        </w:rPr>
      </w:pPr>
      <w:bookmarkStart w:id="18" w:name="_Toc529272565"/>
      <w:r w:rsidRPr="00640C27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РОЗДІЛ 2</w:t>
      </w:r>
      <w:r w:rsidR="00B90607" w:rsidRPr="00640C2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07852">
        <w:rPr>
          <w:rFonts w:ascii="Times New Roman" w:hAnsi="Times New Roman" w:cs="Times New Roman"/>
          <w:b/>
          <w:sz w:val="32"/>
          <w:szCs w:val="28"/>
          <w:lang w:val="uk-UA"/>
        </w:rPr>
        <w:t>М</w:t>
      </w:r>
      <w:r w:rsidR="00B07852" w:rsidRPr="00B07852">
        <w:rPr>
          <w:rFonts w:ascii="Times New Roman" w:hAnsi="Times New Roman" w:cs="Times New Roman"/>
          <w:b/>
          <w:sz w:val="32"/>
          <w:szCs w:val="28"/>
          <w:lang w:val="uk-UA"/>
        </w:rPr>
        <w:t>ета, припущення і процес реалізації плану забезпечення безперервної діяльності суду у випадку виникнення надзвичайних ситуацій</w:t>
      </w:r>
      <w:bookmarkEnd w:id="18"/>
    </w:p>
    <w:p w:rsidR="00EE7BBD" w:rsidRPr="00640C27" w:rsidRDefault="00EE7BBD" w:rsidP="001D2706">
      <w:pPr>
        <w:pStyle w:val="a5"/>
        <w:spacing w:before="120"/>
        <w:ind w:left="102" w:righ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План забезпечення безперервної діяльності у випадку будь-яких надзвичайних ситуацій – це не документ, який передбачає реагування на якийсь конкретний вид порушення звичайного режиму роботи. </w:t>
      </w:r>
      <w:r w:rsidR="00FC6E67" w:rsidRPr="00640C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ін визначає гнучку і придатну для адаптації основу для забезпечення ефективного реагування на широке коло різних видів порушень. У цьому плані основна увага приділяється не причині порушення звичайного режиму роботи, а заходам, яких треба вжити для того, щоб продовжувати роботу </w:t>
      </w:r>
      <w:r w:rsidR="004D7268"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і в умовах порушення</w:t>
      </w:r>
      <w:r w:rsidR="004D7268">
        <w:rPr>
          <w:rFonts w:ascii="Times New Roman" w:hAnsi="Times New Roman" w:cs="Times New Roman"/>
          <w:sz w:val="28"/>
          <w:szCs w:val="28"/>
          <w:lang w:val="uk-UA"/>
        </w:rPr>
        <w:t xml:space="preserve"> звичайного режиму роботи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lang w:val="uk-UA"/>
        </w:rPr>
      </w:pPr>
    </w:p>
    <w:p w:rsidR="00EE7BBD" w:rsidRPr="007B3EEA" w:rsidRDefault="00EE7BBD" w:rsidP="001D2706">
      <w:pPr>
        <w:pStyle w:val="a5"/>
        <w:ind w:left="100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EEA">
        <w:rPr>
          <w:rFonts w:ascii="Times New Roman" w:hAnsi="Times New Roman" w:cs="Times New Roman"/>
          <w:b/>
          <w:sz w:val="28"/>
          <w:szCs w:val="28"/>
          <w:lang w:val="uk-UA"/>
        </w:rPr>
        <w:t>Цей план має наступні цілі:</w:t>
      </w:r>
    </w:p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BBD" w:rsidRPr="00640C27" w:rsidRDefault="00EE7BBD" w:rsidP="001D2706">
      <w:pPr>
        <w:pStyle w:val="a5"/>
        <w:widowControl/>
        <w:numPr>
          <w:ilvl w:val="0"/>
          <w:numId w:val="14"/>
        </w:numPr>
        <w:autoSpaceDE/>
        <w:autoSpaceDN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Продовжити виконання важливих функцій судочинства</w:t>
      </w:r>
      <w:r w:rsidR="005B3364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7BBD" w:rsidRPr="00640C27" w:rsidRDefault="00EE7BBD" w:rsidP="001D2706">
      <w:pPr>
        <w:pStyle w:val="a5"/>
        <w:widowControl/>
        <w:numPr>
          <w:ilvl w:val="0"/>
          <w:numId w:val="14"/>
        </w:numPr>
        <w:autoSpaceDE/>
        <w:autoSpaceDN/>
        <w:ind w:left="0"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Звести до мінімуму ризики для здоров’я і безпеки громадян, працівників і суддів</w:t>
      </w:r>
      <w:r w:rsidR="005B3364" w:rsidRPr="00640C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7BBD" w:rsidRPr="00640C27" w:rsidRDefault="00EE7BBD" w:rsidP="001D2706">
      <w:pPr>
        <w:pStyle w:val="a5"/>
        <w:widowControl/>
        <w:numPr>
          <w:ilvl w:val="0"/>
          <w:numId w:val="14"/>
        </w:numPr>
        <w:autoSpaceDE/>
        <w:autoSpaceDN/>
        <w:ind w:left="0"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Зменшити або звести до мінімуму масштаби пошкодження або втрати майна</w:t>
      </w:r>
      <w:r w:rsidR="005B3364" w:rsidRPr="00640C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7BBD" w:rsidRPr="00640C27" w:rsidRDefault="00EE7BBD" w:rsidP="001D2706">
      <w:pPr>
        <w:pStyle w:val="a5"/>
        <w:widowControl/>
        <w:numPr>
          <w:ilvl w:val="0"/>
          <w:numId w:val="14"/>
        </w:numPr>
        <w:autoSpaceDE/>
        <w:autoSpaceDN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Визначити резервні робочі приміщення для переїзду</w:t>
      </w:r>
      <w:r w:rsidR="005B3364" w:rsidRPr="00640C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7BBD" w:rsidRPr="00640C27" w:rsidRDefault="00EE7BBD" w:rsidP="001D2706">
      <w:pPr>
        <w:pStyle w:val="a5"/>
        <w:widowControl/>
        <w:numPr>
          <w:ilvl w:val="0"/>
          <w:numId w:val="14"/>
        </w:numPr>
        <w:autoSpaceDE/>
        <w:autoSpaceDN/>
        <w:ind w:left="0" w:right="113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Захистити основні об’єкти, обла</w:t>
      </w:r>
      <w:r w:rsidR="005B3364" w:rsidRPr="00640C27">
        <w:rPr>
          <w:rFonts w:ascii="Times New Roman" w:hAnsi="Times New Roman" w:cs="Times New Roman"/>
          <w:sz w:val="28"/>
          <w:szCs w:val="28"/>
          <w:lang w:val="uk-UA"/>
        </w:rPr>
        <w:t>днання, документи і інші активи.</w:t>
      </w:r>
    </w:p>
    <w:p w:rsidR="001D2706" w:rsidRPr="00640C27" w:rsidRDefault="00EE7BBD" w:rsidP="001D2706">
      <w:pPr>
        <w:pStyle w:val="a5"/>
        <w:widowControl/>
        <w:numPr>
          <w:ilvl w:val="0"/>
          <w:numId w:val="14"/>
        </w:numPr>
        <w:autoSpaceDE/>
        <w:autoSpaceDN/>
        <w:ind w:left="0" w:right="113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Відновити звичайний режим роботи</w:t>
      </w:r>
      <w:r w:rsidR="00956173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суду</w:t>
      </w:r>
      <w:r w:rsidR="005B3364" w:rsidRPr="00640C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7BBD" w:rsidRPr="00640C27" w:rsidRDefault="00EE7BBD" w:rsidP="001D2706">
      <w:pPr>
        <w:pStyle w:val="a5"/>
        <w:widowControl/>
        <w:autoSpaceDE/>
        <w:autoSpaceDN/>
        <w:ind w:left="284" w:right="1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caps/>
          <w:lang w:val="ru-RU"/>
        </w:rPr>
        <w:tab/>
      </w:r>
    </w:p>
    <w:p w:rsidR="00EE7BBD" w:rsidRPr="007B3EEA" w:rsidRDefault="00F34036" w:rsidP="001D2706">
      <w:pPr>
        <w:pStyle w:val="a5"/>
        <w:ind w:left="100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Цей </w:t>
      </w:r>
      <w:r w:rsidR="00EE7BBD" w:rsidRPr="007B3EEA">
        <w:rPr>
          <w:rFonts w:ascii="Times New Roman" w:hAnsi="Times New Roman" w:cs="Times New Roman"/>
          <w:b/>
          <w:sz w:val="28"/>
          <w:szCs w:val="28"/>
          <w:lang w:val="uk-UA"/>
        </w:rPr>
        <w:t>план базується на наступних припущеннях:</w:t>
      </w:r>
    </w:p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BBD" w:rsidRPr="00640C27" w:rsidRDefault="00EE7BBD" w:rsidP="001D2706">
      <w:pPr>
        <w:pStyle w:val="a5"/>
        <w:widowControl/>
        <w:numPr>
          <w:ilvl w:val="0"/>
          <w:numId w:val="15"/>
        </w:numPr>
        <w:autoSpaceDE/>
        <w:autoSpaceDN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Працівники суду відповідають за власну готовність до дій у випадку надзвичайної ситуації.</w:t>
      </w:r>
    </w:p>
    <w:p w:rsidR="00EE7BBD" w:rsidRPr="00640C27" w:rsidRDefault="00EE7BBD" w:rsidP="001D2706">
      <w:pPr>
        <w:pStyle w:val="a5"/>
        <w:widowControl/>
        <w:numPr>
          <w:ilvl w:val="0"/>
          <w:numId w:val="15"/>
        </w:numPr>
        <w:autoSpaceDE/>
        <w:autoSpaceDN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Поруш</w:t>
      </w:r>
      <w:r w:rsidR="0002073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ення звичайного режиму роботи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суду може трапитись у будь-який час і без попередження.</w:t>
      </w:r>
    </w:p>
    <w:p w:rsidR="00EE7BBD" w:rsidRPr="00640C27" w:rsidRDefault="00020732" w:rsidP="001D2706">
      <w:pPr>
        <w:pStyle w:val="a5"/>
        <w:widowControl/>
        <w:numPr>
          <w:ilvl w:val="0"/>
          <w:numId w:val="15"/>
        </w:numPr>
        <w:autoSpaceDE/>
        <w:autoSpaceDN/>
        <w:ind w:left="0" w:right="13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Деякі функції</w:t>
      </w:r>
      <w:r w:rsidR="00F34036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суду будуть менш пріоритетними, і їх виконання буде відкладено на пізніший час.</w:t>
      </w:r>
    </w:p>
    <w:p w:rsidR="00EE7BBD" w:rsidRPr="00640C27" w:rsidRDefault="00EE7BBD" w:rsidP="001D2706">
      <w:pPr>
        <w:pStyle w:val="a5"/>
        <w:widowControl/>
        <w:numPr>
          <w:ilvl w:val="0"/>
          <w:numId w:val="15"/>
        </w:numPr>
        <w:autoSpaceDE/>
        <w:autoSpaceDN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Інформаційні і телекомунікаційні систе</w:t>
      </w:r>
      <w:r w:rsidR="005B3364" w:rsidRPr="00640C27">
        <w:rPr>
          <w:rFonts w:ascii="Times New Roman" w:hAnsi="Times New Roman" w:cs="Times New Roman"/>
          <w:sz w:val="28"/>
          <w:szCs w:val="28"/>
          <w:lang w:val="uk-UA"/>
        </w:rPr>
        <w:t>ми можуть припинити свою роботу,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тому необхідно мати плани щодо їх негайної заміни.</w:t>
      </w:r>
    </w:p>
    <w:p w:rsidR="00EE7BBD" w:rsidRPr="00640C27" w:rsidRDefault="00EE7BBD" w:rsidP="001D2706">
      <w:pPr>
        <w:pStyle w:val="a5"/>
        <w:widowControl/>
        <w:numPr>
          <w:ilvl w:val="0"/>
          <w:numId w:val="15"/>
        </w:numPr>
        <w:autoSpaceDE/>
        <w:autoSpaceDN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Можуть існувати ризики для здоров’я і безпеки працівників.</w:t>
      </w:r>
    </w:p>
    <w:p w:rsidR="00EE7BBD" w:rsidRPr="00640C27" w:rsidRDefault="00EE7BBD" w:rsidP="001D2706">
      <w:pPr>
        <w:pStyle w:val="a5"/>
        <w:widowControl/>
        <w:numPr>
          <w:ilvl w:val="0"/>
          <w:numId w:val="15"/>
        </w:numPr>
        <w:autoSpaceDE/>
        <w:autoSpaceDN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Робоча інфраструктура, включаючи системи електропостачання, водопостачання і водовідведення, може бути пошкоджена і серйозно порушена.</w:t>
      </w:r>
    </w:p>
    <w:p w:rsidR="00EE7BBD" w:rsidRPr="00640C27" w:rsidRDefault="00EE7BBD" w:rsidP="001D2706">
      <w:pPr>
        <w:pStyle w:val="a5"/>
        <w:widowControl/>
        <w:numPr>
          <w:ilvl w:val="0"/>
          <w:numId w:val="15"/>
        </w:numPr>
        <w:autoSpaceDE/>
        <w:autoSpaceDN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Цей план передбачає достатні дії навіть на випадок найбільш екстремальної надзвичайної ситуації.</w:t>
      </w:r>
      <w:r w:rsidRPr="00640C27">
        <w:rPr>
          <w:rFonts w:ascii="Times New Roman" w:hAnsi="Times New Roman" w:cs="Times New Roman"/>
          <w:caps/>
          <w:sz w:val="28"/>
          <w:szCs w:val="28"/>
          <w:lang w:val="ru-RU"/>
        </w:rPr>
        <w:tab/>
      </w:r>
    </w:p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Цей план призначений для</w:t>
      </w:r>
      <w:r w:rsidR="008C7CB0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у суді.</w:t>
      </w:r>
    </w:p>
    <w:p w:rsidR="00EE7BBD" w:rsidRPr="00640C27" w:rsidRDefault="004D7268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1591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лан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стосується всіх людей, які працюють або </w:t>
      </w:r>
      <w:r w:rsidR="00815915" w:rsidRPr="00640C27">
        <w:rPr>
          <w:rFonts w:ascii="Times New Roman" w:hAnsi="Times New Roman" w:cs="Times New Roman"/>
          <w:sz w:val="28"/>
          <w:szCs w:val="28"/>
          <w:lang w:val="uk-UA"/>
        </w:rPr>
        <w:t>перебу</w:t>
      </w:r>
      <w:r w:rsidR="008C7CB0">
        <w:rPr>
          <w:rFonts w:ascii="Times New Roman" w:hAnsi="Times New Roman" w:cs="Times New Roman"/>
          <w:sz w:val="28"/>
          <w:szCs w:val="28"/>
          <w:lang w:val="uk-UA"/>
        </w:rPr>
        <w:t>вають у цьому</w:t>
      </w:r>
      <w:r w:rsidR="0081591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CB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приміщенні</w:t>
      </w:r>
      <w:r w:rsidR="00367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915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915" w:rsidRPr="00640C27" w:rsidRDefault="00EE7BBD" w:rsidP="001D2706">
      <w:pPr>
        <w:pStyle w:val="a5"/>
        <w:ind w:right="2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81591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д час надзвичайної ситуації у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суду може не бути достатніх ресурсів для продовження роботи у звичайному режимі. У такій ситуації </w:t>
      </w:r>
      <w:r w:rsidR="0002073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у суді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буде потрібно обмежити діяльність тими функціями, які вважаються основними з точки зору забезпечення </w:t>
      </w:r>
      <w:r w:rsidR="00FC6E67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виконання. </w:t>
      </w:r>
    </w:p>
    <w:p w:rsidR="00815915" w:rsidRPr="00640C27" w:rsidRDefault="00815915" w:rsidP="001D2706">
      <w:pPr>
        <w:pStyle w:val="a5"/>
        <w:ind w:right="2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Зразок оформлення п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ерелік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593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справ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суду</w:t>
      </w:r>
      <w:r w:rsidR="00766104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, які підлягають першочерговому розгляду,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міститься у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Додатку 1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BBD" w:rsidRPr="00640C27" w:rsidRDefault="007D70BE" w:rsidP="001D2706">
      <w:pPr>
        <w:pStyle w:val="a5"/>
        <w:ind w:right="2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Інструкції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послуг в умовах зміненого режиму роботи </w:t>
      </w:r>
      <w:r w:rsidR="0081591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наведені у Додатку</w:t>
      </w:r>
      <w:r w:rsidR="00EE7BBD" w:rsidRPr="00640C27">
        <w:rPr>
          <w:rFonts w:ascii="Times New Roman" w:hAnsi="Times New Roman" w:cs="Times New Roman"/>
          <w:spacing w:val="-31"/>
          <w:sz w:val="28"/>
          <w:szCs w:val="28"/>
          <w:lang w:val="uk-UA"/>
        </w:rPr>
        <w:t xml:space="preserve"> </w:t>
      </w:r>
      <w:r w:rsidR="00815915" w:rsidRPr="00640C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6104" w:rsidRPr="00640C27" w:rsidRDefault="00B250D3" w:rsidP="001D2706">
      <w:pPr>
        <w:pStyle w:val="a5"/>
        <w:ind w:right="14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Процедури, передбачені цим планом, спрямовані на забезпечення його належної реалізації і зменшення впливу стресових подій, які можуть перешкоджати роботі і прийняттю критично важливих рішень. Ці процедури визначають, хто несе відповідальність за конкретні рішення і дії у різні моменти процесу реалізації плану. Необхідно якомога ретельніше дотримуватись визначеного процесу реалізації, </w:t>
      </w:r>
      <w:r w:rsidR="00766104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але зміни у ситуації можуть обумовити потребу у скороченні або якійсь іншій адаптації </w:t>
      </w:r>
      <w:r w:rsidR="004D7268">
        <w:rPr>
          <w:rFonts w:ascii="Times New Roman" w:hAnsi="Times New Roman" w:cs="Times New Roman"/>
          <w:sz w:val="28"/>
          <w:szCs w:val="28"/>
          <w:lang w:val="uk-UA"/>
        </w:rPr>
        <w:t>окремих</w:t>
      </w:r>
      <w:r w:rsidR="00766104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процедур.</w:t>
      </w:r>
    </w:p>
    <w:p w:rsidR="001D2706" w:rsidRPr="00640C27" w:rsidRDefault="001D2706" w:rsidP="001D2706">
      <w:pPr>
        <w:pStyle w:val="a5"/>
        <w:ind w:right="14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915" w:rsidRPr="007B3EEA" w:rsidRDefault="00815915" w:rsidP="001D2706">
      <w:pPr>
        <w:pStyle w:val="a5"/>
        <w:ind w:left="100" w:right="141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EEA">
        <w:rPr>
          <w:rFonts w:ascii="Times New Roman" w:hAnsi="Times New Roman" w:cs="Times New Roman"/>
          <w:b/>
          <w:sz w:val="28"/>
          <w:szCs w:val="28"/>
          <w:lang w:val="uk-UA"/>
        </w:rPr>
        <w:t>Реалізація плану забезпечення безперервної діяльності</w:t>
      </w:r>
      <w:r w:rsidR="00B250D3" w:rsidRPr="007B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суду у випадку виникнення надзвичайних ситуацій </w:t>
      </w:r>
      <w:r w:rsidRPr="007B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складається з наступних етапів : </w:t>
      </w:r>
    </w:p>
    <w:p w:rsidR="00020732" w:rsidRPr="00640C27" w:rsidRDefault="00020732" w:rsidP="001D2706">
      <w:pPr>
        <w:spacing w:line="240" w:lineRule="auto"/>
        <w:ind w:firstLine="284"/>
        <w:jc w:val="both"/>
        <w:rPr>
          <w:rFonts w:cs="Times New Roman"/>
        </w:rPr>
      </w:pPr>
    </w:p>
    <w:p w:rsidR="00EE7BBD" w:rsidRPr="00640C27" w:rsidRDefault="00815915" w:rsidP="001D2706">
      <w:pPr>
        <w:spacing w:line="240" w:lineRule="auto"/>
        <w:ind w:firstLine="284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 xml:space="preserve">Етап I:       </w:t>
      </w:r>
      <w:r w:rsidR="00020732" w:rsidRPr="00640C27">
        <w:rPr>
          <w:rFonts w:cs="Times New Roman"/>
          <w:szCs w:val="28"/>
        </w:rPr>
        <w:t xml:space="preserve"> </w:t>
      </w:r>
      <w:r w:rsidR="00EE7BBD" w:rsidRPr="00640C27">
        <w:rPr>
          <w:rFonts w:cs="Times New Roman"/>
          <w:szCs w:val="28"/>
        </w:rPr>
        <w:t>Введення плану в дію</w:t>
      </w:r>
    </w:p>
    <w:p w:rsidR="00EE7BBD" w:rsidRPr="00640C27" w:rsidRDefault="00EE7BBD" w:rsidP="001D2706">
      <w:pPr>
        <w:spacing w:line="240" w:lineRule="auto"/>
        <w:ind w:firstLine="284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Етап II:</w:t>
      </w:r>
      <w:r w:rsidRPr="00640C27">
        <w:rPr>
          <w:rFonts w:cs="Times New Roman"/>
          <w:szCs w:val="28"/>
        </w:rPr>
        <w:tab/>
        <w:t>Оголошення тривоги і оповіщення</w:t>
      </w:r>
    </w:p>
    <w:p w:rsidR="00EE7BBD" w:rsidRPr="00640C27" w:rsidRDefault="00EE7BBD" w:rsidP="001D2706">
      <w:pPr>
        <w:spacing w:line="240" w:lineRule="auto"/>
        <w:ind w:firstLine="284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Етап III:</w:t>
      </w:r>
      <w:r w:rsidRPr="00640C27">
        <w:rPr>
          <w:rFonts w:cs="Times New Roman"/>
          <w:szCs w:val="28"/>
        </w:rPr>
        <w:tab/>
        <w:t>Зміни у роботі під час надзвичайної ситуації</w:t>
      </w:r>
    </w:p>
    <w:p w:rsidR="00EE7BBD" w:rsidRPr="00640C27" w:rsidRDefault="00EE7BBD" w:rsidP="001D2706">
      <w:pPr>
        <w:spacing w:line="240" w:lineRule="auto"/>
        <w:ind w:firstLine="284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Етап IV:</w:t>
      </w:r>
      <w:r w:rsidRPr="00640C27">
        <w:rPr>
          <w:rFonts w:cs="Times New Roman"/>
          <w:szCs w:val="28"/>
        </w:rPr>
        <w:tab/>
        <w:t>Відновлення звичайного режиму роботи</w:t>
      </w:r>
    </w:p>
    <w:p w:rsidR="00991361" w:rsidRPr="00640C27" w:rsidRDefault="00991361" w:rsidP="001D2706">
      <w:pPr>
        <w:spacing w:line="240" w:lineRule="auto"/>
        <w:ind w:firstLine="284"/>
      </w:pPr>
    </w:p>
    <w:p w:rsidR="008106F6" w:rsidRPr="00640C27" w:rsidRDefault="008106F6" w:rsidP="00937E60">
      <w:pPr>
        <w:pStyle w:val="2"/>
        <w:rPr>
          <w:rFonts w:ascii="Times New Roman" w:hAnsi="Times New Roman" w:cs="Times New Roman"/>
          <w:caps/>
          <w:color w:val="auto"/>
          <w:sz w:val="28"/>
          <w:szCs w:val="28"/>
          <w:lang w:val="ru-RU"/>
        </w:rPr>
      </w:pPr>
      <w:bookmarkStart w:id="19" w:name="_Toc518500993"/>
      <w:bookmarkStart w:id="20" w:name="_Toc529272566"/>
      <w:r w:rsidRPr="00640C27">
        <w:rPr>
          <w:rFonts w:ascii="Times New Roman" w:hAnsi="Times New Roman" w:cs="Times New Roman"/>
          <w:caps/>
          <w:color w:val="auto"/>
          <w:sz w:val="28"/>
          <w:szCs w:val="28"/>
        </w:rPr>
        <w:t>Етап</w:t>
      </w:r>
      <w:r w:rsidRPr="00640C27">
        <w:rPr>
          <w:rFonts w:ascii="Times New Roman" w:hAnsi="Times New Roman" w:cs="Times New Roman"/>
          <w:caps/>
          <w:color w:val="auto"/>
          <w:sz w:val="28"/>
          <w:szCs w:val="28"/>
          <w:lang w:val="ru-RU"/>
        </w:rPr>
        <w:t xml:space="preserve"> </w:t>
      </w:r>
      <w:r w:rsidRPr="00640C27">
        <w:rPr>
          <w:rFonts w:ascii="Times New Roman" w:hAnsi="Times New Roman" w:cs="Times New Roman"/>
          <w:caps/>
          <w:color w:val="auto"/>
          <w:sz w:val="28"/>
          <w:szCs w:val="28"/>
        </w:rPr>
        <w:t>I</w:t>
      </w:r>
      <w:r w:rsidRPr="00640C27">
        <w:rPr>
          <w:rFonts w:ascii="Times New Roman" w:hAnsi="Times New Roman" w:cs="Times New Roman"/>
          <w:caps/>
          <w:color w:val="auto"/>
          <w:sz w:val="28"/>
          <w:szCs w:val="28"/>
          <w:lang w:val="ru-RU"/>
        </w:rPr>
        <w:t xml:space="preserve">:  </w:t>
      </w:r>
      <w:r w:rsidRPr="00640C27">
        <w:rPr>
          <w:rFonts w:ascii="Times New Roman" w:hAnsi="Times New Roman" w:cs="Times New Roman"/>
          <w:color w:val="auto"/>
          <w:sz w:val="28"/>
          <w:szCs w:val="28"/>
        </w:rPr>
        <w:t>Введення плану в дію</w:t>
      </w:r>
      <w:bookmarkEnd w:id="19"/>
      <w:bookmarkEnd w:id="20"/>
    </w:p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BBD" w:rsidRPr="00640C27" w:rsidRDefault="00BA4626" w:rsidP="001D2706">
      <w:pPr>
        <w:pStyle w:val="a5"/>
        <w:ind w:left="28"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B3364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У цьому розділі визначаються </w:t>
      </w:r>
      <w:r w:rsidR="00AC47D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особи, які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відповідають за прийняття рішень</w:t>
      </w:r>
      <w:r w:rsidR="005B3364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у суді</w:t>
      </w:r>
      <w:r w:rsidR="007442A1" w:rsidRPr="00640C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3364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види даних і критерії, які будуть використовуватись для приведення плану</w:t>
      </w:r>
      <w:r w:rsidR="00AC47D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безперервної діяльності суду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в дію.</w:t>
      </w:r>
    </w:p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BBD" w:rsidRPr="007B3EEA" w:rsidRDefault="00F540B9" w:rsidP="001D2706">
      <w:pPr>
        <w:pStyle w:val="a5"/>
        <w:ind w:left="29" w:right="-11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EE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EE7BBD" w:rsidRPr="007B3EEA">
        <w:rPr>
          <w:rFonts w:ascii="Times New Roman" w:hAnsi="Times New Roman" w:cs="Times New Roman"/>
          <w:b/>
          <w:sz w:val="28"/>
          <w:szCs w:val="28"/>
          <w:lang w:val="uk-UA"/>
        </w:rPr>
        <w:t>собами, які відповідають за прийняття рішень</w:t>
      </w:r>
      <w:r w:rsidR="005B3364" w:rsidRPr="007B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суді,</w:t>
      </w:r>
      <w:r w:rsidR="00EE7BBD" w:rsidRPr="007B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є:</w:t>
      </w:r>
    </w:p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BBD" w:rsidRPr="00640C27" w:rsidRDefault="00EE7BBD" w:rsidP="001D2706">
      <w:pPr>
        <w:pStyle w:val="a4"/>
        <w:numPr>
          <w:ilvl w:val="1"/>
          <w:numId w:val="2"/>
        </w:numPr>
        <w:tabs>
          <w:tab w:val="left" w:pos="1469"/>
        </w:tabs>
        <w:spacing w:line="240" w:lineRule="auto"/>
        <w:ind w:left="0" w:firstLine="851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Голова суду (</w:t>
      </w:r>
      <w:r w:rsidR="00F540B9" w:rsidRPr="00640C27">
        <w:rPr>
          <w:rFonts w:cs="Times New Roman"/>
          <w:szCs w:val="28"/>
        </w:rPr>
        <w:t xml:space="preserve">або особа, що виконує його/ її </w:t>
      </w:r>
      <w:proofErr w:type="spellStart"/>
      <w:r w:rsidR="00F540B9" w:rsidRPr="00640C27">
        <w:rPr>
          <w:rFonts w:cs="Times New Roman"/>
          <w:szCs w:val="28"/>
        </w:rPr>
        <w:t>обов</w:t>
      </w:r>
      <w:proofErr w:type="spellEnd"/>
      <w:r w:rsidR="00F540B9" w:rsidRPr="00640C27">
        <w:rPr>
          <w:rFonts w:cs="Times New Roman"/>
          <w:szCs w:val="28"/>
          <w:lang w:val="ru-RU"/>
        </w:rPr>
        <w:t>’</w:t>
      </w:r>
      <w:proofErr w:type="spellStart"/>
      <w:r w:rsidR="00F540B9" w:rsidRPr="00640C27">
        <w:rPr>
          <w:rFonts w:cs="Times New Roman"/>
          <w:szCs w:val="28"/>
        </w:rPr>
        <w:t>язки</w:t>
      </w:r>
      <w:proofErr w:type="spellEnd"/>
      <w:r w:rsidR="00F540B9" w:rsidRPr="00640C27">
        <w:rPr>
          <w:rFonts w:cs="Times New Roman"/>
          <w:szCs w:val="28"/>
          <w:lang w:val="ru-RU"/>
        </w:rPr>
        <w:t>)</w:t>
      </w:r>
      <w:r w:rsidR="00F540B9" w:rsidRPr="00640C27">
        <w:rPr>
          <w:rFonts w:cs="Times New Roman"/>
          <w:szCs w:val="28"/>
        </w:rPr>
        <w:t xml:space="preserve"> </w:t>
      </w:r>
    </w:p>
    <w:p w:rsidR="00AC5846" w:rsidRPr="00640C27" w:rsidRDefault="00EE7BBD" w:rsidP="001D2706">
      <w:pPr>
        <w:pStyle w:val="a4"/>
        <w:numPr>
          <w:ilvl w:val="1"/>
          <w:numId w:val="2"/>
        </w:numPr>
        <w:tabs>
          <w:tab w:val="left" w:pos="1469"/>
        </w:tabs>
        <w:spacing w:line="240" w:lineRule="auto"/>
        <w:ind w:left="0" w:firstLine="851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Керівник апарату суду (</w:t>
      </w:r>
      <w:r w:rsidR="00AC5846" w:rsidRPr="00640C27">
        <w:rPr>
          <w:rFonts w:cs="Times New Roman"/>
          <w:szCs w:val="28"/>
        </w:rPr>
        <w:t xml:space="preserve">або особа, що виконує його/ її </w:t>
      </w:r>
      <w:proofErr w:type="spellStart"/>
      <w:r w:rsidR="00AC5846" w:rsidRPr="00640C27">
        <w:rPr>
          <w:rFonts w:cs="Times New Roman"/>
          <w:szCs w:val="28"/>
        </w:rPr>
        <w:t>обов</w:t>
      </w:r>
      <w:proofErr w:type="spellEnd"/>
      <w:r w:rsidR="00AC5846" w:rsidRPr="00640C27">
        <w:rPr>
          <w:rFonts w:cs="Times New Roman"/>
          <w:szCs w:val="28"/>
          <w:lang w:val="ru-RU"/>
        </w:rPr>
        <w:t>’</w:t>
      </w:r>
      <w:proofErr w:type="spellStart"/>
      <w:r w:rsidR="00AC5846" w:rsidRPr="00640C27">
        <w:rPr>
          <w:rFonts w:cs="Times New Roman"/>
          <w:szCs w:val="28"/>
        </w:rPr>
        <w:t>язки</w:t>
      </w:r>
      <w:proofErr w:type="spellEnd"/>
      <w:r w:rsidR="00AC5846" w:rsidRPr="00640C27">
        <w:rPr>
          <w:rFonts w:cs="Times New Roman"/>
          <w:szCs w:val="28"/>
        </w:rPr>
        <w:t>)</w:t>
      </w:r>
    </w:p>
    <w:p w:rsidR="00EE7BBD" w:rsidRPr="00640C27" w:rsidRDefault="00AC5846" w:rsidP="001D2706">
      <w:pPr>
        <w:pStyle w:val="a4"/>
        <w:numPr>
          <w:ilvl w:val="1"/>
          <w:numId w:val="2"/>
        </w:numPr>
        <w:tabs>
          <w:tab w:val="left" w:pos="1469"/>
        </w:tabs>
        <w:spacing w:line="240" w:lineRule="auto"/>
        <w:ind w:left="0" w:firstLine="851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Заступник керівника апарату</w:t>
      </w:r>
      <w:r w:rsidR="00AC47D0" w:rsidRPr="00640C27">
        <w:rPr>
          <w:rFonts w:cs="Times New Roman"/>
          <w:szCs w:val="28"/>
        </w:rPr>
        <w:t xml:space="preserve"> (або особа, що виконує його/ її </w:t>
      </w:r>
      <w:proofErr w:type="spellStart"/>
      <w:r w:rsidR="00AC47D0" w:rsidRPr="00640C27">
        <w:rPr>
          <w:rFonts w:cs="Times New Roman"/>
          <w:szCs w:val="28"/>
        </w:rPr>
        <w:t>обов</w:t>
      </w:r>
      <w:proofErr w:type="spellEnd"/>
      <w:r w:rsidR="00AC47D0" w:rsidRPr="00640C27">
        <w:rPr>
          <w:rFonts w:cs="Times New Roman"/>
          <w:szCs w:val="28"/>
          <w:lang w:val="ru-RU"/>
        </w:rPr>
        <w:t>’</w:t>
      </w:r>
      <w:proofErr w:type="spellStart"/>
      <w:r w:rsidR="00AC47D0" w:rsidRPr="00640C27">
        <w:rPr>
          <w:rFonts w:cs="Times New Roman"/>
          <w:szCs w:val="28"/>
        </w:rPr>
        <w:t>язки</w:t>
      </w:r>
      <w:proofErr w:type="spellEnd"/>
      <w:r w:rsidR="00AC47D0" w:rsidRPr="00640C27">
        <w:rPr>
          <w:rFonts w:cs="Times New Roman"/>
          <w:szCs w:val="28"/>
        </w:rPr>
        <w:t>)</w:t>
      </w:r>
    </w:p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BBD" w:rsidRPr="00640C27" w:rsidRDefault="00AC47D0" w:rsidP="001D2706">
      <w:pPr>
        <w:pStyle w:val="a5"/>
        <w:ind w:left="29"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містить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зразок форми заповнення контактних даних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осіб, </w:t>
      </w:r>
      <w:r w:rsidR="00AC5846" w:rsidRPr="00640C27">
        <w:rPr>
          <w:rFonts w:ascii="Times New Roman" w:hAnsi="Times New Roman" w:cs="Times New Roman"/>
          <w:sz w:val="28"/>
          <w:szCs w:val="28"/>
          <w:lang w:val="uk-UA"/>
        </w:rPr>
        <w:t>відповідальних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846" w:rsidRPr="00640C27">
        <w:rPr>
          <w:rFonts w:ascii="Times New Roman" w:hAnsi="Times New Roman" w:cs="Times New Roman"/>
          <w:sz w:val="28"/>
          <w:szCs w:val="28"/>
          <w:lang w:val="uk-UA"/>
        </w:rPr>
        <w:t>за прийняття рішень.</w:t>
      </w:r>
    </w:p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E7BBD" w:rsidRPr="00640C27" w:rsidRDefault="00BA4626" w:rsidP="001D2706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Особи, що відповідають за прийняття рішень, повинні здійснити оцінку впливу надзвичайної події і факторів ризику, використовуючи для цього Анкету з оцінювання, що міститься у </w:t>
      </w:r>
      <w:r w:rsidR="00AC47D0" w:rsidRPr="00640C27">
        <w:rPr>
          <w:rFonts w:ascii="Times New Roman" w:hAnsi="Times New Roman" w:cs="Times New Roman"/>
          <w:sz w:val="28"/>
          <w:szCs w:val="28"/>
          <w:lang w:val="uk-UA"/>
        </w:rPr>
        <w:t>Додатку 4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. Вони мають визначити</w:t>
      </w:r>
      <w:r w:rsidR="00AC5846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продовж</w:t>
      </w:r>
      <w:r w:rsidR="00AC5846" w:rsidRPr="00640C27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звичайн</w:t>
      </w:r>
      <w:r w:rsidR="00AC5846" w:rsidRPr="00640C2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режим</w:t>
      </w:r>
      <w:r w:rsidR="00AC5846" w:rsidRPr="00640C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роботи або </w:t>
      </w:r>
      <w:r w:rsidR="00AC5846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скорочення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AC5846" w:rsidRPr="00640C27">
        <w:rPr>
          <w:rFonts w:ascii="Times New Roman" w:hAnsi="Times New Roman" w:cs="Times New Roman"/>
          <w:sz w:val="28"/>
          <w:szCs w:val="28"/>
          <w:lang w:val="uk-UA"/>
        </w:rPr>
        <w:t>чи закриття</w:t>
      </w:r>
      <w:r w:rsidR="001D2706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будівлі суду.</w:t>
      </w:r>
    </w:p>
    <w:p w:rsidR="00EE7BBD" w:rsidRPr="00640C27" w:rsidRDefault="00BA4626" w:rsidP="001D2706">
      <w:pPr>
        <w:tabs>
          <w:tab w:val="left" w:pos="1940"/>
          <w:tab w:val="left" w:pos="1941"/>
        </w:tabs>
        <w:spacing w:line="240" w:lineRule="auto"/>
        <w:ind w:firstLine="284"/>
        <w:jc w:val="both"/>
        <w:rPr>
          <w:rFonts w:cs="Times New Roman"/>
          <w:strike/>
          <w:szCs w:val="28"/>
        </w:rPr>
      </w:pPr>
      <w:r w:rsidRPr="00640C27">
        <w:rPr>
          <w:rFonts w:cs="Times New Roman"/>
          <w:szCs w:val="28"/>
        </w:rPr>
        <w:t xml:space="preserve">         </w:t>
      </w:r>
      <w:r w:rsidR="00EE7BBD" w:rsidRPr="00640C27">
        <w:rPr>
          <w:rFonts w:cs="Times New Roman"/>
          <w:szCs w:val="28"/>
        </w:rPr>
        <w:t>Якщо результати оцінки свідчать про те, що нормальний режим роботи може бути відновлений протягом однієї години, тоді суд продовжує свою роботу. Керівник апарату (</w:t>
      </w:r>
      <w:r w:rsidR="00AC5846" w:rsidRPr="00640C27">
        <w:rPr>
          <w:rFonts w:cs="Times New Roman"/>
          <w:szCs w:val="28"/>
        </w:rPr>
        <w:t>або особа, що виконує його/ її обов’язки</w:t>
      </w:r>
      <w:r w:rsidR="00EE7BBD" w:rsidRPr="00640C27">
        <w:rPr>
          <w:rFonts w:cs="Times New Roman"/>
          <w:szCs w:val="28"/>
        </w:rPr>
        <w:t>)</w:t>
      </w:r>
      <w:r w:rsidR="000702BC" w:rsidRPr="00640C27">
        <w:rPr>
          <w:rFonts w:cs="Times New Roman"/>
          <w:szCs w:val="28"/>
        </w:rPr>
        <w:t>,</w:t>
      </w:r>
      <w:r w:rsidR="00EE7BBD" w:rsidRPr="00640C27">
        <w:rPr>
          <w:rFonts w:cs="Times New Roman"/>
          <w:szCs w:val="28"/>
        </w:rPr>
        <w:t xml:space="preserve"> повинні </w:t>
      </w:r>
      <w:r w:rsidR="005B3364" w:rsidRPr="00640C27">
        <w:rPr>
          <w:rFonts w:cs="Times New Roman"/>
          <w:szCs w:val="28"/>
        </w:rPr>
        <w:t xml:space="preserve">якнайшвидше </w:t>
      </w:r>
      <w:r w:rsidR="000702BC" w:rsidRPr="00640C27">
        <w:rPr>
          <w:rFonts w:cs="Times New Roman"/>
          <w:szCs w:val="28"/>
        </w:rPr>
        <w:t>поінформувати ДСАУ та відповідні служби</w:t>
      </w:r>
      <w:r w:rsidR="00F37605" w:rsidRPr="00640C27">
        <w:rPr>
          <w:rFonts w:cs="Times New Roman"/>
        </w:rPr>
        <w:t xml:space="preserve"> (Державна служба  з надзвичайних ситуацій (ДСНС), поліція, медичні заклади  та інші)</w:t>
      </w:r>
      <w:r w:rsidR="000702BC" w:rsidRPr="00640C27">
        <w:rPr>
          <w:rFonts w:cs="Times New Roman"/>
          <w:szCs w:val="28"/>
        </w:rPr>
        <w:t xml:space="preserve"> </w:t>
      </w:r>
      <w:r w:rsidR="00EE7BBD" w:rsidRPr="00640C27">
        <w:rPr>
          <w:rFonts w:cs="Times New Roman"/>
          <w:szCs w:val="28"/>
        </w:rPr>
        <w:t>п</w:t>
      </w:r>
      <w:r w:rsidR="005B3364" w:rsidRPr="00640C27">
        <w:rPr>
          <w:rFonts w:cs="Times New Roman"/>
          <w:szCs w:val="28"/>
        </w:rPr>
        <w:t>ро надзвичайну подію.</w:t>
      </w:r>
      <w:r w:rsidR="00EE7BBD" w:rsidRPr="00640C27">
        <w:rPr>
          <w:rFonts w:cs="Times New Roman"/>
          <w:szCs w:val="28"/>
        </w:rPr>
        <w:t xml:space="preserve"> </w:t>
      </w:r>
    </w:p>
    <w:p w:rsidR="00C61099" w:rsidRPr="00640C27" w:rsidRDefault="00BA4626" w:rsidP="001D2706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Якщо результати оцінки показують, що для відновлення роботи буде потрібно більше однієї години, або що для цього буде потрібно закрити </w:t>
      </w:r>
      <w:r w:rsidR="00C61099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будівлю суду, необхідно негайно поінформувати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099" w:rsidRPr="00640C2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ержавну судову адміністрацію </w:t>
      </w:r>
      <w:r w:rsidR="00C61099" w:rsidRPr="00640C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C61099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відповідні служби про характер надзвичайної події.</w:t>
      </w:r>
    </w:p>
    <w:p w:rsidR="005B3364" w:rsidRPr="00640C27" w:rsidRDefault="005B3364" w:rsidP="001D2706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BBD" w:rsidRPr="007B3EEA" w:rsidRDefault="00EE7BBD" w:rsidP="001D2706">
      <w:pPr>
        <w:spacing w:line="240" w:lineRule="auto"/>
        <w:ind w:right="-11" w:firstLine="284"/>
        <w:jc w:val="both"/>
        <w:rPr>
          <w:rFonts w:cs="Times New Roman"/>
          <w:b/>
          <w:szCs w:val="28"/>
        </w:rPr>
      </w:pPr>
      <w:r w:rsidRPr="007B3EEA">
        <w:rPr>
          <w:rFonts w:cs="Times New Roman"/>
          <w:b/>
          <w:szCs w:val="28"/>
        </w:rPr>
        <w:t>Цей план передбачає наступні 4 рівня небезпеки:</w:t>
      </w:r>
    </w:p>
    <w:p w:rsidR="00EE7BBD" w:rsidRPr="00640C27" w:rsidRDefault="00EE7BBD" w:rsidP="001D2706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BBD" w:rsidRPr="00640C27" w:rsidRDefault="00EE7BBD" w:rsidP="001D2706">
      <w:pPr>
        <w:tabs>
          <w:tab w:val="left" w:pos="2835"/>
        </w:tabs>
        <w:spacing w:line="240" w:lineRule="auto"/>
        <w:ind w:right="-11" w:firstLine="284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Рівень небезпеки</w:t>
      </w:r>
      <w:r w:rsidRPr="00640C27">
        <w:rPr>
          <w:rFonts w:cs="Times New Roman"/>
          <w:spacing w:val="-3"/>
          <w:szCs w:val="28"/>
        </w:rPr>
        <w:t xml:space="preserve"> </w:t>
      </w:r>
      <w:r w:rsidRPr="00640C27">
        <w:rPr>
          <w:rFonts w:cs="Times New Roman"/>
          <w:szCs w:val="28"/>
        </w:rPr>
        <w:t>1</w:t>
      </w:r>
      <w:r w:rsidRPr="00640C27">
        <w:rPr>
          <w:rFonts w:cs="Times New Roman"/>
          <w:szCs w:val="28"/>
        </w:rPr>
        <w:tab/>
        <w:t>Скорочений режим роботи суду</w:t>
      </w:r>
    </w:p>
    <w:p w:rsidR="00EE7BBD" w:rsidRPr="00640C27" w:rsidRDefault="00EE7BBD" w:rsidP="001D2706">
      <w:pPr>
        <w:tabs>
          <w:tab w:val="left" w:pos="2835"/>
        </w:tabs>
        <w:spacing w:line="240" w:lineRule="auto"/>
        <w:ind w:right="-11" w:firstLine="284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Рівень небезпеки</w:t>
      </w:r>
      <w:r w:rsidRPr="00640C27">
        <w:rPr>
          <w:rFonts w:cs="Times New Roman"/>
          <w:spacing w:val="-3"/>
          <w:szCs w:val="28"/>
        </w:rPr>
        <w:t xml:space="preserve"> </w:t>
      </w:r>
      <w:r w:rsidRPr="00640C27">
        <w:rPr>
          <w:rFonts w:cs="Times New Roman"/>
          <w:szCs w:val="28"/>
        </w:rPr>
        <w:t>2</w:t>
      </w:r>
      <w:r w:rsidRPr="00640C27">
        <w:rPr>
          <w:rFonts w:cs="Times New Roman"/>
          <w:szCs w:val="28"/>
        </w:rPr>
        <w:tab/>
        <w:t>Затримка з відкриттям і початком роботи суду</w:t>
      </w:r>
    </w:p>
    <w:p w:rsidR="00EE7BBD" w:rsidRPr="00640C27" w:rsidRDefault="00EE7BBD" w:rsidP="001D2706">
      <w:pPr>
        <w:tabs>
          <w:tab w:val="left" w:pos="2835"/>
        </w:tabs>
        <w:spacing w:line="240" w:lineRule="auto"/>
        <w:ind w:firstLine="284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Рівень небезпеки</w:t>
      </w:r>
      <w:r w:rsidRPr="00640C27">
        <w:rPr>
          <w:rFonts w:cs="Times New Roman"/>
          <w:spacing w:val="-3"/>
          <w:szCs w:val="28"/>
        </w:rPr>
        <w:t xml:space="preserve"> </w:t>
      </w:r>
      <w:r w:rsidRPr="00640C27">
        <w:rPr>
          <w:rFonts w:cs="Times New Roman"/>
          <w:szCs w:val="28"/>
        </w:rPr>
        <w:t>3</w:t>
      </w:r>
      <w:r w:rsidRPr="00640C27">
        <w:rPr>
          <w:rFonts w:cs="Times New Roman"/>
          <w:szCs w:val="28"/>
        </w:rPr>
        <w:tab/>
        <w:t>Закриття будівлі суду</w:t>
      </w:r>
    </w:p>
    <w:p w:rsidR="00EE7BBD" w:rsidRPr="00640C27" w:rsidRDefault="00EE7BBD" w:rsidP="001D2706">
      <w:pPr>
        <w:tabs>
          <w:tab w:val="left" w:pos="2835"/>
        </w:tabs>
        <w:spacing w:line="240" w:lineRule="auto"/>
        <w:ind w:firstLine="284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Рівень небезпеки</w:t>
      </w:r>
      <w:r w:rsidRPr="00640C27">
        <w:rPr>
          <w:rFonts w:cs="Times New Roman"/>
          <w:spacing w:val="-3"/>
          <w:szCs w:val="28"/>
        </w:rPr>
        <w:t xml:space="preserve"> </w:t>
      </w:r>
      <w:r w:rsidRPr="00640C27">
        <w:rPr>
          <w:rFonts w:cs="Times New Roman"/>
          <w:szCs w:val="28"/>
        </w:rPr>
        <w:t>4</w:t>
      </w:r>
      <w:r w:rsidRPr="00640C27">
        <w:rPr>
          <w:rFonts w:cs="Times New Roman"/>
          <w:szCs w:val="28"/>
        </w:rPr>
        <w:tab/>
        <w:t>Переїзд у резервне робоче приміщення</w:t>
      </w:r>
    </w:p>
    <w:p w:rsidR="00EE7BBD" w:rsidRPr="00640C27" w:rsidRDefault="00EE7BBD" w:rsidP="001D2706">
      <w:pPr>
        <w:spacing w:line="240" w:lineRule="auto"/>
        <w:ind w:firstLine="284"/>
        <w:jc w:val="both"/>
        <w:rPr>
          <w:rFonts w:cs="Times New Roman"/>
          <w:szCs w:val="28"/>
        </w:rPr>
      </w:pPr>
    </w:p>
    <w:p w:rsidR="00EE7BBD" w:rsidRPr="00640C27" w:rsidRDefault="00EE7BBD" w:rsidP="001D2706">
      <w:pPr>
        <w:pStyle w:val="4"/>
        <w:spacing w:before="0" w:line="240" w:lineRule="auto"/>
        <w:ind w:firstLine="284"/>
        <w:jc w:val="both"/>
        <w:rPr>
          <w:rFonts w:ascii="Times New Roman" w:hAnsi="Times New Roman" w:cs="Times New Roman"/>
          <w:i w:val="0"/>
          <w:color w:val="auto"/>
          <w:szCs w:val="28"/>
        </w:rPr>
      </w:pPr>
      <w:r w:rsidRPr="00640C27">
        <w:rPr>
          <w:rFonts w:ascii="Times New Roman" w:hAnsi="Times New Roman" w:cs="Times New Roman"/>
          <w:i w:val="0"/>
          <w:color w:val="auto"/>
          <w:szCs w:val="28"/>
        </w:rPr>
        <w:t>Критерії для оголошення тривоги:</w:t>
      </w:r>
    </w:p>
    <w:p w:rsidR="00EE7BBD" w:rsidRPr="00640C27" w:rsidRDefault="00EE7BBD" w:rsidP="001D2706">
      <w:pPr>
        <w:pStyle w:val="6"/>
        <w:spacing w:before="0" w:line="240" w:lineRule="auto"/>
        <w:ind w:left="142" w:firstLine="284"/>
        <w:jc w:val="both"/>
        <w:rPr>
          <w:rFonts w:ascii="Times New Roman" w:hAnsi="Times New Roman" w:cs="Times New Roman"/>
          <w:szCs w:val="28"/>
        </w:rPr>
      </w:pPr>
    </w:p>
    <w:p w:rsidR="00EE7BBD" w:rsidRPr="00640C27" w:rsidRDefault="00EE7BBD" w:rsidP="004D7268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Характер надзвичайної події</w:t>
      </w:r>
    </w:p>
    <w:p w:rsidR="00EE7BBD" w:rsidRPr="00640C27" w:rsidRDefault="00EE7BBD" w:rsidP="004D7268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Наявність ризику для життя і безпеки працівників і громадян</w:t>
      </w:r>
    </w:p>
    <w:p w:rsidR="00EE7BBD" w:rsidRPr="00640C27" w:rsidRDefault="00EE7BBD" w:rsidP="004D7268">
      <w:pPr>
        <w:pStyle w:val="a5"/>
        <w:numPr>
          <w:ilvl w:val="0"/>
          <w:numId w:val="25"/>
        </w:numPr>
        <w:ind w:left="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Наявність ресурсів для продовження роботи на необхідному мінімальному рівні</w:t>
      </w:r>
    </w:p>
    <w:p w:rsidR="00EE7BBD" w:rsidRPr="00640C27" w:rsidRDefault="00EE7BBD" w:rsidP="004D7268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Наявні варіанти продовження роботи</w:t>
      </w:r>
    </w:p>
    <w:p w:rsidR="00EE7BBD" w:rsidRPr="00640C27" w:rsidRDefault="00EE7BBD" w:rsidP="004D7268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Резервне робоче приміщення</w:t>
      </w:r>
    </w:p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sz w:val="15"/>
          <w:lang w:val="uk-UA"/>
        </w:rPr>
      </w:pPr>
    </w:p>
    <w:p w:rsidR="008106F6" w:rsidRPr="00640C27" w:rsidRDefault="008106F6" w:rsidP="001D2706">
      <w:pPr>
        <w:pStyle w:val="3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</w:rPr>
      </w:pPr>
    </w:p>
    <w:p w:rsidR="008106F6" w:rsidRPr="00640C27" w:rsidRDefault="008106F6" w:rsidP="00937E6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518500994"/>
      <w:bookmarkStart w:id="22" w:name="_Toc529272567"/>
      <w:r w:rsidRPr="00640C27">
        <w:rPr>
          <w:rFonts w:ascii="Times New Roman" w:hAnsi="Times New Roman" w:cs="Times New Roman"/>
          <w:caps/>
          <w:color w:val="auto"/>
          <w:sz w:val="28"/>
          <w:szCs w:val="28"/>
        </w:rPr>
        <w:t>Етап</w:t>
      </w:r>
      <w:r w:rsidRPr="00640C27">
        <w:rPr>
          <w:rFonts w:ascii="Times New Roman" w:hAnsi="Times New Roman" w:cs="Times New Roman"/>
          <w:caps/>
          <w:color w:val="auto"/>
          <w:sz w:val="28"/>
          <w:szCs w:val="28"/>
          <w:lang w:val="ru-RU"/>
        </w:rPr>
        <w:t xml:space="preserve"> </w:t>
      </w:r>
      <w:r w:rsidRPr="00640C27">
        <w:rPr>
          <w:rFonts w:ascii="Times New Roman" w:hAnsi="Times New Roman" w:cs="Times New Roman"/>
          <w:caps/>
          <w:color w:val="auto"/>
          <w:sz w:val="28"/>
          <w:szCs w:val="28"/>
        </w:rPr>
        <w:t>II</w:t>
      </w:r>
      <w:r w:rsidRPr="00640C27">
        <w:rPr>
          <w:rFonts w:ascii="Times New Roman" w:hAnsi="Times New Roman" w:cs="Times New Roman"/>
          <w:caps/>
          <w:color w:val="auto"/>
          <w:sz w:val="28"/>
          <w:szCs w:val="28"/>
          <w:lang w:val="ru-RU"/>
        </w:rPr>
        <w:t>:</w:t>
      </w:r>
      <w:r w:rsidRPr="00640C2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40C27">
        <w:rPr>
          <w:rFonts w:ascii="Times New Roman" w:hAnsi="Times New Roman" w:cs="Times New Roman"/>
          <w:color w:val="auto"/>
          <w:sz w:val="28"/>
          <w:szCs w:val="28"/>
        </w:rPr>
        <w:t>Оголошення тривоги і оповіщення</w:t>
      </w:r>
      <w:bookmarkEnd w:id="21"/>
      <w:bookmarkEnd w:id="22"/>
    </w:p>
    <w:p w:rsidR="008A63C2" w:rsidRPr="00640C27" w:rsidRDefault="008A63C2" w:rsidP="008A63C2"/>
    <w:p w:rsidR="00EE7BBD" w:rsidRPr="00640C27" w:rsidRDefault="00145E7E" w:rsidP="001D2706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якомога швидше і точніше поінформувати працівників і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осіб, які перебувають в суді,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про ситуацію у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приміщенні суду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шляхом розповсюдження повідомлення наступного змісту:</w:t>
      </w:r>
    </w:p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BBD" w:rsidRPr="00640C27" w:rsidRDefault="00EE7BBD" w:rsidP="00C50A52">
      <w:pPr>
        <w:pStyle w:val="a5"/>
        <w:widowControl/>
        <w:numPr>
          <w:ilvl w:val="0"/>
          <w:numId w:val="17"/>
        </w:numPr>
        <w:autoSpaceDE/>
        <w:autoSpaceDN/>
        <w:ind w:left="0" w:right="-1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Стислий опис надзвичайної події </w:t>
      </w:r>
    </w:p>
    <w:p w:rsidR="00EE7BBD" w:rsidRPr="00640C27" w:rsidRDefault="00EE7BBD" w:rsidP="00C50A52">
      <w:pPr>
        <w:pStyle w:val="a5"/>
        <w:widowControl/>
        <w:numPr>
          <w:ilvl w:val="0"/>
          <w:numId w:val="17"/>
        </w:numPr>
        <w:autoSpaceDE/>
        <w:autoSpaceDN/>
        <w:ind w:left="0" w:right="-1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Повідомлення про рішення привести в дію план</w:t>
      </w:r>
    </w:p>
    <w:p w:rsidR="00EE7BBD" w:rsidRPr="00640C27" w:rsidRDefault="00EE7BBD" w:rsidP="00C50A52">
      <w:pPr>
        <w:pStyle w:val="a5"/>
        <w:widowControl/>
        <w:numPr>
          <w:ilvl w:val="0"/>
          <w:numId w:val="17"/>
        </w:numPr>
        <w:autoSpaceDE/>
        <w:autoSpaceDN/>
        <w:ind w:left="0" w:right="-1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Надання працівникам вказівки розпочати реалізацію плану</w:t>
      </w:r>
    </w:p>
    <w:p w:rsidR="00EE7BBD" w:rsidRPr="00640C27" w:rsidRDefault="00F10456" w:rsidP="00C50A52">
      <w:pPr>
        <w:pStyle w:val="a5"/>
        <w:widowControl/>
        <w:numPr>
          <w:ilvl w:val="0"/>
          <w:numId w:val="17"/>
        </w:numPr>
        <w:autoSpaceDE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дання працівникам наказу </w:t>
      </w:r>
      <w:r w:rsidR="0002073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залишити приміщення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або переміститись у інше місце, якщо потрібно</w:t>
      </w:r>
    </w:p>
    <w:p w:rsidR="00EE7BBD" w:rsidRPr="00640C27" w:rsidRDefault="00972ACE" w:rsidP="00C50A52">
      <w:pPr>
        <w:pStyle w:val="a5"/>
        <w:widowControl/>
        <w:numPr>
          <w:ilvl w:val="0"/>
          <w:numId w:val="17"/>
        </w:numPr>
        <w:autoSpaceDE/>
        <w:autoSpaceDN/>
        <w:ind w:left="0" w:right="-1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="005B3364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рацівників про вимоги щодо обміну інформацією і способи отримання ними інформації про ситуацію у суді.</w:t>
      </w:r>
    </w:p>
    <w:p w:rsidR="00C50A52" w:rsidRPr="00640C27" w:rsidRDefault="00C50A52" w:rsidP="00C50A52">
      <w:pPr>
        <w:pStyle w:val="a5"/>
        <w:widowControl/>
        <w:autoSpaceDE/>
        <w:autoSpaceDN/>
        <w:ind w:righ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5E7E" w:rsidRPr="00640C27" w:rsidRDefault="00145E7E" w:rsidP="001D2706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Ефективні комунікації є основоположним елементом координованого реагування. Необхідно забезпечити надання точної, своєчасної і узгодженої інформації широкому колу зацікавлених сторін. Кожен суд повинен мати постійно </w:t>
      </w:r>
      <w:proofErr w:type="spellStart"/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оновлюваний</w:t>
      </w:r>
      <w:proofErr w:type="spellEnd"/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перелік зацікавлених сторін і контактних номерів, який включен</w:t>
      </w:r>
      <w:r w:rsidR="00AA100B" w:rsidRPr="00640C2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Додатку 5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18C5" w:rsidRPr="00640C27" w:rsidRDefault="00145E7E" w:rsidP="001D2706">
      <w:pPr>
        <w:pStyle w:val="a5"/>
        <w:ind w:right="-7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718C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особа (як правило представник відділу персоналу), визначена наказом Голови суду, відповідає за ведення переліку контактних даних керівного персоналу. </w:t>
      </w:r>
      <w:r w:rsidR="00AA100B" w:rsidRPr="00640C2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718C5" w:rsidRPr="00640C27">
        <w:rPr>
          <w:rFonts w:ascii="Times New Roman" w:hAnsi="Times New Roman" w:cs="Times New Roman"/>
          <w:sz w:val="28"/>
          <w:szCs w:val="28"/>
          <w:lang w:val="uk-UA"/>
        </w:rPr>
        <w:t>рацівники апарату суду повинні інформувати відповідальну особу про будь-які зміни у цих даних.</w:t>
      </w:r>
      <w:r w:rsidR="00284416" w:rsidRPr="00640C27">
        <w:rPr>
          <w:rFonts w:ascii="Times New Roman" w:hAnsi="Times New Roman" w:cs="Times New Roman"/>
          <w:strike/>
          <w:sz w:val="28"/>
          <w:szCs w:val="28"/>
          <w:lang w:val="uk-UA"/>
        </w:rPr>
        <w:t xml:space="preserve"> </w:t>
      </w:r>
    </w:p>
    <w:p w:rsidR="00C50A52" w:rsidRPr="00640C27" w:rsidRDefault="00AA100B" w:rsidP="00C50A52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Конкретний зміст повідомлення залежить від оголошеного рівня небезпеки. Для працівників, зацікавлених сторін і широкої громадськості передбачені різні тексти повідомлень.</w:t>
      </w:r>
      <w:r w:rsidR="00A602E3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7BBD" w:rsidRPr="00640C27" w:rsidRDefault="00A602E3" w:rsidP="00C50A52">
      <w:pPr>
        <w:pStyle w:val="a5"/>
        <w:ind w:righ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Зразки 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повідомлень наведені у Додатку</w:t>
      </w:r>
      <w:r w:rsidR="00EE7BBD" w:rsidRPr="00640C27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="00AA100B" w:rsidRPr="00640C2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BBD" w:rsidRPr="00640C27" w:rsidRDefault="00AA100B" w:rsidP="001D2706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Після оголошення тривоги у су</w:t>
      </w:r>
      <w:r w:rsidR="00367162">
        <w:rPr>
          <w:rFonts w:ascii="Times New Roman" w:hAnsi="Times New Roman" w:cs="Times New Roman"/>
          <w:sz w:val="28"/>
          <w:szCs w:val="28"/>
          <w:lang w:val="uk-UA"/>
        </w:rPr>
        <w:t xml:space="preserve">ді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 w:rsidR="004B1E1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апарату суду/</w:t>
      </w:r>
      <w:r w:rsidR="001C50F5" w:rsidRPr="00640C27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апарату інформу</w:t>
      </w:r>
      <w:r w:rsidR="001C50F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є відповідні служби і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ЗМІ про поточну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ситуацію. Керівник апарату суду/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апарату відповідають за ведення переліку контактних номерів </w:t>
      </w:r>
      <w:r w:rsidR="001C50F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служб і  ЗМІ. </w:t>
      </w:r>
    </w:p>
    <w:p w:rsidR="00D40D29" w:rsidRPr="00640C27" w:rsidRDefault="00AA100B" w:rsidP="00C50A52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У разі оголошення тривоги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718C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залежності від територіального поширення </w:t>
      </w:r>
      <w:r w:rsidR="001C50F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718C5" w:rsidRPr="00640C27">
        <w:rPr>
          <w:rFonts w:ascii="Times New Roman" w:hAnsi="Times New Roman" w:cs="Times New Roman"/>
          <w:sz w:val="28"/>
          <w:szCs w:val="28"/>
          <w:lang w:val="uk-UA"/>
        </w:rPr>
        <w:t>загальнодержавний, регіональний, місцевий, об’єктний</w:t>
      </w:r>
      <w:r w:rsidR="001C50F5" w:rsidRPr="00640C2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718C5" w:rsidRPr="00640C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50F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</w:t>
      </w:r>
      <w:r w:rsidR="008718C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служб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і ЗМІ є компетенцією </w:t>
      </w:r>
      <w:r w:rsidR="008718C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ержавної судової адміністрації України  </w:t>
      </w:r>
      <w:r w:rsidR="008718C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1C50F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територіального управління ДСА України</w:t>
      </w:r>
      <w:r w:rsidR="008718C5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50F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E7BBD" w:rsidRPr="00640C27" w:rsidRDefault="00AA100B" w:rsidP="001D2706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0C27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суду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використовуватиметься в якості засобу комунікації з працівниками і зовнішніми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користувачами. Керівник апарату/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апарату повинні рекомендувати працівникам використовувати </w:t>
      </w:r>
      <w:proofErr w:type="spellStart"/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6439DA" w:rsidRPr="00640C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сайт</w:t>
      </w:r>
      <w:proofErr w:type="spellEnd"/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суду в якості засобу отримання актуальної інформації.</w:t>
      </w:r>
    </w:p>
    <w:p w:rsidR="001009E5" w:rsidRPr="00640C27" w:rsidRDefault="001009E5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1009E5" w:rsidRPr="00640C27" w:rsidRDefault="001009E5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8A63C2" w:rsidRPr="00640C27" w:rsidRDefault="008A63C2" w:rsidP="00937E60">
      <w:pPr>
        <w:pStyle w:val="2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bookmarkStart w:id="23" w:name="_Toc518500995"/>
    </w:p>
    <w:p w:rsidR="008A63C2" w:rsidRPr="00640C27" w:rsidRDefault="008A63C2" w:rsidP="00937E60">
      <w:pPr>
        <w:pStyle w:val="2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8A63C2" w:rsidRPr="00640C27" w:rsidRDefault="008A63C2" w:rsidP="008A63C2"/>
    <w:p w:rsidR="008A63C2" w:rsidRPr="00640C27" w:rsidRDefault="008A63C2" w:rsidP="008A63C2"/>
    <w:p w:rsidR="00B90607" w:rsidRPr="00640C27" w:rsidRDefault="00B90607" w:rsidP="008A63C2"/>
    <w:p w:rsidR="00B90607" w:rsidRPr="00640C27" w:rsidRDefault="00B90607" w:rsidP="008A63C2"/>
    <w:p w:rsidR="001009E5" w:rsidRPr="00640C27" w:rsidRDefault="001009E5" w:rsidP="00937E60">
      <w:pPr>
        <w:pStyle w:val="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4" w:name="_Toc529272568"/>
      <w:r w:rsidRPr="00640C27">
        <w:rPr>
          <w:rFonts w:ascii="Times New Roman" w:hAnsi="Times New Roman" w:cs="Times New Roman"/>
          <w:caps/>
          <w:color w:val="auto"/>
          <w:sz w:val="28"/>
          <w:szCs w:val="28"/>
        </w:rPr>
        <w:t>Етап</w:t>
      </w:r>
      <w:r w:rsidRPr="00640C27">
        <w:rPr>
          <w:rFonts w:ascii="Times New Roman" w:hAnsi="Times New Roman" w:cs="Times New Roman"/>
          <w:caps/>
          <w:color w:val="auto"/>
          <w:sz w:val="28"/>
          <w:szCs w:val="28"/>
          <w:lang w:val="ru-RU"/>
        </w:rPr>
        <w:t xml:space="preserve"> </w:t>
      </w:r>
      <w:r w:rsidRPr="00640C27">
        <w:rPr>
          <w:rFonts w:ascii="Times New Roman" w:hAnsi="Times New Roman" w:cs="Times New Roman"/>
          <w:caps/>
          <w:color w:val="auto"/>
          <w:sz w:val="28"/>
          <w:szCs w:val="28"/>
        </w:rPr>
        <w:t>III</w:t>
      </w:r>
      <w:r w:rsidRPr="00640C27">
        <w:rPr>
          <w:rFonts w:ascii="Times New Roman" w:hAnsi="Times New Roman" w:cs="Times New Roman"/>
          <w:caps/>
          <w:color w:val="auto"/>
          <w:sz w:val="28"/>
          <w:szCs w:val="28"/>
          <w:lang w:val="ru-RU"/>
        </w:rPr>
        <w:t>:</w:t>
      </w:r>
      <w:r w:rsidRPr="00640C2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40C27">
        <w:rPr>
          <w:rFonts w:ascii="Times New Roman" w:hAnsi="Times New Roman" w:cs="Times New Roman"/>
          <w:color w:val="auto"/>
          <w:sz w:val="28"/>
          <w:szCs w:val="28"/>
        </w:rPr>
        <w:t>Зміни у роботі під час надзвичайної ситуації</w:t>
      </w:r>
      <w:bookmarkEnd w:id="23"/>
      <w:bookmarkEnd w:id="24"/>
    </w:p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3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4"/>
      </w:tblGrid>
      <w:tr w:rsidR="00EE7BBD" w:rsidRPr="00640C27" w:rsidTr="0015216E">
        <w:trPr>
          <w:trHeight w:hRule="exact" w:val="2532"/>
        </w:trPr>
        <w:tc>
          <w:tcPr>
            <w:tcW w:w="9534" w:type="dxa"/>
          </w:tcPr>
          <w:p w:rsidR="00EE7BBD" w:rsidRPr="00640C27" w:rsidRDefault="00EE7BBD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BBD" w:rsidRPr="00640C27" w:rsidRDefault="00EE7BBD" w:rsidP="00973BE7">
            <w:pPr>
              <w:pStyle w:val="TableParagraph"/>
              <w:tabs>
                <w:tab w:val="left" w:pos="2173"/>
              </w:tabs>
              <w:ind w:left="1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Рівень небезпеки</w:t>
            </w:r>
            <w:r w:rsidRPr="00640C27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  <w:lang w:val="uk-UA"/>
              </w:rPr>
              <w:t xml:space="preserve"> 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40C2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Скорочений режим роботи суду</w:t>
            </w:r>
          </w:p>
          <w:p w:rsidR="00EE7BBD" w:rsidRPr="00640C27" w:rsidRDefault="00EE7BBD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BBD" w:rsidRPr="00640C27" w:rsidRDefault="00EE7BBD" w:rsidP="0015216E">
            <w:pPr>
              <w:pStyle w:val="TableParagraph"/>
              <w:tabs>
                <w:tab w:val="left" w:pos="2173"/>
              </w:tabs>
              <w:ind w:left="2168" w:hanging="19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 до суду: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Будівля суду відкрита для громадян – звичайний графік роботи</w:t>
            </w:r>
          </w:p>
          <w:p w:rsidR="00EE7BBD" w:rsidRPr="00640C27" w:rsidRDefault="00EE7BBD" w:rsidP="00973BE7">
            <w:pPr>
              <w:pStyle w:val="TableParagraph"/>
              <w:tabs>
                <w:tab w:val="left" w:pos="2173"/>
              </w:tabs>
              <w:ind w:left="2168" w:right="442" w:hanging="19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Послуги: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Звичайні умови надання послуг, але тривалість надання певних послуг може бути відкоригована </w:t>
            </w:r>
          </w:p>
        </w:tc>
      </w:tr>
      <w:tr w:rsidR="00EE7BBD" w:rsidRPr="00640C27" w:rsidTr="0015216E">
        <w:trPr>
          <w:trHeight w:hRule="exact" w:val="2075"/>
        </w:trPr>
        <w:tc>
          <w:tcPr>
            <w:tcW w:w="9534" w:type="dxa"/>
            <w:tcBorders>
              <w:bottom w:val="single" w:sz="4" w:space="0" w:color="000000"/>
            </w:tcBorders>
          </w:tcPr>
          <w:p w:rsidR="00EE7BBD" w:rsidRPr="00640C27" w:rsidRDefault="00EE7BBD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BBD" w:rsidRPr="00640C27" w:rsidRDefault="00EE7BBD" w:rsidP="00973BE7">
            <w:pPr>
              <w:pStyle w:val="TableParagraph"/>
              <w:tabs>
                <w:tab w:val="left" w:pos="2263"/>
              </w:tabs>
              <w:ind w:left="1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Рівень небезпеки</w:t>
            </w:r>
            <w:r w:rsidRPr="00640C27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  <w:lang w:val="uk-UA"/>
              </w:rPr>
              <w:t xml:space="preserve"> 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40C2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Затримка з відкриттям і початком роботи</w:t>
            </w:r>
          </w:p>
          <w:p w:rsidR="00EE7BBD" w:rsidRPr="00640C27" w:rsidRDefault="00EE7BBD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BBD" w:rsidRPr="00640C27" w:rsidRDefault="00EE7BBD" w:rsidP="00973BE7">
            <w:pPr>
              <w:pStyle w:val="TableParagraph"/>
              <w:tabs>
                <w:tab w:val="left" w:pos="2263"/>
              </w:tabs>
              <w:ind w:left="1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 до суду: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Будівля суду відкрита для громадян – змінений графік роботи</w:t>
            </w:r>
          </w:p>
          <w:p w:rsidR="00EE7BBD" w:rsidRPr="00640C27" w:rsidRDefault="00EE7BBD" w:rsidP="00973BE7">
            <w:pPr>
              <w:pStyle w:val="TableParagraph"/>
              <w:tabs>
                <w:tab w:val="left" w:pos="2263"/>
              </w:tabs>
              <w:ind w:left="1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Послуги: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Тільки основні функції</w:t>
            </w:r>
          </w:p>
        </w:tc>
      </w:tr>
      <w:tr w:rsidR="00EE7BBD" w:rsidRPr="00640C27" w:rsidTr="0015216E">
        <w:trPr>
          <w:trHeight w:hRule="exact" w:val="2526"/>
        </w:trPr>
        <w:tc>
          <w:tcPr>
            <w:tcW w:w="9534" w:type="dxa"/>
          </w:tcPr>
          <w:p w:rsidR="00EE7BBD" w:rsidRPr="00640C27" w:rsidRDefault="00EE7BBD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BBD" w:rsidRPr="00640C27" w:rsidRDefault="00EE7BBD" w:rsidP="00973BE7">
            <w:pPr>
              <w:pStyle w:val="TableParagraph"/>
              <w:tabs>
                <w:tab w:val="left" w:pos="2173"/>
              </w:tabs>
              <w:ind w:left="1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Рівень небезпеки</w:t>
            </w:r>
            <w:r w:rsidRPr="00640C27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  <w:lang w:val="uk-UA"/>
              </w:rPr>
              <w:t xml:space="preserve"> 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40C2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Закриття суду</w:t>
            </w:r>
          </w:p>
          <w:p w:rsidR="00EE7BBD" w:rsidRPr="00640C27" w:rsidRDefault="00EE7BBD" w:rsidP="00973BE7">
            <w:pPr>
              <w:pStyle w:val="TableParagraph"/>
              <w:ind w:left="1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BBD" w:rsidRPr="00640C27" w:rsidRDefault="00EE7BBD" w:rsidP="00973BE7">
            <w:pPr>
              <w:pStyle w:val="TableParagraph"/>
              <w:tabs>
                <w:tab w:val="left" w:pos="2173"/>
              </w:tabs>
              <w:ind w:left="1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 до суду: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973BE7"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 закритий</w:t>
            </w:r>
          </w:p>
          <w:p w:rsidR="00EE7BBD" w:rsidRPr="00640C27" w:rsidRDefault="00EE7BBD" w:rsidP="00973BE7">
            <w:pPr>
              <w:pStyle w:val="TableParagraph"/>
              <w:tabs>
                <w:tab w:val="left" w:pos="2173"/>
              </w:tabs>
              <w:ind w:left="1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Послуги: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Основні функції, але вони надаються судом, з яким існує</w:t>
            </w:r>
          </w:p>
          <w:p w:rsidR="00EE7BBD" w:rsidRPr="00640C27" w:rsidRDefault="00EE7BBD" w:rsidP="00973BE7">
            <w:pPr>
              <w:pStyle w:val="TableParagraph"/>
              <w:tabs>
                <w:tab w:val="left" w:pos="2263"/>
                <w:tab w:val="left" w:pos="4300"/>
              </w:tabs>
              <w:ind w:left="216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домовленість про </w:t>
            </w:r>
            <w:r w:rsidR="00284416"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спільне </w:t>
            </w:r>
            <w:r w:rsidR="00E87C3C"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r w:rsidR="00284416"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</w:t>
            </w:r>
            <w:r w:rsidR="00E87C3C"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284416"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майн</w:t>
            </w:r>
            <w:r w:rsidR="00E87C3C"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40D29"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5BBD" w:rsidRPr="00640C27" w:rsidTr="0015216E">
        <w:trPr>
          <w:trHeight w:hRule="exact" w:val="3060"/>
        </w:trPr>
        <w:tc>
          <w:tcPr>
            <w:tcW w:w="9534" w:type="dxa"/>
          </w:tcPr>
          <w:p w:rsidR="00973BE7" w:rsidRPr="00640C27" w:rsidRDefault="00973BE7" w:rsidP="001D2706">
            <w:pPr>
              <w:spacing w:line="240" w:lineRule="auto"/>
              <w:ind w:firstLine="284"/>
              <w:jc w:val="both"/>
              <w:rPr>
                <w:rFonts w:cs="Times New Roman"/>
                <w:szCs w:val="28"/>
                <w:u w:val="single"/>
              </w:rPr>
            </w:pPr>
          </w:p>
          <w:p w:rsidR="00CE5BBD" w:rsidRPr="00640C27" w:rsidRDefault="00CE5BBD" w:rsidP="00973BE7">
            <w:pPr>
              <w:spacing w:line="240" w:lineRule="auto"/>
              <w:ind w:left="184"/>
              <w:jc w:val="both"/>
              <w:rPr>
                <w:rFonts w:cs="Times New Roman"/>
                <w:szCs w:val="28"/>
              </w:rPr>
            </w:pPr>
            <w:r w:rsidRPr="00640C27">
              <w:rPr>
                <w:rFonts w:cs="Times New Roman"/>
                <w:szCs w:val="28"/>
                <w:u w:val="single"/>
              </w:rPr>
              <w:t>Рівень небезпеки 4:</w:t>
            </w:r>
            <w:r w:rsidRPr="00640C27">
              <w:rPr>
                <w:rFonts w:cs="Times New Roman"/>
                <w:szCs w:val="28"/>
                <w:u w:val="single"/>
                <w:lang w:val="ru-RU"/>
              </w:rPr>
              <w:t xml:space="preserve"> </w:t>
            </w:r>
            <w:r w:rsidRPr="00640C27">
              <w:rPr>
                <w:rFonts w:cs="Times New Roman"/>
                <w:szCs w:val="28"/>
                <w:u w:val="single"/>
              </w:rPr>
              <w:t>Переїзд до резервного робочого приміщення</w:t>
            </w:r>
          </w:p>
          <w:p w:rsidR="00973BE7" w:rsidRPr="00640C27" w:rsidRDefault="00973BE7" w:rsidP="00973BE7">
            <w:pPr>
              <w:pStyle w:val="TableParagraph"/>
              <w:tabs>
                <w:tab w:val="left" w:pos="2173"/>
              </w:tabs>
              <w:ind w:left="1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580A" w:rsidRPr="00640C27" w:rsidRDefault="00F3580A" w:rsidP="00973BE7">
            <w:pPr>
              <w:pStyle w:val="TableParagraph"/>
              <w:tabs>
                <w:tab w:val="left" w:pos="2173"/>
              </w:tabs>
              <w:ind w:left="1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 до суду: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Обмежений</w:t>
            </w:r>
          </w:p>
          <w:p w:rsidR="00F3580A" w:rsidRPr="00640C27" w:rsidRDefault="00F3580A" w:rsidP="00973BE7">
            <w:pPr>
              <w:pStyle w:val="TableParagraph"/>
              <w:tabs>
                <w:tab w:val="left" w:pos="2173"/>
              </w:tabs>
              <w:ind w:left="1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Послуги: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Обмежені виконанням </w:t>
            </w:r>
            <w:r w:rsidR="00FC6E67"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тільки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основних функцій.</w:t>
            </w:r>
          </w:p>
          <w:p w:rsidR="00973BE7" w:rsidRPr="00640C27" w:rsidRDefault="00F3580A" w:rsidP="00973BE7">
            <w:pPr>
              <w:pStyle w:val="TableParagraph"/>
              <w:ind w:left="21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</w:t>
            </w:r>
            <w:r w:rsidR="00973BE7"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факсимільного,телефонного,</w:t>
            </w:r>
            <w:proofErr w:type="spellStart"/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відеоконференцзв’язку</w:t>
            </w:r>
            <w:proofErr w:type="spellEnd"/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5BBD" w:rsidRPr="00640C27" w:rsidRDefault="00F3580A" w:rsidP="00973BE7">
            <w:pPr>
              <w:pStyle w:val="TableParagraph"/>
              <w:ind w:left="21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су</w:t>
            </w:r>
            <w:r w:rsidR="00E87C3C"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 з надання послуг обмежується або 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скорочується</w:t>
            </w:r>
            <w:r w:rsidR="00E87C3C"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50A52" w:rsidRPr="00640C27" w:rsidRDefault="0071233F" w:rsidP="001D2706">
      <w:pPr>
        <w:pStyle w:val="a5"/>
        <w:ind w:firstLine="284"/>
        <w:jc w:val="both"/>
        <w:rPr>
          <w:rFonts w:ascii="Times New Roman" w:eastAsiaTheme="majorEastAsia" w:hAnsi="Times New Roman" w:cs="Times New Roman"/>
          <w:bCs/>
          <w:caps/>
          <w:color w:val="5B9BD5" w:themeColor="accent1"/>
          <w:sz w:val="28"/>
          <w:szCs w:val="28"/>
          <w:lang w:val="uk-UA"/>
        </w:rPr>
      </w:pPr>
      <w:r w:rsidRPr="00640C27">
        <w:rPr>
          <w:rFonts w:ascii="Times New Roman" w:eastAsiaTheme="majorEastAsia" w:hAnsi="Times New Roman" w:cs="Times New Roman"/>
          <w:bCs/>
          <w:caps/>
          <w:color w:val="5B9BD5" w:themeColor="accent1"/>
          <w:sz w:val="28"/>
          <w:szCs w:val="28"/>
          <w:lang w:val="uk-UA"/>
        </w:rPr>
        <w:t xml:space="preserve">   </w:t>
      </w:r>
    </w:p>
    <w:p w:rsidR="00EE7BBD" w:rsidRPr="00640C27" w:rsidRDefault="0071233F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Під час приведення цього плану в дію може використовуватись телекомунікаційне і електронне обладнання, якщо воно є в наявності.</w:t>
      </w:r>
    </w:p>
    <w:p w:rsidR="00F3580A" w:rsidRPr="00640C27" w:rsidRDefault="0071233F" w:rsidP="001D2706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47B4C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У приміщенні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суду</w:t>
      </w:r>
      <w:r w:rsidR="00A47B4C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повинно бути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B4C" w:rsidRPr="00640C27">
        <w:rPr>
          <w:rFonts w:ascii="Times New Roman" w:hAnsi="Times New Roman" w:cs="Times New Roman"/>
          <w:sz w:val="28"/>
          <w:szCs w:val="28"/>
          <w:lang w:val="uk-UA"/>
        </w:rPr>
        <w:t>портативне комп’ютерне обладнання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виїзних засідань суду. Під час переїзду у резервне робоче приміщення </w:t>
      </w:r>
      <w:r w:rsidR="004D7268" w:rsidRPr="00640C27"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r w:rsidR="004D7268">
        <w:rPr>
          <w:rFonts w:ascii="Times New Roman" w:hAnsi="Times New Roman" w:cs="Times New Roman"/>
          <w:sz w:val="28"/>
          <w:szCs w:val="28"/>
          <w:lang w:val="uk-UA"/>
        </w:rPr>
        <w:t>ється це о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бладнання. Працівники тих приміщень суду, які не мають портативного комп’ютерного обладнання, повинні звернутись до </w:t>
      </w:r>
      <w:r w:rsidR="003537F9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ДСАУ </w:t>
      </w:r>
      <w:r w:rsidR="00A821F4" w:rsidRPr="00640C27">
        <w:rPr>
          <w:rFonts w:ascii="Times New Roman" w:hAnsi="Times New Roman" w:cs="Times New Roman"/>
          <w:sz w:val="28"/>
          <w:szCs w:val="28"/>
          <w:lang w:val="uk-UA"/>
        </w:rPr>
        <w:t>/ТУ ДСАУ</w:t>
      </w:r>
      <w:r w:rsidR="00D40D29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і о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рганізувати доставку цього обладнання до </w:t>
      </w:r>
      <w:r w:rsidR="00A47B4C" w:rsidRPr="00640C27">
        <w:rPr>
          <w:rFonts w:ascii="Times New Roman" w:hAnsi="Times New Roman" w:cs="Times New Roman"/>
          <w:sz w:val="28"/>
          <w:szCs w:val="28"/>
          <w:lang w:val="uk-UA"/>
        </w:rPr>
        <w:t>резервного робочого приміщення.</w:t>
      </w:r>
    </w:p>
    <w:p w:rsidR="00C50A52" w:rsidRPr="00640C27" w:rsidRDefault="00F3580A" w:rsidP="00937E6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518500997"/>
      <w:bookmarkStart w:id="26" w:name="_Toc529272569"/>
      <w:r w:rsidRPr="00640C27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Етап</w:t>
      </w:r>
      <w:r w:rsidRPr="00640C27">
        <w:rPr>
          <w:rFonts w:ascii="Times New Roman" w:hAnsi="Times New Roman" w:cs="Times New Roman"/>
          <w:caps/>
          <w:color w:val="auto"/>
          <w:sz w:val="28"/>
          <w:szCs w:val="28"/>
          <w:lang w:val="ru-RU"/>
        </w:rPr>
        <w:t xml:space="preserve"> </w:t>
      </w:r>
      <w:r w:rsidRPr="00640C27">
        <w:rPr>
          <w:rFonts w:ascii="Times New Roman" w:hAnsi="Times New Roman" w:cs="Times New Roman"/>
          <w:caps/>
          <w:color w:val="auto"/>
          <w:sz w:val="28"/>
          <w:szCs w:val="28"/>
        </w:rPr>
        <w:t>IV</w:t>
      </w:r>
      <w:r w:rsidRPr="00640C27">
        <w:rPr>
          <w:rFonts w:ascii="Times New Roman" w:hAnsi="Times New Roman" w:cs="Times New Roman"/>
          <w:caps/>
          <w:color w:val="auto"/>
          <w:sz w:val="28"/>
          <w:szCs w:val="28"/>
          <w:lang w:val="ru-RU"/>
        </w:rPr>
        <w:t>:</w:t>
      </w:r>
      <w:r w:rsidRPr="00640C2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640C27">
        <w:rPr>
          <w:rFonts w:ascii="Times New Roman" w:hAnsi="Times New Roman" w:cs="Times New Roman"/>
          <w:color w:val="auto"/>
          <w:sz w:val="28"/>
          <w:szCs w:val="28"/>
        </w:rPr>
        <w:t>Відновлення звичайного режиму роботи</w:t>
      </w:r>
      <w:bookmarkEnd w:id="25"/>
      <w:bookmarkEnd w:id="26"/>
    </w:p>
    <w:p w:rsidR="00C50A52" w:rsidRPr="00640C27" w:rsidRDefault="00C50A52" w:rsidP="00C50A52"/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sz w:val="11"/>
          <w:lang w:val="uk-UA"/>
        </w:rPr>
      </w:pPr>
    </w:p>
    <w:p w:rsidR="00EE7BBD" w:rsidRPr="00640C27" w:rsidRDefault="0071233F" w:rsidP="00C50A52">
      <w:pPr>
        <w:pStyle w:val="a5"/>
        <w:ind w:right="13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Керівник апарату суду або особа, яка його заміщує, проведуть повну оцінку наявних ресурсів для віднов</w:t>
      </w:r>
      <w:r w:rsidR="00C50A52" w:rsidRPr="00640C27">
        <w:rPr>
          <w:rFonts w:ascii="Times New Roman" w:hAnsi="Times New Roman" w:cs="Times New Roman"/>
          <w:sz w:val="28"/>
          <w:szCs w:val="28"/>
          <w:lang w:val="uk-UA"/>
        </w:rPr>
        <w:t>лення звичайного режиму роботи.</w:t>
      </w:r>
    </w:p>
    <w:p w:rsidR="00EE7BBD" w:rsidRPr="00640C27" w:rsidRDefault="0071233F" w:rsidP="00C50A52">
      <w:pPr>
        <w:pStyle w:val="a5"/>
        <w:ind w:right="13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Після проведення оцінки </w:t>
      </w:r>
      <w:r w:rsidR="00FC6E67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стану надзвичайної ситуації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і консультацій з головою суду</w:t>
      </w:r>
      <w:r w:rsidR="00A821F4" w:rsidRPr="00640C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8AE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="00A821F4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про відновлення роботи суду по</w:t>
      </w:r>
      <w:r w:rsidR="00A46075" w:rsidRPr="00640C27">
        <w:rPr>
          <w:rFonts w:ascii="Times New Roman" w:hAnsi="Times New Roman" w:cs="Times New Roman"/>
          <w:sz w:val="28"/>
          <w:szCs w:val="28"/>
          <w:lang w:val="uk-UA"/>
        </w:rPr>
        <w:t>ши</w:t>
      </w:r>
      <w:r w:rsidR="00A821F4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рюється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серед працівників, зацікавлених сторін і громадськості</w:t>
      </w:r>
      <w:r w:rsidR="00A821F4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0A5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6075" w:rsidRPr="00640C27" w:rsidRDefault="0071233F" w:rsidP="001D2706">
      <w:pPr>
        <w:pStyle w:val="a5"/>
        <w:ind w:right="13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47B4C" w:rsidRPr="00640C27">
        <w:rPr>
          <w:rFonts w:ascii="Times New Roman" w:hAnsi="Times New Roman" w:cs="Times New Roman"/>
          <w:sz w:val="28"/>
          <w:szCs w:val="28"/>
          <w:lang w:val="uk-UA"/>
        </w:rPr>
        <w:t>Керівник апарату/</w:t>
      </w:r>
      <w:r w:rsidR="00A36D9A" w:rsidRPr="00640C27">
        <w:rPr>
          <w:rFonts w:ascii="Times New Roman" w:hAnsi="Times New Roman" w:cs="Times New Roman"/>
          <w:sz w:val="28"/>
          <w:szCs w:val="28"/>
          <w:lang w:val="uk-UA"/>
        </w:rPr>
        <w:t>заступник керівника апарату</w:t>
      </w:r>
      <w:r w:rsidR="006439DA" w:rsidRPr="00640C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607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з головою суду</w:t>
      </w:r>
      <w:r w:rsidR="0002073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D9A" w:rsidRPr="00640C27">
        <w:rPr>
          <w:rFonts w:ascii="Times New Roman" w:hAnsi="Times New Roman" w:cs="Times New Roman"/>
          <w:sz w:val="28"/>
          <w:szCs w:val="28"/>
          <w:lang w:val="uk-UA"/>
        </w:rPr>
        <w:t>визначають у робочому порядку перелік невиконаних робіт, і встановлю</w:t>
      </w:r>
      <w:r w:rsidR="00A46075" w:rsidRPr="00640C27">
        <w:rPr>
          <w:rFonts w:ascii="Times New Roman" w:hAnsi="Times New Roman" w:cs="Times New Roman"/>
          <w:sz w:val="28"/>
          <w:szCs w:val="28"/>
          <w:lang w:val="uk-UA"/>
        </w:rPr>
        <w:t>ють пріори</w:t>
      </w:r>
      <w:r w:rsidR="00A36D9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тетність </w:t>
      </w:r>
      <w:r w:rsidR="00A47B4C" w:rsidRPr="00640C27">
        <w:rPr>
          <w:rFonts w:ascii="Times New Roman" w:hAnsi="Times New Roman" w:cs="Times New Roman"/>
          <w:sz w:val="28"/>
          <w:szCs w:val="28"/>
          <w:lang w:val="uk-UA"/>
        </w:rPr>
        <w:t>їх виконання</w:t>
      </w:r>
      <w:r w:rsidR="00A46075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5ED" w:rsidRPr="00640C27" w:rsidRDefault="0071233F" w:rsidP="001D2706">
      <w:pPr>
        <w:pStyle w:val="a5"/>
        <w:ind w:right="13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Після відновлення нормального режиму роботи </w:t>
      </w:r>
      <w:r w:rsidR="00A4607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керівник структурного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підрозділ</w:t>
      </w:r>
      <w:r w:rsidR="00A46075" w:rsidRPr="00640C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суду повинен заповнити Форму для аналізу ситуації після надзвичайної події, яка міститься у </w:t>
      </w:r>
      <w:r w:rsidR="00A47B4C" w:rsidRPr="00640C27">
        <w:rPr>
          <w:rFonts w:ascii="Times New Roman" w:hAnsi="Times New Roman" w:cs="Times New Roman"/>
          <w:sz w:val="28"/>
          <w:szCs w:val="28"/>
          <w:lang w:val="uk-UA"/>
        </w:rPr>
        <w:t>Додатку 7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, і надати її </w:t>
      </w:r>
      <w:r w:rsidR="00A4607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апарату суду/заступнику керівника апарату суду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</w:t>
      </w:r>
      <w:r w:rsidR="00A47B4C" w:rsidRPr="00640C27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7D70BE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5 робочих днів після відновлення роботи.</w:t>
      </w:r>
      <w:r w:rsidR="001D45E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3057" w:rsidRPr="00640C27" w:rsidRDefault="001D45ED" w:rsidP="001D2706">
      <w:pPr>
        <w:pStyle w:val="a5"/>
        <w:ind w:right="13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У разі пошкодження документів суду під</w:t>
      </w:r>
      <w:r w:rsidR="004D7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час надзвичайної події відповідальні особи заповнюють Додаток 8</w:t>
      </w:r>
      <w:bookmarkStart w:id="27" w:name="_Toc518500998"/>
      <w:r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5ED" w:rsidRPr="00640C27" w:rsidRDefault="001D45ED" w:rsidP="001D2706">
      <w:pPr>
        <w:pStyle w:val="a5"/>
        <w:ind w:right="13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BBD" w:rsidRPr="00640C27" w:rsidRDefault="00EE7BBD" w:rsidP="00937E60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bookmarkStart w:id="28" w:name="_Toc529272570"/>
      <w:r w:rsidRPr="00640C27">
        <w:rPr>
          <w:rFonts w:ascii="Times New Roman" w:hAnsi="Times New Roman" w:cs="Times New Roman"/>
          <w:caps/>
          <w:color w:val="auto"/>
          <w:sz w:val="28"/>
          <w:szCs w:val="28"/>
        </w:rPr>
        <w:t>Ведення і оновлення плану</w:t>
      </w:r>
      <w:bookmarkEnd w:id="27"/>
      <w:bookmarkEnd w:id="28"/>
      <w:r w:rsidRPr="00640C27">
        <w:rPr>
          <w:rFonts w:ascii="Times New Roman" w:hAnsi="Times New Roman" w:cs="Times New Roman"/>
          <w:caps/>
          <w:sz w:val="28"/>
          <w:szCs w:val="28"/>
        </w:rPr>
        <w:tab/>
      </w:r>
    </w:p>
    <w:p w:rsidR="00C50A52" w:rsidRPr="00640C27" w:rsidRDefault="00C50A52" w:rsidP="00C50A52"/>
    <w:p w:rsidR="00EE7BBD" w:rsidRPr="00640C27" w:rsidRDefault="0071233F" w:rsidP="00C50A52">
      <w:pPr>
        <w:pStyle w:val="a5"/>
        <w:ind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Проведення тестів і тренувальних вправ робить цей план дієвим, актуальним, зрозумілим і придатним для застосування.  Це також забезпечує м</w:t>
      </w:r>
      <w:r w:rsidR="00674AE9" w:rsidRPr="00640C27">
        <w:rPr>
          <w:rFonts w:ascii="Times New Roman" w:hAnsi="Times New Roman" w:cs="Times New Roman"/>
          <w:sz w:val="28"/>
          <w:szCs w:val="28"/>
          <w:lang w:val="uk-UA"/>
        </w:rPr>
        <w:t>ожливість</w:t>
      </w:r>
      <w:r w:rsidR="00C50A5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уточнення і оновлення плану.</w:t>
      </w:r>
    </w:p>
    <w:p w:rsidR="00EE7BBD" w:rsidRPr="00640C27" w:rsidRDefault="0071233F" w:rsidP="00C50A52">
      <w:pPr>
        <w:pStyle w:val="a5"/>
        <w:ind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Головна мета навчання полягає у забезпеченні підготовки користувачів плану і оцінці його ефективності. Найбільш важливими результатами такого навчання є кращий рівень знання і розуміння цього плану, виявлення прогалин, слабких сторін і можливостей для покращення. Тестування цього плану </w:t>
      </w:r>
      <w:r w:rsidR="00674AE9" w:rsidRPr="00640C27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проводитись у максимально можливому обсязі – настільки, наскільки це до</w:t>
      </w:r>
      <w:r w:rsidR="00C50A52" w:rsidRPr="00640C27">
        <w:rPr>
          <w:rFonts w:ascii="Times New Roman" w:hAnsi="Times New Roman" w:cs="Times New Roman"/>
          <w:sz w:val="28"/>
          <w:szCs w:val="28"/>
          <w:lang w:val="uk-UA"/>
        </w:rPr>
        <w:t>зволятиме наявний бюджет і час.</w:t>
      </w:r>
    </w:p>
    <w:p w:rsidR="00EE7BBD" w:rsidRPr="00640C27" w:rsidRDefault="0071233F" w:rsidP="001D2706">
      <w:pPr>
        <w:pStyle w:val="a5"/>
        <w:ind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7D70BE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робочої 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наради </w:t>
      </w:r>
      <w:r w:rsidR="007D70BE" w:rsidRPr="00640C27">
        <w:rPr>
          <w:rFonts w:ascii="Times New Roman" w:hAnsi="Times New Roman" w:cs="Times New Roman"/>
          <w:sz w:val="28"/>
          <w:szCs w:val="28"/>
          <w:lang w:val="uk-UA"/>
        </w:rPr>
        <w:t>Керівник апарату/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>заступник керівника апарату  ознайомл</w:t>
      </w:r>
      <w:r w:rsidR="00674AE9" w:rsidRPr="00640C27">
        <w:rPr>
          <w:rFonts w:ascii="Times New Roman" w:hAnsi="Times New Roman" w:cs="Times New Roman"/>
          <w:sz w:val="28"/>
          <w:szCs w:val="28"/>
          <w:lang w:val="uk-UA"/>
        </w:rPr>
        <w:t>юються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з планом, своїми функціями і обов’язками. Крім того, велику увагу приділ</w:t>
      </w:r>
      <w:r w:rsidR="00674AE9" w:rsidRPr="00640C27">
        <w:rPr>
          <w:rFonts w:ascii="Times New Roman" w:hAnsi="Times New Roman" w:cs="Times New Roman"/>
          <w:sz w:val="28"/>
          <w:szCs w:val="28"/>
          <w:lang w:val="uk-UA"/>
        </w:rPr>
        <w:t>яється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питанням координації і призначенню відповідальних осіб. Участь у такій нараді – це мінімальна вимога щодо навчання. Інші методи навчання – такі як учбово-тренувальні вправи, штабні навчання і повномасштабні навчання – </w:t>
      </w:r>
      <w:r w:rsidR="00674AE9" w:rsidRPr="00640C27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EE7BB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застосовуватись з урахування таких факторів як логістика і час.</w:t>
      </w:r>
    </w:p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Ведення переліків контактних даних, що містяться у додатках до цього плану, </w:t>
      </w:r>
      <w:r w:rsidR="00674AE9" w:rsidRPr="00640C27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забезпечуватись наступним чином:</w:t>
      </w:r>
    </w:p>
    <w:p w:rsidR="006D0F47" w:rsidRPr="00640C27" w:rsidRDefault="006D0F47" w:rsidP="001D2706">
      <w:pPr>
        <w:pStyle w:val="a5"/>
        <w:ind w:firstLine="284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1"/>
        <w:gridCol w:w="4912"/>
      </w:tblGrid>
      <w:tr w:rsidR="00EE7BBD" w:rsidRPr="00640C27" w:rsidTr="001009E5">
        <w:trPr>
          <w:trHeight w:hRule="exact" w:val="521"/>
        </w:trPr>
        <w:tc>
          <w:tcPr>
            <w:tcW w:w="3601" w:type="dxa"/>
            <w:shd w:val="clear" w:color="auto" w:fill="B3B3B3"/>
          </w:tcPr>
          <w:p w:rsidR="00EE7BBD" w:rsidRPr="00640C27" w:rsidRDefault="00EE7BBD" w:rsidP="003B3C0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Переліки контактних даних</w:t>
            </w:r>
          </w:p>
        </w:tc>
        <w:tc>
          <w:tcPr>
            <w:tcW w:w="4912" w:type="dxa"/>
            <w:shd w:val="clear" w:color="auto" w:fill="B3B3B3"/>
          </w:tcPr>
          <w:p w:rsidR="00EE7BBD" w:rsidRPr="00640C27" w:rsidRDefault="00EE7BBD" w:rsidP="001D2706">
            <w:pPr>
              <w:pStyle w:val="TableParagraph"/>
              <w:ind w:left="85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ведення</w:t>
            </w:r>
          </w:p>
        </w:tc>
      </w:tr>
      <w:tr w:rsidR="00EE7BBD" w:rsidRPr="00640C27" w:rsidTr="003B3C04">
        <w:trPr>
          <w:trHeight w:hRule="exact" w:val="367"/>
        </w:trPr>
        <w:tc>
          <w:tcPr>
            <w:tcW w:w="3601" w:type="dxa"/>
          </w:tcPr>
          <w:p w:rsidR="00EE7BBD" w:rsidRPr="00640C27" w:rsidRDefault="00EE7BBD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</w:t>
            </w:r>
          </w:p>
        </w:tc>
        <w:tc>
          <w:tcPr>
            <w:tcW w:w="4912" w:type="dxa"/>
          </w:tcPr>
          <w:p w:rsidR="00EE7BBD" w:rsidRPr="00640C27" w:rsidRDefault="006D0F47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Посадова особа служби  персоналу </w:t>
            </w:r>
          </w:p>
        </w:tc>
      </w:tr>
      <w:tr w:rsidR="00EE7BBD" w:rsidRPr="00640C27" w:rsidTr="003B3C04">
        <w:trPr>
          <w:trHeight w:hRule="exact" w:val="429"/>
        </w:trPr>
        <w:tc>
          <w:tcPr>
            <w:tcW w:w="3601" w:type="dxa"/>
          </w:tcPr>
          <w:p w:rsidR="00EE7BBD" w:rsidRPr="00640C27" w:rsidRDefault="00EE7BBD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 </w:t>
            </w:r>
          </w:p>
        </w:tc>
        <w:tc>
          <w:tcPr>
            <w:tcW w:w="4912" w:type="dxa"/>
          </w:tcPr>
          <w:p w:rsidR="00EE7BBD" w:rsidRPr="00640C27" w:rsidRDefault="006D0F47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Посадова особа служби  персоналу</w:t>
            </w:r>
          </w:p>
        </w:tc>
      </w:tr>
      <w:tr w:rsidR="00EE7BBD" w:rsidRPr="00640C27" w:rsidTr="003B3C04">
        <w:trPr>
          <w:trHeight w:hRule="exact" w:val="421"/>
        </w:trPr>
        <w:tc>
          <w:tcPr>
            <w:tcW w:w="3601" w:type="dxa"/>
          </w:tcPr>
          <w:p w:rsidR="00EE7BBD" w:rsidRPr="00640C27" w:rsidRDefault="006D0F47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 служби </w:t>
            </w:r>
          </w:p>
        </w:tc>
        <w:tc>
          <w:tcPr>
            <w:tcW w:w="4912" w:type="dxa"/>
          </w:tcPr>
          <w:p w:rsidR="00EE7BBD" w:rsidRPr="00640C27" w:rsidRDefault="006D0F47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апарату </w:t>
            </w:r>
          </w:p>
        </w:tc>
      </w:tr>
      <w:tr w:rsidR="00EE7BBD" w:rsidRPr="00640C27" w:rsidTr="003B3C04">
        <w:trPr>
          <w:trHeight w:hRule="exact" w:val="427"/>
        </w:trPr>
        <w:tc>
          <w:tcPr>
            <w:tcW w:w="3601" w:type="dxa"/>
          </w:tcPr>
          <w:p w:rsidR="00EE7BBD" w:rsidRPr="00640C27" w:rsidRDefault="00EE7BBD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</w:t>
            </w:r>
          </w:p>
        </w:tc>
        <w:tc>
          <w:tcPr>
            <w:tcW w:w="4912" w:type="dxa"/>
          </w:tcPr>
          <w:p w:rsidR="00EE7BBD" w:rsidRPr="00640C27" w:rsidRDefault="00EE7BBD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прес-секретар</w:t>
            </w:r>
          </w:p>
        </w:tc>
      </w:tr>
    </w:tbl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sz w:val="22"/>
          <w:lang w:val="uk-UA"/>
        </w:rPr>
      </w:pPr>
    </w:p>
    <w:p w:rsidR="00C50A52" w:rsidRPr="00640C27" w:rsidRDefault="00C50A52" w:rsidP="001D2706">
      <w:pPr>
        <w:pStyle w:val="a5"/>
        <w:ind w:left="1077"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3C04" w:rsidRPr="00640C27" w:rsidRDefault="003B3C04" w:rsidP="001D2706">
      <w:pPr>
        <w:pStyle w:val="a5"/>
        <w:ind w:left="1077"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3C04" w:rsidRPr="00640C27" w:rsidRDefault="003B3C04" w:rsidP="001D2706">
      <w:pPr>
        <w:pStyle w:val="a5"/>
        <w:ind w:left="1077"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3C04" w:rsidRPr="00640C27" w:rsidRDefault="003B3C04" w:rsidP="001D2706">
      <w:pPr>
        <w:pStyle w:val="a5"/>
        <w:ind w:left="1077"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2E3" w:rsidRPr="007B3EEA" w:rsidRDefault="00EE7BBD" w:rsidP="001D2706">
      <w:pPr>
        <w:pStyle w:val="a5"/>
        <w:ind w:left="1077" w:right="-51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EEA">
        <w:rPr>
          <w:rFonts w:ascii="Times New Roman" w:hAnsi="Times New Roman" w:cs="Times New Roman"/>
          <w:b/>
          <w:sz w:val="28"/>
          <w:szCs w:val="28"/>
          <w:lang w:val="uk-UA"/>
        </w:rPr>
        <w:t>Щорічний перегляд плану проводитимуть наступні особи:</w:t>
      </w:r>
    </w:p>
    <w:p w:rsidR="00C50A52" w:rsidRPr="00640C27" w:rsidRDefault="00C50A52" w:rsidP="001D2706">
      <w:pPr>
        <w:pStyle w:val="a5"/>
        <w:ind w:left="1077"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BBD" w:rsidRPr="00640C27" w:rsidRDefault="00EE7BBD" w:rsidP="00C50A52">
      <w:pPr>
        <w:pStyle w:val="a5"/>
        <w:widowControl/>
        <w:numPr>
          <w:ilvl w:val="0"/>
          <w:numId w:val="18"/>
        </w:numPr>
        <w:autoSpaceDE/>
        <w:autoSpaceDN/>
        <w:ind w:left="0" w:right="-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Голова суду (</w:t>
      </w:r>
      <w:r w:rsidR="00DA6C0B">
        <w:rPr>
          <w:rFonts w:ascii="Times New Roman" w:hAnsi="Times New Roman" w:cs="Times New Roman"/>
          <w:sz w:val="28"/>
          <w:szCs w:val="28"/>
          <w:lang w:val="uk-UA"/>
        </w:rPr>
        <w:t xml:space="preserve">або особа, що виконує </w:t>
      </w:r>
      <w:r w:rsidR="006D0F47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0F47" w:rsidRPr="00640C27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6D0F47" w:rsidRPr="00640C2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6D0F47" w:rsidRPr="00640C27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DA6C0B">
        <w:rPr>
          <w:rFonts w:ascii="Times New Roman" w:hAnsi="Times New Roman" w:cs="Times New Roman"/>
          <w:sz w:val="28"/>
          <w:szCs w:val="28"/>
          <w:lang w:val="uk-UA"/>
        </w:rPr>
        <w:t xml:space="preserve"> голови суду</w:t>
      </w:r>
      <w:r w:rsidR="006D0F47" w:rsidRPr="00640C2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E7BBD" w:rsidRPr="00640C27" w:rsidRDefault="004D1B0D" w:rsidP="00C50A52">
      <w:pPr>
        <w:pStyle w:val="a5"/>
        <w:widowControl/>
        <w:numPr>
          <w:ilvl w:val="0"/>
          <w:numId w:val="18"/>
        </w:numPr>
        <w:autoSpaceDE/>
        <w:autoSpaceDN/>
        <w:ind w:left="0" w:right="-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суду (або особа, що виконує </w:t>
      </w:r>
      <w:proofErr w:type="spellStart"/>
      <w:r w:rsidRPr="00640C27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640C2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40C27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DA6C0B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апарату суду</w:t>
      </w:r>
      <w:r w:rsidRPr="00640C2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E7BBD" w:rsidRPr="00640C27" w:rsidRDefault="00EE7BBD" w:rsidP="00C50A52">
      <w:pPr>
        <w:pStyle w:val="a5"/>
        <w:widowControl/>
        <w:numPr>
          <w:ilvl w:val="0"/>
          <w:numId w:val="18"/>
        </w:numPr>
        <w:autoSpaceDE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Робоча група із забезпечення безперервної роботи суду</w:t>
      </w:r>
      <w:r w:rsidR="004D1B0D" w:rsidRPr="00640C2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D7268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4D7268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4D7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7268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4D7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7268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4D7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1B0D" w:rsidRPr="00640C27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4D1B0D" w:rsidRPr="00640C27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="004D1B0D" w:rsidRPr="00640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1B0D" w:rsidRPr="00640C27">
        <w:rPr>
          <w:rFonts w:ascii="Times New Roman" w:hAnsi="Times New Roman" w:cs="Times New Roman"/>
          <w:sz w:val="28"/>
          <w:szCs w:val="28"/>
          <w:lang w:val="ru-RU"/>
        </w:rPr>
        <w:t>керівни</w:t>
      </w:r>
      <w:r w:rsidR="007235DE" w:rsidRPr="00640C27">
        <w:rPr>
          <w:rFonts w:ascii="Times New Roman" w:hAnsi="Times New Roman" w:cs="Times New Roman"/>
          <w:sz w:val="28"/>
          <w:szCs w:val="28"/>
          <w:lang w:val="ru-RU"/>
        </w:rPr>
        <w:t>цтва</w:t>
      </w:r>
      <w:proofErr w:type="spellEnd"/>
      <w:r w:rsidR="007235DE" w:rsidRPr="00640C27">
        <w:rPr>
          <w:rFonts w:ascii="Times New Roman" w:hAnsi="Times New Roman" w:cs="Times New Roman"/>
          <w:sz w:val="28"/>
          <w:szCs w:val="28"/>
          <w:lang w:val="ru-RU"/>
        </w:rPr>
        <w:t xml:space="preserve"> суду</w:t>
      </w:r>
      <w:r w:rsidR="004D1B0D" w:rsidRPr="00640C2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3580A" w:rsidRPr="00640C27" w:rsidRDefault="00F3580A" w:rsidP="001D2706">
      <w:pPr>
        <w:pStyle w:val="a5"/>
        <w:widowControl/>
        <w:autoSpaceDE/>
        <w:autoSpaceDN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80A" w:rsidRPr="00640C27" w:rsidRDefault="00F3580A" w:rsidP="001D2706">
      <w:pPr>
        <w:pStyle w:val="a5"/>
        <w:widowControl/>
        <w:autoSpaceDE/>
        <w:autoSpaceDN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BBD" w:rsidRPr="00640C27" w:rsidRDefault="00EE7BBD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D38" w:rsidRPr="00640C27" w:rsidRDefault="00C10E5B" w:rsidP="001D2706">
      <w:pPr>
        <w:spacing w:line="240" w:lineRule="auto"/>
        <w:ind w:firstLine="284"/>
        <w:jc w:val="both"/>
        <w:rPr>
          <w:rFonts w:cs="Times New Roman"/>
          <w:caps/>
        </w:rPr>
      </w:pPr>
      <w:r w:rsidRPr="00640C27">
        <w:rPr>
          <w:rFonts w:cs="Times New Roman"/>
          <w:caps/>
        </w:rPr>
        <w:br w:type="page"/>
      </w:r>
    </w:p>
    <w:p w:rsidR="00640C27" w:rsidRPr="00640C27" w:rsidRDefault="00640C27" w:rsidP="00640C27">
      <w:pPr>
        <w:pStyle w:val="2"/>
        <w:jc w:val="center"/>
        <w:rPr>
          <w:rFonts w:ascii="Times New Roman" w:hAnsi="Times New Roman" w:cs="Times New Roman"/>
          <w:color w:val="auto"/>
          <w:sz w:val="32"/>
          <w:lang w:val="ru-RU"/>
        </w:rPr>
      </w:pPr>
      <w:bookmarkStart w:id="29" w:name="_Toc529272571"/>
      <w:proofErr w:type="spellStart"/>
      <w:r w:rsidRPr="00640C27">
        <w:rPr>
          <w:rFonts w:ascii="Times New Roman" w:hAnsi="Times New Roman" w:cs="Times New Roman"/>
          <w:color w:val="auto"/>
          <w:sz w:val="32"/>
          <w:lang w:val="ru-RU"/>
        </w:rPr>
        <w:lastRenderedPageBreak/>
        <w:t>Додатки</w:t>
      </w:r>
      <w:bookmarkEnd w:id="29"/>
      <w:proofErr w:type="spellEnd"/>
    </w:p>
    <w:p w:rsidR="00640C27" w:rsidRPr="00640C27" w:rsidRDefault="00640C27" w:rsidP="00640C27">
      <w:pPr>
        <w:rPr>
          <w:lang w:val="ru-RU"/>
        </w:rPr>
      </w:pPr>
    </w:p>
    <w:p w:rsidR="001D7D38" w:rsidRPr="00640C27" w:rsidRDefault="007D70BE" w:rsidP="00640C27">
      <w:pPr>
        <w:pStyle w:val="3"/>
        <w:jc w:val="right"/>
        <w:rPr>
          <w:rFonts w:ascii="Times New Roman" w:hAnsi="Times New Roman" w:cs="Times New Roman"/>
          <w:color w:val="auto"/>
          <w:sz w:val="28"/>
        </w:rPr>
      </w:pPr>
      <w:bookmarkStart w:id="30" w:name="_Toc529195299"/>
      <w:bookmarkStart w:id="31" w:name="_Toc529201191"/>
      <w:bookmarkStart w:id="32" w:name="_Toc529272572"/>
      <w:r w:rsidRPr="00640C27">
        <w:rPr>
          <w:rFonts w:ascii="Times New Roman" w:hAnsi="Times New Roman" w:cs="Times New Roman"/>
          <w:color w:val="auto"/>
          <w:sz w:val="28"/>
        </w:rPr>
        <w:t>Додаток 1</w:t>
      </w:r>
      <w:bookmarkEnd w:id="30"/>
      <w:bookmarkEnd w:id="31"/>
      <w:bookmarkEnd w:id="32"/>
    </w:p>
    <w:p w:rsidR="007D70BE" w:rsidRPr="00640C27" w:rsidRDefault="007D70BE" w:rsidP="001D2706">
      <w:pPr>
        <w:tabs>
          <w:tab w:val="left" w:pos="3190"/>
          <w:tab w:val="left" w:pos="8699"/>
        </w:tabs>
        <w:spacing w:line="240" w:lineRule="auto"/>
        <w:ind w:right="626" w:firstLine="284"/>
        <w:jc w:val="both"/>
        <w:rPr>
          <w:rFonts w:cs="Times New Roman"/>
          <w:shd w:val="clear" w:color="auto" w:fill="B3B3B3"/>
        </w:rPr>
      </w:pPr>
      <w:r w:rsidRPr="00640C27">
        <w:rPr>
          <w:rFonts w:cs="Times New Roman"/>
          <w:szCs w:val="28"/>
        </w:rPr>
        <w:t>Зразок оформлення переліку  справ суду, які підлягають першочерговому розгляду</w:t>
      </w:r>
      <w:r w:rsidR="00A602E3" w:rsidRPr="00640C27">
        <w:rPr>
          <w:rFonts w:cs="Times New Roman"/>
          <w:shd w:val="clear" w:color="auto" w:fill="B3B3B3"/>
        </w:rPr>
        <w:t xml:space="preserve"> </w:t>
      </w:r>
    </w:p>
    <w:p w:rsidR="00C50A52" w:rsidRPr="00640C27" w:rsidRDefault="00C50A52" w:rsidP="001D2706">
      <w:pPr>
        <w:tabs>
          <w:tab w:val="left" w:pos="3190"/>
          <w:tab w:val="left" w:pos="8699"/>
        </w:tabs>
        <w:spacing w:line="240" w:lineRule="auto"/>
        <w:ind w:right="626" w:firstLine="284"/>
        <w:jc w:val="both"/>
        <w:rPr>
          <w:rFonts w:cs="Times New Roman"/>
          <w:shd w:val="clear" w:color="auto" w:fill="B3B3B3"/>
          <w:lang w:val="ru-RU"/>
        </w:rPr>
      </w:pPr>
    </w:p>
    <w:p w:rsidR="00D40D29" w:rsidRPr="00640C27" w:rsidRDefault="00D225D0" w:rsidP="00C50A52">
      <w:pPr>
        <w:tabs>
          <w:tab w:val="left" w:pos="3190"/>
          <w:tab w:val="left" w:pos="8699"/>
        </w:tabs>
        <w:spacing w:line="240" w:lineRule="auto"/>
        <w:ind w:right="626" w:firstLine="284"/>
        <w:jc w:val="right"/>
        <w:rPr>
          <w:rFonts w:cs="Times New Roman"/>
          <w:shd w:val="clear" w:color="auto" w:fill="B3B3B3"/>
        </w:rPr>
      </w:pPr>
      <w:r w:rsidRPr="00640C27">
        <w:rPr>
          <w:rFonts w:cs="Times New Roman"/>
          <w:shd w:val="clear" w:color="auto" w:fill="B3B3B3"/>
        </w:rPr>
        <w:t xml:space="preserve">Справи, що підлягають першочерговому розгляду </w:t>
      </w:r>
    </w:p>
    <w:p w:rsidR="00C50A52" w:rsidRPr="00640C27" w:rsidRDefault="00C50A52" w:rsidP="00C50A52">
      <w:pPr>
        <w:tabs>
          <w:tab w:val="left" w:pos="3190"/>
          <w:tab w:val="left" w:pos="8699"/>
        </w:tabs>
        <w:spacing w:line="240" w:lineRule="auto"/>
        <w:ind w:right="626" w:firstLine="284"/>
        <w:jc w:val="right"/>
        <w:rPr>
          <w:rFonts w:cs="Times New Roman"/>
          <w:sz w:val="26"/>
        </w:rPr>
      </w:pPr>
    </w:p>
    <w:tbl>
      <w:tblPr>
        <w:tblW w:w="958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2790"/>
        <w:gridCol w:w="2520"/>
        <w:gridCol w:w="3241"/>
      </w:tblGrid>
      <w:tr w:rsidR="001D7D38" w:rsidRPr="00640C27" w:rsidTr="004D7268">
        <w:trPr>
          <w:trHeight w:hRule="exact" w:val="914"/>
        </w:trPr>
        <w:tc>
          <w:tcPr>
            <w:tcW w:w="1032" w:type="dxa"/>
            <w:shd w:val="clear" w:color="auto" w:fill="B3B3B3"/>
          </w:tcPr>
          <w:p w:rsidR="001D7D38" w:rsidRPr="00640C27" w:rsidRDefault="001D7D38" w:rsidP="003B3C0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Пріоритетність</w:t>
            </w:r>
          </w:p>
        </w:tc>
        <w:tc>
          <w:tcPr>
            <w:tcW w:w="2790" w:type="dxa"/>
            <w:shd w:val="clear" w:color="auto" w:fill="B3B3B3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Категорія справ</w:t>
            </w:r>
          </w:p>
        </w:tc>
        <w:tc>
          <w:tcPr>
            <w:tcW w:w="2520" w:type="dxa"/>
            <w:shd w:val="clear" w:color="auto" w:fill="B3B3B3"/>
          </w:tcPr>
          <w:p w:rsidR="001D7D38" w:rsidRPr="00640C27" w:rsidRDefault="001D7D38" w:rsidP="003B3C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Основний персонал</w:t>
            </w:r>
          </w:p>
        </w:tc>
        <w:tc>
          <w:tcPr>
            <w:tcW w:w="3241" w:type="dxa"/>
            <w:shd w:val="clear" w:color="auto" w:fill="B3B3B3"/>
          </w:tcPr>
          <w:p w:rsidR="001D7D38" w:rsidRPr="00640C27" w:rsidRDefault="001D7D38" w:rsidP="003B3C04">
            <w:pPr>
              <w:pStyle w:val="TableParagraph"/>
              <w:ind w:left="8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Засоби телекомунікації / електронне обладнання</w:t>
            </w:r>
          </w:p>
        </w:tc>
      </w:tr>
      <w:tr w:rsidR="001D7D38" w:rsidRPr="00640C27" w:rsidTr="004D7268">
        <w:trPr>
          <w:trHeight w:hRule="exact" w:val="926"/>
        </w:trPr>
        <w:tc>
          <w:tcPr>
            <w:tcW w:w="1032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790" w:type="dxa"/>
          </w:tcPr>
          <w:p w:rsidR="00C10E5B" w:rsidRPr="00640C27" w:rsidRDefault="00C10E5B" w:rsidP="003B3C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Клопотання слідчого судді 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trike/>
                <w:sz w:val="24"/>
                <w:lang w:val="uk-UA"/>
              </w:rPr>
            </w:pPr>
          </w:p>
        </w:tc>
        <w:tc>
          <w:tcPr>
            <w:tcW w:w="2520" w:type="dxa"/>
          </w:tcPr>
          <w:p w:rsidR="001D7D38" w:rsidRPr="00640C27" w:rsidRDefault="001D7D38" w:rsidP="003B3C04">
            <w:pPr>
              <w:pStyle w:val="TableParagraph"/>
              <w:ind w:firstLine="9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1 суддя</w:t>
            </w:r>
          </w:p>
          <w:p w:rsidR="001D7D38" w:rsidRPr="00640C27" w:rsidRDefault="001D7D38" w:rsidP="003B3C04">
            <w:pPr>
              <w:pStyle w:val="TableParagraph"/>
              <w:ind w:firstLine="9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1 працівник суду</w:t>
            </w:r>
          </w:p>
        </w:tc>
        <w:tc>
          <w:tcPr>
            <w:tcW w:w="3241" w:type="dxa"/>
          </w:tcPr>
          <w:p w:rsidR="001D7D38" w:rsidRPr="00640C27" w:rsidRDefault="001D7D38" w:rsidP="003B3C04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Використання факсимільного обладнання, засобів </w:t>
            </w: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теле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відеоконференцзв’язку</w:t>
            </w:r>
            <w:proofErr w:type="spellEnd"/>
          </w:p>
        </w:tc>
      </w:tr>
      <w:tr w:rsidR="001D7D38" w:rsidRPr="00640C27" w:rsidTr="004D7268">
        <w:trPr>
          <w:trHeight w:hRule="exact" w:val="996"/>
        </w:trPr>
        <w:tc>
          <w:tcPr>
            <w:tcW w:w="1032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790" w:type="dxa"/>
          </w:tcPr>
          <w:p w:rsidR="00C10E5B" w:rsidRPr="00640C27" w:rsidRDefault="00C10E5B" w:rsidP="003B3C04">
            <w:pPr>
              <w:pStyle w:val="TableParagraph"/>
              <w:ind w:left="102" w:right="8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Справи, що стосуються виборчого процесу</w:t>
            </w:r>
          </w:p>
          <w:p w:rsidR="001D7D38" w:rsidRPr="00640C27" w:rsidRDefault="001D7D38" w:rsidP="001D2706">
            <w:pPr>
              <w:pStyle w:val="TableParagraph"/>
              <w:ind w:left="102" w:right="85" w:firstLine="284"/>
              <w:jc w:val="both"/>
              <w:rPr>
                <w:rFonts w:ascii="Times New Roman" w:hAnsi="Times New Roman" w:cs="Times New Roman"/>
                <w:strike/>
                <w:sz w:val="24"/>
                <w:lang w:val="uk-UA"/>
              </w:rPr>
            </w:pPr>
          </w:p>
        </w:tc>
        <w:tc>
          <w:tcPr>
            <w:tcW w:w="2520" w:type="dxa"/>
          </w:tcPr>
          <w:p w:rsidR="001D7D38" w:rsidRPr="00640C27" w:rsidRDefault="001D7D38" w:rsidP="003B3C04">
            <w:pPr>
              <w:pStyle w:val="TableParagraph"/>
              <w:ind w:firstLine="9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1 суддя</w:t>
            </w:r>
          </w:p>
          <w:p w:rsidR="001D7D38" w:rsidRPr="00640C27" w:rsidRDefault="001D7D38" w:rsidP="003B3C04">
            <w:pPr>
              <w:pStyle w:val="TableParagraph"/>
              <w:ind w:firstLine="9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1 працівник суду</w:t>
            </w:r>
          </w:p>
        </w:tc>
        <w:tc>
          <w:tcPr>
            <w:tcW w:w="3241" w:type="dxa"/>
          </w:tcPr>
          <w:p w:rsidR="001D7D38" w:rsidRPr="00640C27" w:rsidRDefault="001D7D38" w:rsidP="003B3C04">
            <w:pPr>
              <w:pStyle w:val="TableParagraph"/>
              <w:tabs>
                <w:tab w:val="left" w:pos="3241"/>
              </w:tabs>
              <w:ind w:left="102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Використання факсимільного обладнання, засобів </w:t>
            </w: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теле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відеоконференцзв’язку</w:t>
            </w:r>
            <w:proofErr w:type="spellEnd"/>
          </w:p>
        </w:tc>
      </w:tr>
      <w:tr w:rsidR="001D7D38" w:rsidRPr="00640C27" w:rsidTr="004D7268">
        <w:trPr>
          <w:trHeight w:hRule="exact" w:val="982"/>
        </w:trPr>
        <w:tc>
          <w:tcPr>
            <w:tcW w:w="1032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790" w:type="dxa"/>
          </w:tcPr>
          <w:p w:rsidR="00C10E5B" w:rsidRPr="00640C27" w:rsidRDefault="00C10E5B" w:rsidP="003B3C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Забезпечення позову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trike/>
                <w:sz w:val="24"/>
                <w:lang w:val="uk-UA"/>
              </w:rPr>
            </w:pPr>
          </w:p>
        </w:tc>
        <w:tc>
          <w:tcPr>
            <w:tcW w:w="2520" w:type="dxa"/>
          </w:tcPr>
          <w:p w:rsidR="001D7D38" w:rsidRPr="00640C27" w:rsidRDefault="001D7D38" w:rsidP="003B3C04">
            <w:pPr>
              <w:pStyle w:val="TableParagraph"/>
              <w:ind w:firstLine="9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1 суддя</w:t>
            </w:r>
          </w:p>
          <w:p w:rsidR="001D7D38" w:rsidRPr="00640C27" w:rsidRDefault="001D7D38" w:rsidP="003B3C04">
            <w:pPr>
              <w:pStyle w:val="TableParagraph"/>
              <w:ind w:firstLine="9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1 працівник суду</w:t>
            </w:r>
          </w:p>
        </w:tc>
        <w:tc>
          <w:tcPr>
            <w:tcW w:w="3241" w:type="dxa"/>
          </w:tcPr>
          <w:p w:rsidR="001D7D38" w:rsidRPr="00640C27" w:rsidRDefault="001D7D38" w:rsidP="003B3C04">
            <w:pPr>
              <w:pStyle w:val="TableParagrap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Використання факсимільного обладнання, засобів </w:t>
            </w: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теле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відеоконференцзв’язку</w:t>
            </w:r>
            <w:proofErr w:type="spellEnd"/>
          </w:p>
        </w:tc>
      </w:tr>
      <w:tr w:rsidR="001D7D38" w:rsidRPr="00640C27" w:rsidTr="004D7268">
        <w:trPr>
          <w:trHeight w:hRule="exact" w:val="1280"/>
        </w:trPr>
        <w:tc>
          <w:tcPr>
            <w:tcW w:w="1032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790" w:type="dxa"/>
          </w:tcPr>
          <w:p w:rsidR="00C10E5B" w:rsidRPr="00640C27" w:rsidRDefault="00C10E5B" w:rsidP="003B3C0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Інші справи з обмеженим терміном розгляду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trike/>
                <w:sz w:val="24"/>
                <w:lang w:val="uk-UA"/>
              </w:rPr>
            </w:pPr>
          </w:p>
        </w:tc>
        <w:tc>
          <w:tcPr>
            <w:tcW w:w="2520" w:type="dxa"/>
          </w:tcPr>
          <w:p w:rsidR="001D7D38" w:rsidRPr="00640C27" w:rsidRDefault="001D7D38" w:rsidP="003B3C04">
            <w:pPr>
              <w:pStyle w:val="TableParagraph"/>
              <w:ind w:firstLine="92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1 </w:t>
            </w:r>
            <w:r w:rsidR="00D225D0" w:rsidRPr="00640C27">
              <w:rPr>
                <w:rFonts w:ascii="Times New Roman" w:hAnsi="Times New Roman" w:cs="Times New Roman"/>
                <w:sz w:val="24"/>
                <w:lang w:val="uk-UA"/>
              </w:rPr>
              <w:t>-3 судді</w:t>
            </w:r>
          </w:p>
          <w:p w:rsidR="003B3C04" w:rsidRPr="00640C27" w:rsidRDefault="001D7D38" w:rsidP="003B3C04">
            <w:pPr>
              <w:pStyle w:val="TableParagraph"/>
              <w:ind w:firstLine="92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D225D0"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-3 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працівник</w:t>
            </w:r>
            <w:r w:rsidR="00D225D0" w:rsidRPr="00640C27">
              <w:rPr>
                <w:rFonts w:ascii="Times New Roman" w:hAnsi="Times New Roman" w:cs="Times New Roman"/>
                <w:sz w:val="24"/>
                <w:lang w:val="uk-UA"/>
              </w:rPr>
              <w:t>ів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 суду</w:t>
            </w:r>
          </w:p>
          <w:p w:rsidR="001D7D38" w:rsidRPr="00640C27" w:rsidRDefault="00D225D0" w:rsidP="003B3C04">
            <w:pPr>
              <w:pStyle w:val="TableParagraph"/>
              <w:ind w:firstLine="92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( з урахуванням </w:t>
            </w: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інстанційності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3241" w:type="dxa"/>
          </w:tcPr>
          <w:p w:rsidR="001D7D38" w:rsidRPr="00640C27" w:rsidRDefault="001D7D38" w:rsidP="008A63C2">
            <w:pPr>
              <w:pStyle w:val="TableParagrap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Використання факсимільного обладнання, засобів </w:t>
            </w: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теле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відеоконференцзв’язку</w:t>
            </w:r>
            <w:proofErr w:type="spellEnd"/>
          </w:p>
        </w:tc>
      </w:tr>
    </w:tbl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32"/>
          <w:lang w:val="uk-UA"/>
        </w:rPr>
      </w:pP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32"/>
          <w:lang w:val="uk-UA"/>
        </w:rPr>
      </w:pP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32"/>
          <w:lang w:val="uk-UA"/>
        </w:rPr>
      </w:pPr>
    </w:p>
    <w:p w:rsidR="001D7D38" w:rsidRPr="00640C27" w:rsidRDefault="001D7D38" w:rsidP="001D2706">
      <w:pPr>
        <w:spacing w:line="240" w:lineRule="auto"/>
        <w:ind w:firstLine="284"/>
        <w:jc w:val="both"/>
        <w:rPr>
          <w:rFonts w:cs="Times New Roman"/>
        </w:rPr>
        <w:sectPr w:rsidR="001D7D38" w:rsidRPr="00640C27" w:rsidSect="008D0D23">
          <w:footerReference w:type="default" r:id="rId8"/>
          <w:pgSz w:w="12240" w:h="15840"/>
          <w:pgMar w:top="1320" w:right="1140" w:bottom="567" w:left="1580" w:header="0" w:footer="276" w:gutter="0"/>
          <w:cols w:space="720"/>
        </w:sectPr>
      </w:pPr>
    </w:p>
    <w:p w:rsidR="001D7D38" w:rsidRPr="00640C27" w:rsidRDefault="007D70BE" w:rsidP="001D2706">
      <w:pPr>
        <w:spacing w:line="240" w:lineRule="auto"/>
        <w:ind w:right="536" w:firstLine="284"/>
        <w:jc w:val="right"/>
        <w:rPr>
          <w:rFonts w:cs="Times New Roman"/>
        </w:rPr>
      </w:pPr>
      <w:r w:rsidRPr="00640C27">
        <w:rPr>
          <w:rFonts w:cs="Times New Roman"/>
        </w:rPr>
        <w:lastRenderedPageBreak/>
        <w:t>Додаток 2</w:t>
      </w:r>
    </w:p>
    <w:p w:rsidR="001D7D38" w:rsidRPr="00640C27" w:rsidRDefault="001D7D38" w:rsidP="00C50A52">
      <w:pPr>
        <w:tabs>
          <w:tab w:val="left" w:pos="3080"/>
          <w:tab w:val="left" w:pos="10859"/>
        </w:tabs>
        <w:spacing w:line="240" w:lineRule="auto"/>
        <w:ind w:right="506" w:firstLine="284"/>
        <w:jc w:val="right"/>
        <w:rPr>
          <w:rFonts w:cs="Times New Roman"/>
          <w:szCs w:val="28"/>
        </w:rPr>
      </w:pPr>
      <w:r w:rsidRPr="00640C27">
        <w:rPr>
          <w:rFonts w:cs="Times New Roman"/>
          <w:highlight w:val="darkGray"/>
          <w:shd w:val="clear" w:color="auto" w:fill="B3B3B3"/>
        </w:rPr>
        <w:t>І</w:t>
      </w:r>
      <w:r w:rsidR="007D70BE" w:rsidRPr="00640C27">
        <w:rPr>
          <w:rFonts w:cs="Times New Roman"/>
          <w:highlight w:val="darkGray"/>
          <w:shd w:val="clear" w:color="auto" w:fill="B3B3B3"/>
        </w:rPr>
        <w:t xml:space="preserve">нструкції щодо надання послуг  у разі </w:t>
      </w:r>
      <w:r w:rsidRPr="00640C27">
        <w:rPr>
          <w:rFonts w:cs="Times New Roman"/>
          <w:highlight w:val="darkGray"/>
          <w:shd w:val="clear" w:color="auto" w:fill="B3B3B3"/>
        </w:rPr>
        <w:t xml:space="preserve"> </w:t>
      </w:r>
      <w:r w:rsidR="007D70BE" w:rsidRPr="00640C27">
        <w:rPr>
          <w:rFonts w:cs="Times New Roman"/>
          <w:szCs w:val="28"/>
          <w:highlight w:val="darkGray"/>
        </w:rPr>
        <w:t>зміненого режиму роботи  суду</w:t>
      </w:r>
    </w:p>
    <w:p w:rsidR="007D70BE" w:rsidRPr="00640C27" w:rsidRDefault="007D70BE" w:rsidP="001D2706">
      <w:pPr>
        <w:tabs>
          <w:tab w:val="left" w:pos="3080"/>
          <w:tab w:val="left" w:pos="10859"/>
        </w:tabs>
        <w:spacing w:line="240" w:lineRule="auto"/>
        <w:ind w:right="506" w:firstLine="284"/>
        <w:jc w:val="both"/>
        <w:rPr>
          <w:rFonts w:cs="Times New Roman"/>
          <w:sz w:val="20"/>
        </w:rPr>
      </w:pP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10"/>
          <w:lang w:val="uk-UA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1"/>
        <w:gridCol w:w="2005"/>
        <w:gridCol w:w="3022"/>
        <w:gridCol w:w="2221"/>
        <w:gridCol w:w="2424"/>
      </w:tblGrid>
      <w:tr w:rsidR="001D7D38" w:rsidRPr="00640C27" w:rsidTr="00466B8E">
        <w:trPr>
          <w:trHeight w:hRule="exact" w:val="1264"/>
        </w:trPr>
        <w:tc>
          <w:tcPr>
            <w:tcW w:w="1961" w:type="dxa"/>
            <w:shd w:val="clear" w:color="auto" w:fill="B3B3B3"/>
          </w:tcPr>
          <w:p w:rsidR="001D7D38" w:rsidRPr="00640C27" w:rsidRDefault="001D7D38" w:rsidP="00FE20D8">
            <w:pPr>
              <w:pStyle w:val="TableParagraph"/>
              <w:ind w:left="102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Напрям діяльності</w:t>
            </w:r>
          </w:p>
        </w:tc>
        <w:tc>
          <w:tcPr>
            <w:tcW w:w="2005" w:type="dxa"/>
            <w:shd w:val="clear" w:color="auto" w:fill="B3B3B3"/>
          </w:tcPr>
          <w:p w:rsidR="001D7D38" w:rsidRPr="00640C27" w:rsidRDefault="001D7D38" w:rsidP="00FE20D8">
            <w:pPr>
              <w:pStyle w:val="TableParagraph"/>
              <w:ind w:left="71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Рівень небезпеки 1</w:t>
            </w:r>
          </w:p>
          <w:p w:rsidR="001D7D38" w:rsidRPr="00640C27" w:rsidRDefault="001D7D38" w:rsidP="00FE20D8">
            <w:pPr>
              <w:pStyle w:val="TableParagraph"/>
              <w:ind w:left="71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Скорочений режим роботи</w:t>
            </w:r>
          </w:p>
        </w:tc>
        <w:tc>
          <w:tcPr>
            <w:tcW w:w="3022" w:type="dxa"/>
            <w:shd w:val="clear" w:color="auto" w:fill="B3B3B3"/>
          </w:tcPr>
          <w:p w:rsidR="001D7D38" w:rsidRPr="00640C27" w:rsidRDefault="001D7D38" w:rsidP="00FE20D8">
            <w:pPr>
              <w:pStyle w:val="TableParagraph"/>
              <w:ind w:left="192" w:right="137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 xml:space="preserve">Рівень небезпеки 2 </w:t>
            </w:r>
            <w:r w:rsidRPr="00640C27">
              <w:rPr>
                <w:rFonts w:ascii="Times New Roman" w:hAnsi="Times New Roman" w:cs="Times New Roman"/>
                <w:lang w:val="uk-UA"/>
              </w:rPr>
              <w:br/>
              <w:t>Затримка з відкриттям</w:t>
            </w:r>
          </w:p>
        </w:tc>
        <w:tc>
          <w:tcPr>
            <w:tcW w:w="2221" w:type="dxa"/>
            <w:shd w:val="clear" w:color="auto" w:fill="B3B3B3"/>
          </w:tcPr>
          <w:p w:rsidR="001D7D38" w:rsidRPr="00640C27" w:rsidRDefault="001D7D38" w:rsidP="00FE20D8">
            <w:pPr>
              <w:pStyle w:val="TableParagraph"/>
              <w:ind w:right="85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Рівень небезпеки 3</w:t>
            </w:r>
          </w:p>
          <w:p w:rsidR="001D7D38" w:rsidRPr="00640C27" w:rsidRDefault="001D7D38" w:rsidP="00FE20D8">
            <w:pPr>
              <w:pStyle w:val="TableParagraph"/>
              <w:ind w:right="85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Закриття суду</w:t>
            </w:r>
          </w:p>
        </w:tc>
        <w:tc>
          <w:tcPr>
            <w:tcW w:w="2424" w:type="dxa"/>
            <w:shd w:val="clear" w:color="auto" w:fill="B3B3B3"/>
          </w:tcPr>
          <w:p w:rsidR="001D7D38" w:rsidRPr="00640C27" w:rsidRDefault="001D7D38" w:rsidP="00FE20D8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Рівень небезпеки 4</w:t>
            </w:r>
          </w:p>
          <w:p w:rsidR="001D7D38" w:rsidRPr="00640C27" w:rsidRDefault="001D7D38" w:rsidP="00FE20D8">
            <w:pPr>
              <w:pStyle w:val="TableParagraph"/>
              <w:ind w:left="51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Переїзд у резервне робоче приміщення</w:t>
            </w:r>
          </w:p>
        </w:tc>
      </w:tr>
      <w:tr w:rsidR="001D7D38" w:rsidRPr="00640C27" w:rsidTr="00D225D0">
        <w:trPr>
          <w:trHeight w:hRule="exact" w:val="1731"/>
        </w:trPr>
        <w:tc>
          <w:tcPr>
            <w:tcW w:w="1961" w:type="dxa"/>
          </w:tcPr>
          <w:p w:rsidR="00FE20D8" w:rsidRPr="00640C27" w:rsidRDefault="00D225D0" w:rsidP="00FE20D8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szCs w:val="24"/>
                <w:shd w:val="clear" w:color="auto" w:fill="B3B3B3"/>
                <w:lang w:val="uk-UA"/>
              </w:rPr>
              <w:t xml:space="preserve"> </w:t>
            </w:r>
            <w:r w:rsidR="00FE20D8" w:rsidRPr="00640C27">
              <w:rPr>
                <w:rFonts w:ascii="Times New Roman" w:hAnsi="Times New Roman" w:cs="Times New Roman"/>
                <w:lang w:val="uk-UA"/>
              </w:rPr>
              <w:t xml:space="preserve">Справи, що </w:t>
            </w:r>
            <w:r w:rsidR="00D40D29" w:rsidRPr="00640C27">
              <w:rPr>
                <w:rFonts w:ascii="Times New Roman" w:hAnsi="Times New Roman" w:cs="Times New Roman"/>
                <w:lang w:val="uk-UA"/>
              </w:rPr>
              <w:t>підлягають першочерговому розгляду</w:t>
            </w:r>
          </w:p>
          <w:p w:rsidR="00D40D29" w:rsidRPr="00640C27" w:rsidRDefault="001563F8" w:rsidP="00FE20D8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(Додаток 1</w:t>
            </w:r>
            <w:r w:rsidR="00D40D29" w:rsidRPr="00640C27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40D29" w:rsidRPr="00640C27" w:rsidRDefault="00D40D29" w:rsidP="001D2706">
            <w:pPr>
              <w:pStyle w:val="TableParagraph"/>
              <w:ind w:firstLine="284"/>
              <w:rPr>
                <w:rFonts w:ascii="Times New Roman" w:hAnsi="Times New Roman" w:cs="Times New Roman"/>
                <w:lang w:val="uk-UA"/>
              </w:rPr>
            </w:pPr>
          </w:p>
          <w:p w:rsidR="00D40D29" w:rsidRPr="00640C27" w:rsidRDefault="00D40D29" w:rsidP="001D2706">
            <w:pPr>
              <w:pStyle w:val="TableParagraph"/>
              <w:ind w:firstLine="284"/>
              <w:rPr>
                <w:rFonts w:ascii="Times New Roman" w:hAnsi="Times New Roman" w:cs="Times New Roman"/>
                <w:lang w:val="uk-UA"/>
              </w:rPr>
            </w:pPr>
          </w:p>
          <w:p w:rsidR="00D40D29" w:rsidRPr="00640C27" w:rsidRDefault="00D40D29" w:rsidP="001D2706">
            <w:pPr>
              <w:pStyle w:val="TableParagraph"/>
              <w:ind w:firstLine="28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5" w:type="dxa"/>
          </w:tcPr>
          <w:p w:rsidR="001D7D38" w:rsidRPr="00640C27" w:rsidRDefault="00DA6C0B" w:rsidP="00FE20D8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Звичайний час розгляду </w:t>
            </w:r>
            <w:r w:rsidR="001D7D38" w:rsidRPr="00640C27">
              <w:rPr>
                <w:rFonts w:ascii="Times New Roman" w:hAnsi="Times New Roman" w:cs="Times New Roman"/>
                <w:lang w:val="uk-UA"/>
              </w:rPr>
              <w:t xml:space="preserve"> може бути змінений</w:t>
            </w:r>
          </w:p>
        </w:tc>
        <w:tc>
          <w:tcPr>
            <w:tcW w:w="3022" w:type="dxa"/>
          </w:tcPr>
          <w:p w:rsidR="001D7D38" w:rsidRPr="00640C27" w:rsidRDefault="00DA6C0B" w:rsidP="00DA6C0B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Звичайний час розгляду</w:t>
            </w:r>
            <w:r w:rsidR="001D7D38" w:rsidRPr="00640C27">
              <w:rPr>
                <w:rFonts w:ascii="Times New Roman" w:hAnsi="Times New Roman" w:cs="Times New Roman"/>
                <w:lang w:val="uk-UA"/>
              </w:rPr>
              <w:t xml:space="preserve"> може бути змінений</w:t>
            </w:r>
          </w:p>
        </w:tc>
        <w:tc>
          <w:tcPr>
            <w:tcW w:w="2221" w:type="dxa"/>
          </w:tcPr>
          <w:p w:rsidR="001D7D38" w:rsidRPr="00640C27" w:rsidRDefault="001D7D38" w:rsidP="00DA6C0B">
            <w:pPr>
              <w:pStyle w:val="TableParagraph"/>
              <w:ind w:left="100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</w:t>
            </w:r>
            <w:r w:rsidR="00DA6C0B">
              <w:rPr>
                <w:rFonts w:ascii="Times New Roman" w:hAnsi="Times New Roman" w:cs="Times New Roman"/>
                <w:lang w:val="uk-UA"/>
              </w:rPr>
              <w:t>с розгляду може бути змінений</w:t>
            </w:r>
          </w:p>
        </w:tc>
        <w:tc>
          <w:tcPr>
            <w:tcW w:w="2424" w:type="dxa"/>
          </w:tcPr>
          <w:p w:rsidR="001D7D38" w:rsidRPr="00640C27" w:rsidRDefault="001D7D38" w:rsidP="00FE20D8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 xml:space="preserve">Звичайний час </w:t>
            </w:r>
            <w:r w:rsidR="00DA6C0B">
              <w:rPr>
                <w:rFonts w:ascii="Times New Roman" w:hAnsi="Times New Roman" w:cs="Times New Roman"/>
                <w:lang w:val="uk-UA"/>
              </w:rPr>
              <w:t>розгляду</w:t>
            </w:r>
            <w:r w:rsidR="00DA6C0B" w:rsidRPr="00640C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40C27">
              <w:rPr>
                <w:rFonts w:ascii="Times New Roman" w:hAnsi="Times New Roman" w:cs="Times New Roman"/>
                <w:lang w:val="uk-UA"/>
              </w:rPr>
              <w:t>може бути змінений</w:t>
            </w:r>
          </w:p>
        </w:tc>
      </w:tr>
      <w:tr w:rsidR="001D7D38" w:rsidRPr="00640C27" w:rsidTr="00D225D0">
        <w:trPr>
          <w:trHeight w:hRule="exact" w:val="1132"/>
        </w:trPr>
        <w:tc>
          <w:tcPr>
            <w:tcW w:w="1961" w:type="dxa"/>
          </w:tcPr>
          <w:p w:rsidR="001D7D38" w:rsidRPr="00640C27" w:rsidRDefault="00D40D29" w:rsidP="00FE20D8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Нетермінові</w:t>
            </w:r>
            <w:r w:rsidR="001D7D38" w:rsidRPr="00640C27">
              <w:rPr>
                <w:rFonts w:ascii="Times New Roman" w:hAnsi="Times New Roman" w:cs="Times New Roman"/>
                <w:strike/>
                <w:lang w:val="uk-UA"/>
              </w:rPr>
              <w:t xml:space="preserve"> </w:t>
            </w:r>
            <w:r w:rsidR="001D7D38" w:rsidRPr="00640C27">
              <w:rPr>
                <w:rFonts w:ascii="Times New Roman" w:hAnsi="Times New Roman" w:cs="Times New Roman"/>
                <w:lang w:val="uk-UA"/>
              </w:rPr>
              <w:t>судові справи</w:t>
            </w:r>
          </w:p>
        </w:tc>
        <w:tc>
          <w:tcPr>
            <w:tcW w:w="2005" w:type="dxa"/>
          </w:tcPr>
          <w:p w:rsidR="001D7D38" w:rsidRPr="00640C27" w:rsidRDefault="001D7D38" w:rsidP="00FE20D8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режим</w:t>
            </w:r>
          </w:p>
          <w:p w:rsidR="001D7D38" w:rsidRPr="00640C27" w:rsidRDefault="001D7D38" w:rsidP="00FE20D8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 xml:space="preserve">Звичайний час </w:t>
            </w:r>
            <w:r w:rsidR="00DA6C0B">
              <w:rPr>
                <w:rFonts w:ascii="Times New Roman" w:hAnsi="Times New Roman" w:cs="Times New Roman"/>
                <w:lang w:val="uk-UA"/>
              </w:rPr>
              <w:t>розгляду</w:t>
            </w:r>
            <w:r w:rsidR="00DA6C0B" w:rsidRPr="00640C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40C27">
              <w:rPr>
                <w:rFonts w:ascii="Times New Roman" w:hAnsi="Times New Roman" w:cs="Times New Roman"/>
                <w:lang w:val="uk-UA"/>
              </w:rPr>
              <w:t>може бути змінений</w:t>
            </w:r>
          </w:p>
        </w:tc>
        <w:tc>
          <w:tcPr>
            <w:tcW w:w="3022" w:type="dxa"/>
          </w:tcPr>
          <w:p w:rsidR="001D7D38" w:rsidRPr="00640C27" w:rsidRDefault="001D7D38" w:rsidP="00FE20D8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 xml:space="preserve">Звичайний час </w:t>
            </w:r>
            <w:r w:rsidR="00DA6C0B">
              <w:rPr>
                <w:rFonts w:ascii="Times New Roman" w:hAnsi="Times New Roman" w:cs="Times New Roman"/>
                <w:lang w:val="uk-UA"/>
              </w:rPr>
              <w:t>розгляду</w:t>
            </w:r>
            <w:r w:rsidR="00DA6C0B" w:rsidRPr="00640C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40C27">
              <w:rPr>
                <w:rFonts w:ascii="Times New Roman" w:hAnsi="Times New Roman" w:cs="Times New Roman"/>
                <w:lang w:val="uk-UA"/>
              </w:rPr>
              <w:t>буде змінений / перенесення засідань</w:t>
            </w:r>
          </w:p>
        </w:tc>
        <w:tc>
          <w:tcPr>
            <w:tcW w:w="2221" w:type="dxa"/>
          </w:tcPr>
          <w:p w:rsidR="001D7D38" w:rsidRPr="00640C27" w:rsidRDefault="00E944A2" w:rsidP="00FE20D8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D38" w:rsidRPr="00640C27">
              <w:rPr>
                <w:rFonts w:ascii="Times New Roman" w:hAnsi="Times New Roman" w:cs="Times New Roman"/>
                <w:lang w:val="uk-UA"/>
              </w:rPr>
              <w:t>Послуги не надаються</w:t>
            </w:r>
          </w:p>
          <w:p w:rsidR="001D7D38" w:rsidRPr="00640C27" w:rsidRDefault="001D7D38" w:rsidP="001D2706">
            <w:pPr>
              <w:pStyle w:val="TableParagraph"/>
              <w:ind w:left="100" w:firstLine="284"/>
              <w:rPr>
                <w:rFonts w:ascii="Times New Roman" w:hAnsi="Times New Roman" w:cs="Times New Roman"/>
                <w:strike/>
                <w:lang w:val="uk-UA"/>
              </w:rPr>
            </w:pPr>
          </w:p>
        </w:tc>
        <w:tc>
          <w:tcPr>
            <w:tcW w:w="2424" w:type="dxa"/>
          </w:tcPr>
          <w:p w:rsidR="001D7D38" w:rsidRPr="00640C27" w:rsidRDefault="001D7D38" w:rsidP="00FE20D8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У обмеженому обсязі і з часовими обмеженнями</w:t>
            </w:r>
          </w:p>
        </w:tc>
      </w:tr>
      <w:tr w:rsidR="001D7D38" w:rsidRPr="00640C27" w:rsidTr="001D7D38">
        <w:trPr>
          <w:trHeight w:hRule="exact" w:val="1326"/>
        </w:trPr>
        <w:tc>
          <w:tcPr>
            <w:tcW w:w="1961" w:type="dxa"/>
          </w:tcPr>
          <w:p w:rsidR="001D7D38" w:rsidRPr="00640C27" w:rsidRDefault="001D7D38" w:rsidP="00E944A2">
            <w:pPr>
              <w:pStyle w:val="TableParagraph"/>
              <w:ind w:left="102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Наради з питань діяльності суду</w:t>
            </w:r>
          </w:p>
        </w:tc>
        <w:tc>
          <w:tcPr>
            <w:tcW w:w="2005" w:type="dxa"/>
          </w:tcPr>
          <w:p w:rsidR="001D7D38" w:rsidRPr="00640C27" w:rsidRDefault="001D7D38" w:rsidP="00E944A2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час виконання може бути змінений</w:t>
            </w:r>
          </w:p>
          <w:p w:rsidR="001D7D38" w:rsidRPr="00640C27" w:rsidRDefault="001D7D38" w:rsidP="001D2706">
            <w:pPr>
              <w:pStyle w:val="TableParagraph"/>
              <w:ind w:firstLine="284"/>
              <w:rPr>
                <w:rFonts w:ascii="Times New Roman" w:hAnsi="Times New Roman" w:cs="Times New Roman"/>
                <w:strike/>
                <w:lang w:val="uk-UA"/>
              </w:rPr>
            </w:pPr>
          </w:p>
          <w:p w:rsidR="001D7D38" w:rsidRPr="00640C27" w:rsidRDefault="001D7D38" w:rsidP="001D2706">
            <w:pPr>
              <w:pStyle w:val="TableParagraph"/>
              <w:ind w:firstLine="284"/>
              <w:rPr>
                <w:rFonts w:ascii="Times New Roman" w:hAnsi="Times New Roman" w:cs="Times New Roman"/>
                <w:strike/>
                <w:lang w:val="uk-UA"/>
              </w:rPr>
            </w:pPr>
          </w:p>
        </w:tc>
        <w:tc>
          <w:tcPr>
            <w:tcW w:w="3022" w:type="dxa"/>
          </w:tcPr>
          <w:p w:rsidR="001D7D38" w:rsidRPr="00640C27" w:rsidRDefault="001D7D38" w:rsidP="00E944A2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час виконання буде змінений</w:t>
            </w:r>
          </w:p>
        </w:tc>
        <w:tc>
          <w:tcPr>
            <w:tcW w:w="2221" w:type="dxa"/>
          </w:tcPr>
          <w:p w:rsidR="001D7D38" w:rsidRPr="00640C27" w:rsidRDefault="001D7D38" w:rsidP="00E944A2">
            <w:pPr>
              <w:pStyle w:val="TableParagraph"/>
              <w:ind w:left="100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Послуги не надаються</w:t>
            </w:r>
          </w:p>
          <w:p w:rsidR="001D7D38" w:rsidRPr="00640C27" w:rsidRDefault="001D7D38" w:rsidP="00E944A2">
            <w:pPr>
              <w:pStyle w:val="TableParagraph"/>
              <w:ind w:left="100" w:right="296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Тільки основні функції</w:t>
            </w:r>
          </w:p>
        </w:tc>
        <w:tc>
          <w:tcPr>
            <w:tcW w:w="2424" w:type="dxa"/>
          </w:tcPr>
          <w:p w:rsidR="001D7D38" w:rsidRPr="00640C27" w:rsidRDefault="001D7D38" w:rsidP="00E944A2">
            <w:pPr>
              <w:pStyle w:val="TableParagraph"/>
              <w:ind w:right="-38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У обмеженому обсязі і з часовими обмеженнями</w:t>
            </w:r>
          </w:p>
        </w:tc>
      </w:tr>
      <w:tr w:rsidR="001D7D38" w:rsidRPr="00640C27" w:rsidTr="001D7D38">
        <w:trPr>
          <w:trHeight w:hRule="exact" w:val="1218"/>
        </w:trPr>
        <w:tc>
          <w:tcPr>
            <w:tcW w:w="1961" w:type="dxa"/>
          </w:tcPr>
          <w:p w:rsidR="00E52B0A" w:rsidRPr="00640C27" w:rsidRDefault="001D7D38" w:rsidP="00E944A2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Робота з процесуальних питань</w:t>
            </w:r>
            <w:r w:rsidR="00E52B0A" w:rsidRPr="00640C27">
              <w:rPr>
                <w:rFonts w:ascii="Times New Roman" w:hAnsi="Times New Roman" w:cs="Times New Roman"/>
                <w:strike/>
                <w:lang w:val="uk-UA"/>
              </w:rPr>
              <w:t xml:space="preserve"> </w:t>
            </w:r>
          </w:p>
          <w:p w:rsidR="00E52B0A" w:rsidRPr="00640C27" w:rsidRDefault="00E52B0A" w:rsidP="001D2706">
            <w:pPr>
              <w:pStyle w:val="TableParagraph"/>
              <w:ind w:firstLine="284"/>
              <w:rPr>
                <w:rFonts w:ascii="Times New Roman" w:hAnsi="Times New Roman" w:cs="Times New Roman"/>
                <w:lang w:val="uk-UA"/>
              </w:rPr>
            </w:pPr>
          </w:p>
          <w:p w:rsidR="001D7D38" w:rsidRPr="00640C27" w:rsidRDefault="001D7D38" w:rsidP="001D2706">
            <w:pPr>
              <w:pStyle w:val="TableParagraph"/>
              <w:ind w:firstLine="284"/>
              <w:rPr>
                <w:rFonts w:ascii="Times New Roman" w:hAnsi="Times New Roman" w:cs="Times New Roman"/>
                <w:lang w:val="uk-UA"/>
              </w:rPr>
            </w:pPr>
          </w:p>
          <w:p w:rsidR="001D7D38" w:rsidRPr="00640C27" w:rsidRDefault="001D7D38" w:rsidP="001D2706">
            <w:pPr>
              <w:pStyle w:val="TableParagraph"/>
              <w:ind w:left="0" w:firstLine="284"/>
              <w:rPr>
                <w:rFonts w:ascii="Times New Roman" w:hAnsi="Times New Roman" w:cs="Times New Roman"/>
                <w:strike/>
                <w:lang w:val="uk-UA"/>
              </w:rPr>
            </w:pPr>
          </w:p>
        </w:tc>
        <w:tc>
          <w:tcPr>
            <w:tcW w:w="2005" w:type="dxa"/>
          </w:tcPr>
          <w:p w:rsidR="001D7D38" w:rsidRPr="00640C27" w:rsidRDefault="001D7D38" w:rsidP="00E944A2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час виконання може бути змінений</w:t>
            </w:r>
          </w:p>
        </w:tc>
        <w:tc>
          <w:tcPr>
            <w:tcW w:w="3022" w:type="dxa"/>
          </w:tcPr>
          <w:p w:rsidR="001D7D38" w:rsidRPr="00640C27" w:rsidRDefault="001D7D38" w:rsidP="00E944A2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</w:t>
            </w:r>
            <w:r w:rsidR="00D40D29" w:rsidRPr="00640C27">
              <w:rPr>
                <w:rFonts w:ascii="Times New Roman" w:hAnsi="Times New Roman" w:cs="Times New Roman"/>
                <w:lang w:val="uk-UA"/>
              </w:rPr>
              <w:t>ий час виконання буде змінений</w:t>
            </w:r>
          </w:p>
        </w:tc>
        <w:tc>
          <w:tcPr>
            <w:tcW w:w="2221" w:type="dxa"/>
          </w:tcPr>
          <w:p w:rsidR="001D7D38" w:rsidRPr="00640C27" w:rsidRDefault="001D7D38" w:rsidP="00E944A2">
            <w:pPr>
              <w:pStyle w:val="TableParagraph"/>
              <w:ind w:left="100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Послуги не надаються</w:t>
            </w:r>
          </w:p>
        </w:tc>
        <w:tc>
          <w:tcPr>
            <w:tcW w:w="2424" w:type="dxa"/>
          </w:tcPr>
          <w:p w:rsidR="001D7D38" w:rsidRPr="00640C27" w:rsidRDefault="00E944A2" w:rsidP="00E944A2">
            <w:pPr>
              <w:pStyle w:val="TableParagraph"/>
              <w:ind w:right="786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 xml:space="preserve">У обмеженому обсязі і з  </w:t>
            </w:r>
            <w:r w:rsidR="001D7D38" w:rsidRPr="00640C27">
              <w:rPr>
                <w:rFonts w:ascii="Times New Roman" w:hAnsi="Times New Roman" w:cs="Times New Roman"/>
                <w:lang w:val="uk-UA"/>
              </w:rPr>
              <w:t xml:space="preserve">часовими обмеженнями </w:t>
            </w:r>
          </w:p>
        </w:tc>
      </w:tr>
      <w:tr w:rsidR="001D7D38" w:rsidRPr="00640C27" w:rsidTr="00E52B0A">
        <w:trPr>
          <w:trHeight w:hRule="exact" w:val="1713"/>
        </w:trPr>
        <w:tc>
          <w:tcPr>
            <w:tcW w:w="1961" w:type="dxa"/>
          </w:tcPr>
          <w:p w:rsidR="001D7D38" w:rsidRPr="00640C27" w:rsidRDefault="001D7D38" w:rsidP="00E944A2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Фіксування судового процесу</w:t>
            </w:r>
          </w:p>
        </w:tc>
        <w:tc>
          <w:tcPr>
            <w:tcW w:w="2005" w:type="dxa"/>
          </w:tcPr>
          <w:p w:rsidR="001D7D38" w:rsidRPr="00640C27" w:rsidRDefault="001D7D38" w:rsidP="00E944A2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час виконання може бути змінений</w:t>
            </w:r>
          </w:p>
        </w:tc>
        <w:tc>
          <w:tcPr>
            <w:tcW w:w="3022" w:type="dxa"/>
          </w:tcPr>
          <w:p w:rsidR="001D7D38" w:rsidRPr="00640C27" w:rsidRDefault="001D7D38" w:rsidP="00E944A2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час виконання може бути змінений</w:t>
            </w:r>
          </w:p>
        </w:tc>
        <w:tc>
          <w:tcPr>
            <w:tcW w:w="2221" w:type="dxa"/>
          </w:tcPr>
          <w:p w:rsidR="001D7D38" w:rsidRPr="00640C27" w:rsidRDefault="001D7D38" w:rsidP="00E944A2">
            <w:pPr>
              <w:pStyle w:val="TableParagraph"/>
              <w:ind w:left="100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Послуги не надаються</w:t>
            </w:r>
          </w:p>
        </w:tc>
        <w:tc>
          <w:tcPr>
            <w:tcW w:w="2424" w:type="dxa"/>
          </w:tcPr>
          <w:p w:rsidR="001D7D38" w:rsidRPr="00640C27" w:rsidRDefault="001D7D38" w:rsidP="00E944A2">
            <w:pPr>
              <w:pStyle w:val="TableParagraph"/>
              <w:rPr>
                <w:rFonts w:ascii="Times New Roman" w:hAnsi="Times New Roman" w:cs="Times New Roman"/>
                <w:strike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 xml:space="preserve">Обмежуються тільки </w:t>
            </w:r>
          </w:p>
          <w:p w:rsidR="001D7D38" w:rsidRPr="00640C27" w:rsidRDefault="00DA3389" w:rsidP="00E944A2">
            <w:pPr>
              <w:pStyle w:val="TableParagraph"/>
              <w:rPr>
                <w:rFonts w:ascii="Times New Roman" w:hAnsi="Times New Roman" w:cs="Times New Roman"/>
                <w:strike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справами, що підлягають першочерговому розгляду</w:t>
            </w:r>
            <w:r w:rsidR="00E52B0A" w:rsidRPr="00640C27">
              <w:rPr>
                <w:rFonts w:ascii="Times New Roman" w:hAnsi="Times New Roman" w:cs="Times New Roman"/>
                <w:sz w:val="24"/>
                <w:szCs w:val="24"/>
                <w:shd w:val="clear" w:color="auto" w:fill="B3B3B3"/>
                <w:lang w:val="uk-UA"/>
              </w:rPr>
              <w:t xml:space="preserve"> </w:t>
            </w:r>
          </w:p>
          <w:p w:rsidR="001D7D38" w:rsidRPr="00640C27" w:rsidRDefault="001D7D38" w:rsidP="001D2706">
            <w:pPr>
              <w:pStyle w:val="TableParagraph"/>
              <w:ind w:firstLine="284"/>
              <w:rPr>
                <w:rFonts w:ascii="Times New Roman" w:hAnsi="Times New Roman" w:cs="Times New Roman"/>
                <w:lang w:val="uk-UA"/>
              </w:rPr>
            </w:pPr>
          </w:p>
          <w:p w:rsidR="001D7D38" w:rsidRPr="00640C27" w:rsidRDefault="001D7D38" w:rsidP="001D2706">
            <w:pPr>
              <w:pStyle w:val="TableParagraph"/>
              <w:ind w:firstLine="28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A3389" w:rsidRPr="00640C27" w:rsidTr="00E52B0A">
        <w:trPr>
          <w:trHeight w:hRule="exact" w:val="1713"/>
        </w:trPr>
        <w:tc>
          <w:tcPr>
            <w:tcW w:w="1961" w:type="dxa"/>
          </w:tcPr>
          <w:p w:rsidR="00DA3389" w:rsidRPr="00640C27" w:rsidRDefault="00DA3389" w:rsidP="00E944A2">
            <w:pPr>
              <w:spacing w:line="240" w:lineRule="auto"/>
              <w:rPr>
                <w:sz w:val="22"/>
              </w:rPr>
            </w:pPr>
            <w:r w:rsidRPr="00640C27">
              <w:rPr>
                <w:sz w:val="22"/>
              </w:rPr>
              <w:t>Ведення/оновлення/відновлення бази даних системи документообігу</w:t>
            </w:r>
          </w:p>
        </w:tc>
        <w:tc>
          <w:tcPr>
            <w:tcW w:w="2005" w:type="dxa"/>
          </w:tcPr>
          <w:p w:rsidR="00DA3389" w:rsidRPr="00640C27" w:rsidRDefault="00DA3389" w:rsidP="00E944A2">
            <w:pPr>
              <w:spacing w:line="240" w:lineRule="auto"/>
              <w:rPr>
                <w:sz w:val="22"/>
              </w:rPr>
            </w:pPr>
            <w:r w:rsidRPr="00640C27">
              <w:rPr>
                <w:sz w:val="22"/>
              </w:rPr>
              <w:t>Звичайний час виконання може бути змінений</w:t>
            </w:r>
          </w:p>
        </w:tc>
        <w:tc>
          <w:tcPr>
            <w:tcW w:w="3022" w:type="dxa"/>
          </w:tcPr>
          <w:p w:rsidR="00DA3389" w:rsidRPr="00640C27" w:rsidRDefault="00DA3389" w:rsidP="00E944A2">
            <w:pPr>
              <w:spacing w:line="240" w:lineRule="auto"/>
              <w:rPr>
                <w:sz w:val="22"/>
              </w:rPr>
            </w:pPr>
            <w:r w:rsidRPr="00640C27">
              <w:rPr>
                <w:sz w:val="22"/>
              </w:rPr>
              <w:t>Звичайний час виконання буде змінений</w:t>
            </w:r>
          </w:p>
        </w:tc>
        <w:tc>
          <w:tcPr>
            <w:tcW w:w="2221" w:type="dxa"/>
          </w:tcPr>
          <w:p w:rsidR="00DA3389" w:rsidRPr="00640C27" w:rsidRDefault="00DA3389" w:rsidP="00E944A2">
            <w:pPr>
              <w:spacing w:line="240" w:lineRule="auto"/>
              <w:rPr>
                <w:sz w:val="22"/>
              </w:rPr>
            </w:pPr>
            <w:r w:rsidRPr="00640C27">
              <w:rPr>
                <w:sz w:val="22"/>
              </w:rPr>
              <w:t>Послуги не надаються</w:t>
            </w:r>
          </w:p>
        </w:tc>
        <w:tc>
          <w:tcPr>
            <w:tcW w:w="2424" w:type="dxa"/>
          </w:tcPr>
          <w:p w:rsidR="00DA3389" w:rsidRPr="00640C27" w:rsidRDefault="00DA3389" w:rsidP="00E944A2">
            <w:pPr>
              <w:spacing w:line="240" w:lineRule="auto"/>
              <w:rPr>
                <w:sz w:val="22"/>
              </w:rPr>
            </w:pPr>
            <w:r w:rsidRPr="00640C27">
              <w:rPr>
                <w:sz w:val="22"/>
              </w:rPr>
              <w:t>Звичайний час виконання може бути змінений</w:t>
            </w:r>
          </w:p>
        </w:tc>
      </w:tr>
    </w:tbl>
    <w:p w:rsidR="001D7D38" w:rsidRPr="00640C27" w:rsidRDefault="001D7D38" w:rsidP="00652BDF">
      <w:pPr>
        <w:spacing w:line="240" w:lineRule="auto"/>
        <w:jc w:val="right"/>
        <w:rPr>
          <w:rFonts w:cs="Times New Roman"/>
        </w:rPr>
        <w:sectPr w:rsidR="001D7D38" w:rsidRPr="00640C27" w:rsidSect="00652BDF">
          <w:footerReference w:type="default" r:id="rId9"/>
          <w:pgSz w:w="12240" w:h="15840"/>
          <w:pgMar w:top="880" w:right="180" w:bottom="1276" w:left="200" w:header="0" w:footer="988" w:gutter="0"/>
          <w:cols w:space="720"/>
        </w:sectPr>
      </w:pPr>
    </w:p>
    <w:p w:rsidR="00C50A52" w:rsidRPr="00640C27" w:rsidRDefault="0071233F" w:rsidP="00034EC4">
      <w:pPr>
        <w:pStyle w:val="5"/>
        <w:spacing w:before="0" w:line="240" w:lineRule="auto"/>
        <w:ind w:right="1616"/>
        <w:jc w:val="right"/>
        <w:rPr>
          <w:rFonts w:ascii="Times New Roman" w:hAnsi="Times New Roman" w:cs="Times New Roman"/>
          <w:color w:val="auto"/>
        </w:rPr>
      </w:pPr>
      <w:r w:rsidRPr="00640C27">
        <w:rPr>
          <w:rFonts w:ascii="Times New Roman" w:hAnsi="Times New Roman" w:cs="Times New Roman"/>
          <w:color w:val="auto"/>
        </w:rPr>
        <w:lastRenderedPageBreak/>
        <w:t>Додаток 3</w:t>
      </w:r>
    </w:p>
    <w:p w:rsidR="001D7D38" w:rsidRPr="00640C27" w:rsidRDefault="00E52B0A" w:rsidP="00C50A52">
      <w:pPr>
        <w:pStyle w:val="5"/>
        <w:spacing w:before="0" w:line="240" w:lineRule="auto"/>
        <w:ind w:right="1616" w:firstLine="284"/>
        <w:jc w:val="right"/>
        <w:rPr>
          <w:rFonts w:cs="Times New Roman"/>
        </w:rPr>
      </w:pPr>
      <w:r w:rsidRPr="00640C27">
        <w:rPr>
          <w:rFonts w:ascii="Times New Roman" w:hAnsi="Times New Roman" w:cs="Times New Roman"/>
          <w:color w:val="000000" w:themeColor="text1"/>
          <w:shd w:val="clear" w:color="auto" w:fill="B3B3B3"/>
        </w:rPr>
        <w:t>Відповідальні</w:t>
      </w:r>
      <w:r w:rsidRPr="00640C27">
        <w:rPr>
          <w:rFonts w:cs="Times New Roman"/>
          <w:shd w:val="clear" w:color="auto" w:fill="B3B3B3"/>
        </w:rPr>
        <w:t xml:space="preserve"> </w:t>
      </w:r>
      <w:r w:rsidR="001D7D38" w:rsidRPr="00640C27">
        <w:rPr>
          <w:rFonts w:cs="Times New Roman"/>
          <w:shd w:val="clear" w:color="auto" w:fill="B3B3B3"/>
        </w:rPr>
        <w:t xml:space="preserve"> </w:t>
      </w:r>
      <w:r w:rsidR="001D7D38" w:rsidRPr="00640C27">
        <w:rPr>
          <w:rFonts w:ascii="Times New Roman" w:hAnsi="Times New Roman" w:cs="Times New Roman"/>
          <w:color w:val="000000" w:themeColor="text1"/>
          <w:shd w:val="clear" w:color="auto" w:fill="B3B3B3"/>
        </w:rPr>
        <w:t>особи, що приймають рішення</w:t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7"/>
        <w:gridCol w:w="5041"/>
        <w:gridCol w:w="5175"/>
      </w:tblGrid>
      <w:tr w:rsidR="001D7D38" w:rsidRPr="00640C27" w:rsidTr="001D7D38">
        <w:trPr>
          <w:trHeight w:hRule="exact" w:val="828"/>
        </w:trPr>
        <w:tc>
          <w:tcPr>
            <w:tcW w:w="1407" w:type="dxa"/>
            <w:shd w:val="clear" w:color="auto" w:fill="B3B3B3"/>
          </w:tcPr>
          <w:p w:rsidR="001D7D38" w:rsidRPr="00640C27" w:rsidRDefault="001D7D38" w:rsidP="009E3008">
            <w:pPr>
              <w:pStyle w:val="TableParagraph"/>
              <w:ind w:left="208" w:right="20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Посада</w:t>
            </w:r>
          </w:p>
        </w:tc>
        <w:tc>
          <w:tcPr>
            <w:tcW w:w="5041" w:type="dxa"/>
            <w:shd w:val="clear" w:color="auto" w:fill="B3B3B3"/>
          </w:tcPr>
          <w:p w:rsidR="001D7D38" w:rsidRPr="00640C27" w:rsidRDefault="00020732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 К</w:t>
            </w:r>
            <w:r w:rsidR="001D7D38" w:rsidRPr="00640C27">
              <w:rPr>
                <w:rFonts w:ascii="Times New Roman" w:hAnsi="Times New Roman" w:cs="Times New Roman"/>
                <w:sz w:val="24"/>
                <w:lang w:val="uk-UA"/>
              </w:rPr>
              <w:t>онтактні дані</w:t>
            </w:r>
          </w:p>
        </w:tc>
        <w:tc>
          <w:tcPr>
            <w:tcW w:w="5175" w:type="dxa"/>
            <w:shd w:val="clear" w:color="auto" w:fill="B3B3B3"/>
          </w:tcPr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Контактні дані особи, що заміщує</w:t>
            </w:r>
          </w:p>
        </w:tc>
      </w:tr>
      <w:tr w:rsidR="001D7D38" w:rsidRPr="00640C27" w:rsidTr="009E3008">
        <w:trPr>
          <w:trHeight w:hRule="exact" w:val="1766"/>
        </w:trPr>
        <w:tc>
          <w:tcPr>
            <w:tcW w:w="1407" w:type="dxa"/>
          </w:tcPr>
          <w:p w:rsidR="001D7D38" w:rsidRPr="00640C27" w:rsidRDefault="00DA3389" w:rsidP="009E300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Голова суду </w:t>
            </w:r>
          </w:p>
        </w:tc>
        <w:tc>
          <w:tcPr>
            <w:tcW w:w="5041" w:type="dxa"/>
          </w:tcPr>
          <w:p w:rsidR="00020732" w:rsidRPr="00640C27" w:rsidRDefault="00020732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Прізвище, ім'я, по батькові 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Роб. ___________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Моб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Дом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Електронна адреса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75" w:type="dxa"/>
          </w:tcPr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Суддя </w:t>
            </w:r>
          </w:p>
          <w:p w:rsidR="00020732" w:rsidRPr="00640C27" w:rsidRDefault="00020732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Прізвище, ім'я, по батькові 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Роб. ___________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Моб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Дом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Електронна адреса: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D7D38" w:rsidRPr="00640C27" w:rsidTr="001D7D38">
        <w:trPr>
          <w:trHeight w:hRule="exact" w:val="1558"/>
        </w:trPr>
        <w:tc>
          <w:tcPr>
            <w:tcW w:w="1407" w:type="dxa"/>
          </w:tcPr>
          <w:p w:rsidR="001D7D38" w:rsidRPr="00640C27" w:rsidRDefault="001D7D38" w:rsidP="009E300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Керівник апарату суду</w:t>
            </w:r>
          </w:p>
        </w:tc>
        <w:tc>
          <w:tcPr>
            <w:tcW w:w="5041" w:type="dxa"/>
          </w:tcPr>
          <w:p w:rsidR="001D7D38" w:rsidRPr="00640C27" w:rsidRDefault="00417B60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Прізвище, ім'я, по батькові 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Роб. ___________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Моб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Дом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Електронна адреса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75" w:type="dxa"/>
          </w:tcPr>
          <w:p w:rsidR="00417B60" w:rsidRPr="00640C27" w:rsidRDefault="00417B60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Прізвище, ім'я, по батькові 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Роб. ___________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Моб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Дом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Електронна адреса: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D7D38" w:rsidRPr="00640C27" w:rsidTr="009E3008">
        <w:trPr>
          <w:trHeight w:hRule="exact" w:val="1545"/>
        </w:trPr>
        <w:tc>
          <w:tcPr>
            <w:tcW w:w="1407" w:type="dxa"/>
          </w:tcPr>
          <w:p w:rsidR="001D7D38" w:rsidRPr="00640C27" w:rsidRDefault="00E52B0A" w:rsidP="009E3008">
            <w:pPr>
              <w:pStyle w:val="TableParagraph"/>
              <w:ind w:left="0" w:right="8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Заступник керівника апарату суду </w:t>
            </w:r>
          </w:p>
        </w:tc>
        <w:tc>
          <w:tcPr>
            <w:tcW w:w="5041" w:type="dxa"/>
          </w:tcPr>
          <w:p w:rsidR="00417B60" w:rsidRPr="00640C27" w:rsidRDefault="00417B60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Прізвище, ім'я, по батькові 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Роб. ___________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Моб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Дом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Електронна адреса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75" w:type="dxa"/>
          </w:tcPr>
          <w:p w:rsidR="00417B60" w:rsidRPr="00640C27" w:rsidRDefault="00417B60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Прізвище, ім'я, по батькові 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Роб. ___________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Моб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Дом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Електронна адреса: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32"/>
          <w:lang w:val="uk-UA"/>
        </w:rPr>
      </w:pPr>
    </w:p>
    <w:p w:rsidR="001D7D38" w:rsidRPr="00640C27" w:rsidRDefault="00DA3389" w:rsidP="00C50A52">
      <w:pPr>
        <w:tabs>
          <w:tab w:val="left" w:pos="4423"/>
          <w:tab w:val="left" w:pos="11351"/>
        </w:tabs>
        <w:spacing w:line="240" w:lineRule="auto"/>
        <w:ind w:firstLine="284"/>
        <w:jc w:val="right"/>
        <w:rPr>
          <w:rFonts w:cs="Times New Roman"/>
        </w:rPr>
      </w:pPr>
      <w:r w:rsidRPr="00640C27">
        <w:rPr>
          <w:rFonts w:cs="Times New Roman"/>
          <w:shd w:val="clear" w:color="auto" w:fill="B3B3B3"/>
        </w:rPr>
        <w:t xml:space="preserve">Контактна особа з </w:t>
      </w:r>
      <w:r w:rsidR="00E52B0A" w:rsidRPr="00640C27">
        <w:rPr>
          <w:rFonts w:cs="Times New Roman"/>
          <w:shd w:val="clear" w:color="auto" w:fill="B3B3B3"/>
        </w:rPr>
        <w:t>інформаційного забезпечення в екстрен</w:t>
      </w:r>
      <w:r w:rsidR="001D7D38" w:rsidRPr="00640C27">
        <w:rPr>
          <w:rFonts w:cs="Times New Roman"/>
          <w:shd w:val="clear" w:color="auto" w:fill="B3B3B3"/>
        </w:rPr>
        <w:t>их випадках</w:t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10"/>
          <w:lang w:val="uk-UA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5245"/>
        <w:gridCol w:w="4659"/>
      </w:tblGrid>
      <w:tr w:rsidR="001D7D38" w:rsidRPr="00640C27" w:rsidTr="001D7D38">
        <w:trPr>
          <w:trHeight w:hRule="exact" w:val="605"/>
        </w:trPr>
        <w:tc>
          <w:tcPr>
            <w:tcW w:w="1484" w:type="dxa"/>
            <w:shd w:val="clear" w:color="auto" w:fill="B3B3B3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Посада</w:t>
            </w:r>
          </w:p>
        </w:tc>
        <w:tc>
          <w:tcPr>
            <w:tcW w:w="5245" w:type="dxa"/>
            <w:shd w:val="clear" w:color="auto" w:fill="B3B3B3"/>
          </w:tcPr>
          <w:p w:rsidR="001D7D38" w:rsidRPr="00640C27" w:rsidRDefault="00417B60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К</w:t>
            </w:r>
            <w:r w:rsidR="001D7D38" w:rsidRPr="00640C27">
              <w:rPr>
                <w:rFonts w:ascii="Times New Roman" w:hAnsi="Times New Roman" w:cs="Times New Roman"/>
                <w:sz w:val="24"/>
                <w:lang w:val="uk-UA"/>
              </w:rPr>
              <w:t>онтактні дані</w:t>
            </w:r>
          </w:p>
        </w:tc>
        <w:tc>
          <w:tcPr>
            <w:tcW w:w="4659" w:type="dxa"/>
            <w:shd w:val="clear" w:color="auto" w:fill="B3B3B3"/>
          </w:tcPr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Контактні дані особи, що заміщує</w:t>
            </w:r>
          </w:p>
        </w:tc>
      </w:tr>
      <w:tr w:rsidR="001D7D38" w:rsidRPr="00640C27" w:rsidTr="009E3008">
        <w:trPr>
          <w:trHeight w:hRule="exact" w:val="1491"/>
        </w:trPr>
        <w:tc>
          <w:tcPr>
            <w:tcW w:w="1484" w:type="dxa"/>
          </w:tcPr>
          <w:p w:rsidR="001D7D38" w:rsidRPr="00640C27" w:rsidRDefault="00E52B0A" w:rsidP="009E300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Спеціаліст з </w:t>
            </w:r>
            <w:r w:rsidRPr="00640C27">
              <w:rPr>
                <w:rFonts w:ascii="Times New Roman" w:hAnsi="Times New Roman" w:cs="Times New Roman"/>
                <w:sz w:val="20"/>
                <w:lang w:val="uk-UA"/>
              </w:rPr>
              <w:t xml:space="preserve">інформаційного 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забезпечення</w:t>
            </w:r>
          </w:p>
        </w:tc>
        <w:tc>
          <w:tcPr>
            <w:tcW w:w="5245" w:type="dxa"/>
          </w:tcPr>
          <w:p w:rsidR="00417B60" w:rsidRPr="00640C27" w:rsidRDefault="00417B60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Прізвище, ім'я, по батькові 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Роб. ___________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Моб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 (тільки з 8:00 до 21:00)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Дом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____________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Електронна адреса</w:t>
            </w:r>
          </w:p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59" w:type="dxa"/>
          </w:tcPr>
          <w:p w:rsidR="001D7D38" w:rsidRPr="00640C27" w:rsidRDefault="001D7D3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</w:tbl>
    <w:p w:rsidR="001D7D38" w:rsidRPr="00640C27" w:rsidRDefault="001D7D38" w:rsidP="001D2706">
      <w:pPr>
        <w:spacing w:line="240" w:lineRule="auto"/>
        <w:ind w:firstLine="284"/>
        <w:jc w:val="both"/>
        <w:rPr>
          <w:rFonts w:cs="Times New Roman"/>
        </w:rPr>
        <w:sectPr w:rsidR="001D7D38" w:rsidRPr="00640C27" w:rsidSect="008D0D23">
          <w:footerReference w:type="default" r:id="rId10"/>
          <w:pgSz w:w="12240" w:h="15840"/>
          <w:pgMar w:top="1340" w:right="180" w:bottom="980" w:left="200" w:header="0" w:footer="791" w:gutter="0"/>
          <w:cols w:space="720"/>
        </w:sectPr>
      </w:pPr>
    </w:p>
    <w:p w:rsidR="001D7D38" w:rsidRPr="00640C27" w:rsidRDefault="0071233F" w:rsidP="001D2706">
      <w:pPr>
        <w:spacing w:line="240" w:lineRule="auto"/>
        <w:ind w:right="474" w:firstLine="284"/>
        <w:jc w:val="right"/>
        <w:rPr>
          <w:rFonts w:cs="Times New Roman"/>
          <w:lang w:val="ru-RU"/>
        </w:rPr>
      </w:pPr>
      <w:r w:rsidRPr="00640C27">
        <w:rPr>
          <w:rFonts w:cs="Times New Roman"/>
        </w:rPr>
        <w:lastRenderedPageBreak/>
        <w:t xml:space="preserve">Додаток </w:t>
      </w:r>
      <w:r w:rsidRPr="00640C27">
        <w:rPr>
          <w:rFonts w:cs="Times New Roman"/>
          <w:lang w:val="ru-RU"/>
        </w:rPr>
        <w:t>4</w:t>
      </w:r>
    </w:p>
    <w:p w:rsidR="001D7D38" w:rsidRPr="00640C27" w:rsidRDefault="001D7D38" w:rsidP="001D2706">
      <w:pPr>
        <w:tabs>
          <w:tab w:val="left" w:pos="2937"/>
          <w:tab w:val="left" w:pos="8891"/>
        </w:tabs>
        <w:spacing w:line="240" w:lineRule="auto"/>
        <w:ind w:firstLine="284"/>
        <w:jc w:val="both"/>
        <w:rPr>
          <w:rFonts w:cs="Times New Roman"/>
        </w:rPr>
      </w:pPr>
      <w:r w:rsidRPr="00640C27">
        <w:rPr>
          <w:rFonts w:cs="Times New Roman"/>
          <w:shd w:val="clear" w:color="auto" w:fill="B3B3B3"/>
        </w:rPr>
        <w:t xml:space="preserve"> </w:t>
      </w:r>
      <w:r w:rsidRPr="00640C27">
        <w:rPr>
          <w:rFonts w:cs="Times New Roman"/>
          <w:shd w:val="clear" w:color="auto" w:fill="B3B3B3"/>
        </w:rPr>
        <w:tab/>
        <w:t>Анкета з оцінювання</w:t>
      </w:r>
      <w:r w:rsidRPr="00640C27">
        <w:rPr>
          <w:rFonts w:cs="Times New Roman"/>
          <w:shd w:val="clear" w:color="auto" w:fill="B3B3B3"/>
        </w:rPr>
        <w:tab/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lang w:val="uk-UA"/>
        </w:rPr>
      </w:pPr>
    </w:p>
    <w:p w:rsidR="001D7D38" w:rsidRPr="00640C27" w:rsidRDefault="001D7D38" w:rsidP="001D2706">
      <w:pPr>
        <w:spacing w:line="240" w:lineRule="auto"/>
        <w:ind w:firstLine="284"/>
        <w:jc w:val="both"/>
        <w:rPr>
          <w:rFonts w:cs="Times New Roman"/>
        </w:rPr>
      </w:pPr>
      <w:r w:rsidRPr="00640C27">
        <w:rPr>
          <w:rFonts w:cs="Times New Roman"/>
        </w:rPr>
        <w:t>Який характер має надзвичайна подія?</w:t>
      </w:r>
    </w:p>
    <w:p w:rsidR="00C10E5B" w:rsidRPr="00640C27" w:rsidRDefault="001D7D38" w:rsidP="001D2706">
      <w:pPr>
        <w:spacing w:line="240" w:lineRule="auto"/>
        <w:ind w:firstLine="284"/>
        <w:jc w:val="both"/>
        <w:rPr>
          <w:rFonts w:cs="Times New Roman"/>
          <w:u w:val="single"/>
        </w:rPr>
      </w:pPr>
      <w:r w:rsidRPr="00640C27">
        <w:rPr>
          <w:rFonts w:cs="Times New Roman"/>
          <w:u w:val="single"/>
        </w:rPr>
        <w:t>_______________________________________________________________________________________________________________________________________________________________________</w:t>
      </w:r>
      <w:r w:rsidR="00C10E5B" w:rsidRPr="00640C27">
        <w:rPr>
          <w:rFonts w:cs="Times New Roman"/>
          <w:u w:val="single"/>
        </w:rPr>
        <w:t>_______________________________</w:t>
      </w:r>
    </w:p>
    <w:p w:rsidR="00C10E5B" w:rsidRPr="00640C27" w:rsidRDefault="00C10E5B" w:rsidP="001D2706">
      <w:pPr>
        <w:spacing w:line="240" w:lineRule="auto"/>
        <w:ind w:firstLine="284"/>
        <w:jc w:val="both"/>
        <w:rPr>
          <w:rFonts w:cs="Times New Roman"/>
          <w:u w:val="single"/>
        </w:rPr>
      </w:pPr>
    </w:p>
    <w:p w:rsidR="001D7D38" w:rsidRPr="00640C27" w:rsidRDefault="008F7163" w:rsidP="001D2706">
      <w:pPr>
        <w:spacing w:line="240" w:lineRule="auto"/>
        <w:ind w:right="520" w:firstLine="284"/>
        <w:jc w:val="both"/>
        <w:rPr>
          <w:rFonts w:cs="Times New Roman"/>
        </w:rPr>
      </w:pPr>
      <w:r>
        <w:rPr>
          <w:rFonts w:cs="Times New Roman"/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3" o:spid="_x0000_s1026" type="#_x0000_t202" style="position:absolute;left:0;text-align:left;margin-left:74.2pt;margin-top:22.5pt;width:517.85pt;height:459.1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AisQIAAK4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" filled="f" stroked="f">
            <v:textbox inset="0,0,0,0">
              <w:txbxContent>
                <w:tbl>
                  <w:tblPr>
                    <w:tblW w:w="8975" w:type="dxa"/>
                    <w:tblInd w:w="6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45"/>
                    <w:gridCol w:w="581"/>
                    <w:gridCol w:w="660"/>
                    <w:gridCol w:w="986"/>
                    <w:gridCol w:w="3803"/>
                  </w:tblGrid>
                  <w:tr w:rsidR="00A67885" w:rsidTr="008A63C2">
                    <w:trPr>
                      <w:trHeight w:hRule="exact" w:val="858"/>
                    </w:trPr>
                    <w:tc>
                      <w:tcPr>
                        <w:tcW w:w="2945" w:type="dxa"/>
                      </w:tcPr>
                      <w:p w:rsidR="00A67885" w:rsidRPr="00AD3057" w:rsidRDefault="00A67885" w:rsidP="00CC71B9">
                        <w:pPr>
                          <w:pStyle w:val="TableParagraph"/>
                          <w:spacing w:line="230" w:lineRule="exact"/>
                          <w:ind w:left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057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Запитання</w:t>
                        </w:r>
                      </w:p>
                    </w:tc>
                    <w:tc>
                      <w:tcPr>
                        <w:tcW w:w="581" w:type="dxa"/>
                      </w:tcPr>
                      <w:p w:rsidR="00A67885" w:rsidRDefault="00A67885" w:rsidP="00CC71B9">
                        <w:pPr>
                          <w:pStyle w:val="TableParagraph"/>
                          <w:spacing w:line="230" w:lineRule="exact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660" w:type="dxa"/>
                      </w:tcPr>
                      <w:p w:rsidR="00A67885" w:rsidRDefault="00A67885" w:rsidP="00CC71B9">
                        <w:pPr>
                          <w:pStyle w:val="TableParagraph"/>
                          <w:spacing w:line="230" w:lineRule="exact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 xml:space="preserve">Ні </w:t>
                        </w:r>
                      </w:p>
                    </w:tc>
                    <w:tc>
                      <w:tcPr>
                        <w:tcW w:w="986" w:type="dxa"/>
                      </w:tcPr>
                      <w:p w:rsidR="00A67885" w:rsidRDefault="00A67885" w:rsidP="00CC71B9">
                        <w:pPr>
                          <w:pStyle w:val="TableParagraph"/>
                          <w:spacing w:line="230" w:lineRule="exact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Немає  даних</w:t>
                        </w:r>
                      </w:p>
                    </w:tc>
                    <w:tc>
                      <w:tcPr>
                        <w:tcW w:w="3803" w:type="dxa"/>
                      </w:tcPr>
                      <w:p w:rsidR="00A67885" w:rsidRDefault="00A67885" w:rsidP="00CC71B9">
                        <w:pPr>
                          <w:pStyle w:val="TableParagraph"/>
                          <w:spacing w:line="230" w:lineRule="exact"/>
                          <w:ind w:left="0" w:right="468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Необхідні дії/Коментарі</w:t>
                        </w:r>
                      </w:p>
                    </w:tc>
                  </w:tr>
                  <w:tr w:rsidR="00A67885" w:rsidRPr="00E361AB" w:rsidTr="008A63C2">
                    <w:trPr>
                      <w:trHeight w:hRule="exact" w:val="883"/>
                    </w:trPr>
                    <w:tc>
                      <w:tcPr>
                        <w:tcW w:w="2945" w:type="dxa"/>
                      </w:tcPr>
                      <w:p w:rsidR="00A67885" w:rsidRPr="00AD3057" w:rsidRDefault="00A67885" w:rsidP="00CC71B9">
                        <w:pPr>
                          <w:pStyle w:val="TableParagraph"/>
                          <w:spacing w:line="230" w:lineRule="exact"/>
                          <w:ind w:left="0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AD3057">
                          <w:rPr>
                            <w:rFonts w:ascii="Times New Roman" w:hAnsi="Times New Roman" w:cs="Times New Roman"/>
                            <w:lang w:val="uk-UA"/>
                          </w:rPr>
                          <w:t>Чи проведена евакуація людей з приміщення суду?</w:t>
                        </w:r>
                      </w:p>
                    </w:tc>
                    <w:tc>
                      <w:tcPr>
                        <w:tcW w:w="581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86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803" w:type="dxa"/>
                      </w:tcPr>
                      <w:p w:rsidR="00A67885" w:rsidRPr="007E02F8" w:rsidRDefault="00A67885" w:rsidP="00CC71B9">
                        <w:pPr>
                          <w:ind w:right="468"/>
                          <w:rPr>
                            <w:lang w:val="ru-RU"/>
                          </w:rPr>
                        </w:pPr>
                      </w:p>
                    </w:tc>
                  </w:tr>
                  <w:tr w:rsidR="00A67885" w:rsidRPr="00E361AB" w:rsidTr="008A63C2">
                    <w:trPr>
                      <w:trHeight w:hRule="exact" w:val="510"/>
                    </w:trPr>
                    <w:tc>
                      <w:tcPr>
                        <w:tcW w:w="2945" w:type="dxa"/>
                      </w:tcPr>
                      <w:p w:rsidR="00A67885" w:rsidRPr="00AD3057" w:rsidRDefault="00A67885" w:rsidP="00CC71B9">
                        <w:pPr>
                          <w:pStyle w:val="TableParagraph"/>
                          <w:spacing w:line="228" w:lineRule="exact"/>
                          <w:ind w:left="0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AD3057">
                          <w:rPr>
                            <w:rFonts w:ascii="Times New Roman" w:hAnsi="Times New Roman" w:cs="Times New Roman"/>
                            <w:lang w:val="uk-UA"/>
                          </w:rPr>
                          <w:t>Чи були зареєстровані будь-які випадки травмування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ru-RU"/>
                          </w:rPr>
                          <w:t>?</w:t>
                        </w:r>
                      </w:p>
                    </w:tc>
                    <w:tc>
                      <w:tcPr>
                        <w:tcW w:w="581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86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803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67885" w:rsidRPr="00E361AB" w:rsidTr="008A63C2">
                    <w:trPr>
                      <w:trHeight w:hRule="exact" w:val="510"/>
                    </w:trPr>
                    <w:tc>
                      <w:tcPr>
                        <w:tcW w:w="2945" w:type="dxa"/>
                      </w:tcPr>
                      <w:p w:rsidR="00A67885" w:rsidRPr="00AD3057" w:rsidRDefault="00A67885" w:rsidP="00DA3389">
                        <w:pPr>
                          <w:pStyle w:val="TableParagraph"/>
                          <w:spacing w:line="228" w:lineRule="exact"/>
                          <w:ind w:left="0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AD3057">
                          <w:rPr>
                            <w:rFonts w:ascii="Times New Roman" w:hAnsi="Times New Roman" w:cs="Times New Roman"/>
                            <w:lang w:val="uk-UA"/>
                          </w:rPr>
                          <w:t>Чи зазнало пошкоджень саме приміщення (будівля)?</w:t>
                        </w:r>
                      </w:p>
                    </w:tc>
                    <w:tc>
                      <w:tcPr>
                        <w:tcW w:w="581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86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803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67885" w:rsidRPr="00E361AB" w:rsidTr="008A63C2">
                    <w:trPr>
                      <w:trHeight w:hRule="exact" w:val="510"/>
                    </w:trPr>
                    <w:tc>
                      <w:tcPr>
                        <w:tcW w:w="2945" w:type="dxa"/>
                      </w:tcPr>
                      <w:p w:rsidR="00A67885" w:rsidRPr="00AD3057" w:rsidRDefault="00A67885" w:rsidP="00CC71B9">
                        <w:pPr>
                          <w:pStyle w:val="TableParagraph"/>
                          <w:spacing w:line="228" w:lineRule="exact"/>
                          <w:ind w:left="0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AD3057">
                          <w:rPr>
                            <w:rFonts w:ascii="Times New Roman" w:hAnsi="Times New Roman" w:cs="Times New Roman"/>
                            <w:lang w:val="uk-UA"/>
                          </w:rPr>
                          <w:t>Чи безпечно повертатись до приміщення суду?</w:t>
                        </w:r>
                      </w:p>
                    </w:tc>
                    <w:tc>
                      <w:tcPr>
                        <w:tcW w:w="581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86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803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67885" w:rsidRPr="00E361AB" w:rsidTr="008A63C2">
                    <w:trPr>
                      <w:trHeight w:hRule="exact" w:val="510"/>
                    </w:trPr>
                    <w:tc>
                      <w:tcPr>
                        <w:tcW w:w="2945" w:type="dxa"/>
                      </w:tcPr>
                      <w:p w:rsidR="00A67885" w:rsidRPr="00AD3057" w:rsidRDefault="00A67885" w:rsidP="00CC71B9">
                        <w:pPr>
                          <w:pStyle w:val="TableParagraph"/>
                          <w:spacing w:line="228" w:lineRule="exact"/>
                          <w:ind w:left="0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AD3057">
                          <w:rPr>
                            <w:rFonts w:ascii="Times New Roman" w:hAnsi="Times New Roman" w:cs="Times New Roman"/>
                            <w:lang w:val="uk-UA"/>
                          </w:rPr>
                          <w:t>Чи існує ризик для безпеки працівників або громадян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ru-RU"/>
                          </w:rPr>
                          <w:t>?</w:t>
                        </w:r>
                      </w:p>
                    </w:tc>
                    <w:tc>
                      <w:tcPr>
                        <w:tcW w:w="581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86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803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67885" w:rsidRPr="00E361AB" w:rsidTr="008A63C2">
                    <w:trPr>
                      <w:trHeight w:hRule="exact" w:val="1705"/>
                    </w:trPr>
                    <w:tc>
                      <w:tcPr>
                        <w:tcW w:w="2945" w:type="dxa"/>
                      </w:tcPr>
                      <w:p w:rsidR="00A67885" w:rsidRPr="00AD3057" w:rsidRDefault="00A67885" w:rsidP="00CC71B9">
                        <w:pPr>
                          <w:pStyle w:val="TableParagraph"/>
                          <w:spacing w:line="228" w:lineRule="exact"/>
                          <w:ind w:left="0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AD3057">
                          <w:rPr>
                            <w:rFonts w:ascii="Times New Roman" w:hAnsi="Times New Roman" w:cs="Times New Roman"/>
                            <w:lang w:val="uk-UA"/>
                          </w:rPr>
                          <w:t>Чи можливо повернутись до звичайного режиму роботи вже зараз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? 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uk-UA"/>
                          </w:rPr>
                          <w:t>Якщо ні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, 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uk-UA"/>
                          </w:rPr>
                          <w:t>через скільки часу (за попередньою оцінкою) може бути відновлений звичайний режим роботи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ru-RU"/>
                          </w:rPr>
                          <w:t>?</w:t>
                        </w:r>
                      </w:p>
                    </w:tc>
                    <w:tc>
                      <w:tcPr>
                        <w:tcW w:w="581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86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803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67885" w:rsidRPr="00E361AB" w:rsidTr="008A63C2">
                    <w:trPr>
                      <w:trHeight w:hRule="exact" w:val="510"/>
                    </w:trPr>
                    <w:tc>
                      <w:tcPr>
                        <w:tcW w:w="2945" w:type="dxa"/>
                      </w:tcPr>
                      <w:p w:rsidR="00A67885" w:rsidRPr="00AD3057" w:rsidRDefault="00A67885" w:rsidP="00CC71B9">
                        <w:pPr>
                          <w:pStyle w:val="TableParagraph"/>
                          <w:spacing w:line="229" w:lineRule="exact"/>
                          <w:ind w:left="0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AD3057">
                          <w:rPr>
                            <w:rFonts w:ascii="Times New Roman" w:hAnsi="Times New Roman" w:cs="Times New Roman"/>
                            <w:lang w:val="uk-UA"/>
                          </w:rPr>
                          <w:t>Чи існує потреба у переїзді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ru-RU"/>
                          </w:rPr>
                          <w:t>?</w:t>
                        </w:r>
                      </w:p>
                    </w:tc>
                    <w:tc>
                      <w:tcPr>
                        <w:tcW w:w="581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86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803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67885" w:rsidRPr="00E361AB" w:rsidTr="008A63C2">
                    <w:trPr>
                      <w:trHeight w:hRule="exact" w:val="760"/>
                    </w:trPr>
                    <w:tc>
                      <w:tcPr>
                        <w:tcW w:w="2945" w:type="dxa"/>
                      </w:tcPr>
                      <w:p w:rsidR="00A67885" w:rsidRPr="00AD3057" w:rsidRDefault="00A67885" w:rsidP="00CC71B9">
                        <w:pPr>
                          <w:pStyle w:val="TableParagraph"/>
                          <w:spacing w:line="229" w:lineRule="exact"/>
                          <w:ind w:left="0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AD3057">
                          <w:rPr>
                            <w:rFonts w:ascii="Times New Roman" w:hAnsi="Times New Roman" w:cs="Times New Roman"/>
                            <w:lang w:val="uk-UA"/>
                          </w:rPr>
                          <w:t>Чи можна буде продовжити надання послуг у іншому місці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? 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uk-UA"/>
                          </w:rPr>
                          <w:t>Якщо так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, 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uk-UA"/>
                          </w:rPr>
                          <w:t>то де саме?</w:t>
                        </w:r>
                      </w:p>
                    </w:tc>
                    <w:tc>
                      <w:tcPr>
                        <w:tcW w:w="581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86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803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67885" w:rsidRPr="00E361AB" w:rsidTr="008A63C2">
                    <w:trPr>
                      <w:trHeight w:hRule="exact" w:val="510"/>
                    </w:trPr>
                    <w:tc>
                      <w:tcPr>
                        <w:tcW w:w="2945" w:type="dxa"/>
                      </w:tcPr>
                      <w:p w:rsidR="00A67885" w:rsidRPr="00AD3057" w:rsidRDefault="00A67885" w:rsidP="00CC71B9">
                        <w:pPr>
                          <w:pStyle w:val="TableParagraph"/>
                          <w:spacing w:line="230" w:lineRule="exact"/>
                          <w:ind w:left="0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AD3057">
                          <w:rPr>
                            <w:rFonts w:ascii="Times New Roman" w:hAnsi="Times New Roman" w:cs="Times New Roman"/>
                            <w:lang w:val="uk-UA"/>
                          </w:rPr>
                          <w:t>Які працівники і обладнання для цього потрібні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ru-RU"/>
                          </w:rPr>
                          <w:t>?</w:t>
                        </w:r>
                      </w:p>
                    </w:tc>
                    <w:tc>
                      <w:tcPr>
                        <w:tcW w:w="581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86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803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67885" w:rsidRPr="00E361AB" w:rsidTr="008A63C2">
                    <w:trPr>
                      <w:trHeight w:hRule="exact" w:val="510"/>
                    </w:trPr>
                    <w:tc>
                      <w:tcPr>
                        <w:tcW w:w="2945" w:type="dxa"/>
                      </w:tcPr>
                      <w:p w:rsidR="00A67885" w:rsidRPr="00AD3057" w:rsidRDefault="00A67885" w:rsidP="00CC71B9">
                        <w:pPr>
                          <w:pStyle w:val="TableParagraph"/>
                          <w:spacing w:line="229" w:lineRule="exact"/>
                          <w:ind w:left="0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AD3057">
                          <w:rPr>
                            <w:rFonts w:ascii="Times New Roman" w:hAnsi="Times New Roman" w:cs="Times New Roman"/>
                            <w:lang w:val="uk-UA"/>
                          </w:rPr>
                          <w:t>Які працівники і обладнання є в наявності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ru-RU"/>
                          </w:rPr>
                          <w:t>?</w:t>
                        </w:r>
                      </w:p>
                    </w:tc>
                    <w:tc>
                      <w:tcPr>
                        <w:tcW w:w="581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86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803" w:type="dxa"/>
                      </w:tcPr>
                      <w:p w:rsidR="00A67885" w:rsidRPr="007E02F8" w:rsidRDefault="00A67885" w:rsidP="00CC71B9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67885" w:rsidTr="008A63C2">
                    <w:trPr>
                      <w:trHeight w:hRule="exact" w:val="1121"/>
                    </w:trPr>
                    <w:tc>
                      <w:tcPr>
                        <w:tcW w:w="2945" w:type="dxa"/>
                      </w:tcPr>
                      <w:p w:rsidR="00A67885" w:rsidRPr="00AD3057" w:rsidRDefault="00A67885" w:rsidP="00CC71B9">
                        <w:pPr>
                          <w:pStyle w:val="TableParagraph"/>
                          <w:spacing w:line="230" w:lineRule="exact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AD3057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Виникнення яких критичних питань ви передбачаєте протягом наступних 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24 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uk-UA"/>
                          </w:rPr>
                          <w:t>годин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? </w:t>
                        </w:r>
                        <w:r w:rsidRPr="00AD3057">
                          <w:rPr>
                            <w:rFonts w:ascii="Times New Roman" w:hAnsi="Times New Roman" w:cs="Times New Roman"/>
                          </w:rPr>
                          <w:t xml:space="preserve">48 </w:t>
                        </w:r>
                        <w:r w:rsidRPr="00AD3057">
                          <w:rPr>
                            <w:rFonts w:ascii="Times New Roman" w:hAnsi="Times New Roman" w:cs="Times New Roman"/>
                            <w:lang w:val="uk-UA"/>
                          </w:rPr>
                          <w:t>годин</w:t>
                        </w:r>
                        <w:r w:rsidRPr="00AD3057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581" w:type="dxa"/>
                      </w:tcPr>
                      <w:p w:rsidR="00A67885" w:rsidRDefault="00A67885" w:rsidP="00CC71B9"/>
                    </w:tc>
                    <w:tc>
                      <w:tcPr>
                        <w:tcW w:w="660" w:type="dxa"/>
                      </w:tcPr>
                      <w:p w:rsidR="00A67885" w:rsidRDefault="00A67885" w:rsidP="00CC71B9"/>
                    </w:tc>
                    <w:tc>
                      <w:tcPr>
                        <w:tcW w:w="986" w:type="dxa"/>
                      </w:tcPr>
                      <w:p w:rsidR="00A67885" w:rsidRDefault="00A67885" w:rsidP="00CC71B9"/>
                    </w:tc>
                    <w:tc>
                      <w:tcPr>
                        <w:tcW w:w="3803" w:type="dxa"/>
                      </w:tcPr>
                      <w:p w:rsidR="00A67885" w:rsidRDefault="00A67885" w:rsidP="00CC71B9"/>
                    </w:tc>
                  </w:tr>
                </w:tbl>
                <w:p w:rsidR="00A67885" w:rsidRDefault="00A67885" w:rsidP="00CC71B9">
                  <w:pPr>
                    <w:pStyle w:val="a5"/>
                  </w:pPr>
                </w:p>
              </w:txbxContent>
            </v:textbox>
            <w10:wrap anchorx="page"/>
          </v:shape>
        </w:pict>
      </w:r>
      <w:r w:rsidR="001D7D38" w:rsidRPr="00640C27">
        <w:rPr>
          <w:rFonts w:cs="Times New Roman"/>
        </w:rPr>
        <w:t>Дайте відповіді на наступні запитання:</w:t>
      </w:r>
    </w:p>
    <w:p w:rsidR="001D7D38" w:rsidRPr="00640C27" w:rsidRDefault="001D7D38" w:rsidP="001D2706">
      <w:pPr>
        <w:spacing w:line="240" w:lineRule="auto"/>
        <w:ind w:firstLine="284"/>
        <w:jc w:val="both"/>
        <w:rPr>
          <w:rFonts w:cs="Times New Roman"/>
        </w:rPr>
        <w:sectPr w:rsidR="001D7D38" w:rsidRPr="00640C27">
          <w:pgSz w:w="12240" w:h="15840"/>
          <w:pgMar w:top="1340" w:right="1320" w:bottom="980" w:left="1580" w:header="0" w:footer="791" w:gutter="0"/>
          <w:cols w:space="720"/>
        </w:sectPr>
      </w:pPr>
    </w:p>
    <w:p w:rsidR="001D7D38" w:rsidRPr="00640C27" w:rsidRDefault="0071233F" w:rsidP="008A63C2">
      <w:pPr>
        <w:pStyle w:val="5"/>
        <w:spacing w:before="0" w:line="240" w:lineRule="auto"/>
        <w:ind w:right="-378" w:firstLine="284"/>
        <w:jc w:val="right"/>
        <w:rPr>
          <w:rFonts w:ascii="Times New Roman" w:hAnsi="Times New Roman" w:cs="Times New Roman"/>
          <w:color w:val="auto"/>
          <w:lang w:val="ru-RU"/>
        </w:rPr>
      </w:pPr>
      <w:r w:rsidRPr="00640C27">
        <w:rPr>
          <w:rFonts w:ascii="Times New Roman" w:hAnsi="Times New Roman" w:cs="Times New Roman"/>
          <w:color w:val="auto"/>
        </w:rPr>
        <w:lastRenderedPageBreak/>
        <w:t xml:space="preserve">Додаток </w:t>
      </w:r>
      <w:r w:rsidRPr="00640C27">
        <w:rPr>
          <w:rFonts w:ascii="Times New Roman" w:hAnsi="Times New Roman" w:cs="Times New Roman"/>
          <w:color w:val="auto"/>
          <w:lang w:val="ru-RU"/>
        </w:rPr>
        <w:t>5</w:t>
      </w:r>
    </w:p>
    <w:p w:rsidR="001D7D38" w:rsidRPr="00640C27" w:rsidRDefault="001D7D38" w:rsidP="008A63C2">
      <w:pPr>
        <w:pStyle w:val="a5"/>
        <w:ind w:right="-378" w:firstLine="284"/>
        <w:jc w:val="right"/>
        <w:rPr>
          <w:rFonts w:ascii="Times New Roman" w:hAnsi="Times New Roman" w:cs="Times New Roman"/>
          <w:sz w:val="15"/>
          <w:lang w:val="uk-UA"/>
        </w:rPr>
      </w:pPr>
    </w:p>
    <w:p w:rsidR="009E3008" w:rsidRPr="00640C27" w:rsidRDefault="00F3603C" w:rsidP="008A63C2">
      <w:pPr>
        <w:tabs>
          <w:tab w:val="left" w:pos="2956"/>
        </w:tabs>
        <w:spacing w:line="240" w:lineRule="auto"/>
        <w:ind w:right="-378" w:firstLine="284"/>
        <w:jc w:val="right"/>
        <w:rPr>
          <w:rFonts w:cs="Times New Roman"/>
        </w:rPr>
      </w:pPr>
      <w:r w:rsidRPr="00640C27">
        <w:rPr>
          <w:rFonts w:cs="Times New Roman"/>
          <w:sz w:val="24"/>
          <w:shd w:val="clear" w:color="auto" w:fill="B3B3B3"/>
        </w:rPr>
        <w:t xml:space="preserve"> </w:t>
      </w:r>
      <w:r w:rsidRPr="00640C27">
        <w:rPr>
          <w:rFonts w:cs="Times New Roman"/>
        </w:rPr>
        <w:t xml:space="preserve"> </w:t>
      </w:r>
      <w:r w:rsidRPr="00640C27">
        <w:rPr>
          <w:rFonts w:cs="Times New Roman"/>
          <w:highlight w:val="lightGray"/>
        </w:rPr>
        <w:t>Перелік зацікавлених сторін і контактних даних</w:t>
      </w:r>
      <w:r w:rsidRPr="00640C27">
        <w:rPr>
          <w:rFonts w:cs="Times New Roman"/>
        </w:rPr>
        <w:t xml:space="preserve"> </w:t>
      </w:r>
    </w:p>
    <w:p w:rsidR="001D7D38" w:rsidRPr="00640C27" w:rsidRDefault="001D7D38" w:rsidP="008A63C2">
      <w:pPr>
        <w:tabs>
          <w:tab w:val="left" w:pos="2956"/>
        </w:tabs>
        <w:spacing w:line="240" w:lineRule="auto"/>
        <w:ind w:right="-378" w:firstLine="284"/>
        <w:jc w:val="right"/>
        <w:rPr>
          <w:rFonts w:cs="Times New Roman"/>
          <w:sz w:val="24"/>
        </w:rPr>
      </w:pP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tbl>
      <w:tblPr>
        <w:tblW w:w="10122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2081"/>
        <w:gridCol w:w="2420"/>
        <w:gridCol w:w="2473"/>
        <w:gridCol w:w="1328"/>
      </w:tblGrid>
      <w:tr w:rsidR="001D7D38" w:rsidRPr="00640C27" w:rsidTr="008A63C2">
        <w:trPr>
          <w:trHeight w:hRule="exact" w:val="924"/>
        </w:trPr>
        <w:tc>
          <w:tcPr>
            <w:tcW w:w="1820" w:type="dxa"/>
            <w:shd w:val="clear" w:color="auto" w:fill="B3B3B3"/>
          </w:tcPr>
          <w:p w:rsidR="001D7D38" w:rsidRPr="00640C27" w:rsidRDefault="001D7D38" w:rsidP="009E300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Назва організації</w:t>
            </w:r>
          </w:p>
        </w:tc>
        <w:tc>
          <w:tcPr>
            <w:tcW w:w="2081" w:type="dxa"/>
            <w:shd w:val="clear" w:color="auto" w:fill="B3B3B3"/>
          </w:tcPr>
          <w:p w:rsidR="001D7D38" w:rsidRPr="00640C27" w:rsidRDefault="001D7D38" w:rsidP="009E300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Контактна особа</w:t>
            </w:r>
          </w:p>
        </w:tc>
        <w:tc>
          <w:tcPr>
            <w:tcW w:w="2420" w:type="dxa"/>
            <w:shd w:val="clear" w:color="auto" w:fill="B3B3B3"/>
          </w:tcPr>
          <w:p w:rsidR="001D7D38" w:rsidRPr="00640C27" w:rsidRDefault="001D7D38" w:rsidP="009E300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Номер телефону</w:t>
            </w:r>
          </w:p>
        </w:tc>
        <w:tc>
          <w:tcPr>
            <w:tcW w:w="2473" w:type="dxa"/>
            <w:shd w:val="clear" w:color="auto" w:fill="B3B3B3"/>
          </w:tcPr>
          <w:p w:rsidR="001D7D38" w:rsidRPr="00640C27" w:rsidRDefault="001D7D38" w:rsidP="009E300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E-</w:t>
            </w: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mail</w:t>
            </w:r>
            <w:proofErr w:type="spellEnd"/>
          </w:p>
        </w:tc>
        <w:tc>
          <w:tcPr>
            <w:tcW w:w="1328" w:type="dxa"/>
            <w:shd w:val="clear" w:color="auto" w:fill="B3B3B3"/>
          </w:tcPr>
          <w:p w:rsidR="001D7D38" w:rsidRPr="00640C27" w:rsidRDefault="001D7D38" w:rsidP="009E300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Особа, що заміщує</w:t>
            </w:r>
          </w:p>
        </w:tc>
      </w:tr>
      <w:tr w:rsidR="00720618" w:rsidRPr="00640C27" w:rsidTr="008A63C2">
        <w:trPr>
          <w:trHeight w:hRule="exact" w:val="347"/>
        </w:trPr>
        <w:tc>
          <w:tcPr>
            <w:tcW w:w="1820" w:type="dxa"/>
          </w:tcPr>
          <w:p w:rsidR="00720618" w:rsidRPr="00640C27" w:rsidRDefault="00F3603C" w:rsidP="009E300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640C27">
              <w:rPr>
                <w:rFonts w:cs="Times New Roman"/>
                <w:sz w:val="22"/>
              </w:rPr>
              <w:t>ДСНС</w:t>
            </w:r>
          </w:p>
          <w:p w:rsidR="00F3603C" w:rsidRPr="00640C27" w:rsidRDefault="00F3603C" w:rsidP="001D2706">
            <w:pPr>
              <w:widowControl w:val="0"/>
              <w:autoSpaceDE w:val="0"/>
              <w:autoSpaceDN w:val="0"/>
              <w:spacing w:line="240" w:lineRule="auto"/>
              <w:ind w:left="20" w:firstLine="28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81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20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720618" w:rsidRPr="00640C27" w:rsidTr="008A63C2">
        <w:trPr>
          <w:trHeight w:hRule="exact" w:val="281"/>
        </w:trPr>
        <w:tc>
          <w:tcPr>
            <w:tcW w:w="1820" w:type="dxa"/>
          </w:tcPr>
          <w:p w:rsidR="00720618" w:rsidRPr="00640C27" w:rsidRDefault="00720618" w:rsidP="009E300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640C27">
              <w:rPr>
                <w:rFonts w:cs="Times New Roman"/>
                <w:sz w:val="22"/>
              </w:rPr>
              <w:t>Поліція</w:t>
            </w:r>
          </w:p>
        </w:tc>
        <w:tc>
          <w:tcPr>
            <w:tcW w:w="2081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20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720618" w:rsidRPr="00640C27" w:rsidTr="008A63C2">
        <w:trPr>
          <w:trHeight w:hRule="exact" w:val="281"/>
        </w:trPr>
        <w:tc>
          <w:tcPr>
            <w:tcW w:w="1820" w:type="dxa"/>
          </w:tcPr>
          <w:p w:rsidR="00720618" w:rsidRPr="00640C27" w:rsidRDefault="00720618" w:rsidP="009E3008">
            <w:pPr>
              <w:widowControl w:val="0"/>
              <w:autoSpaceDE w:val="0"/>
              <w:autoSpaceDN w:val="0"/>
              <w:spacing w:line="240" w:lineRule="auto"/>
              <w:ind w:left="20"/>
              <w:jc w:val="both"/>
              <w:rPr>
                <w:rFonts w:cs="Times New Roman"/>
                <w:sz w:val="22"/>
              </w:rPr>
            </w:pPr>
            <w:r w:rsidRPr="00640C27">
              <w:rPr>
                <w:rFonts w:cs="Times New Roman"/>
                <w:sz w:val="22"/>
              </w:rPr>
              <w:t>Медична служба</w:t>
            </w:r>
          </w:p>
        </w:tc>
        <w:tc>
          <w:tcPr>
            <w:tcW w:w="2081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20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720618" w:rsidRPr="00640C27" w:rsidTr="008A63C2">
        <w:trPr>
          <w:trHeight w:hRule="exact" w:val="281"/>
        </w:trPr>
        <w:tc>
          <w:tcPr>
            <w:tcW w:w="1820" w:type="dxa"/>
          </w:tcPr>
          <w:p w:rsidR="00720618" w:rsidRPr="00640C27" w:rsidRDefault="00720618" w:rsidP="009E300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640C27">
              <w:rPr>
                <w:rFonts w:cs="Times New Roman"/>
                <w:sz w:val="22"/>
              </w:rPr>
              <w:t>Газова служба</w:t>
            </w:r>
          </w:p>
        </w:tc>
        <w:tc>
          <w:tcPr>
            <w:tcW w:w="2081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20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720618" w:rsidRPr="00640C27" w:rsidTr="008A63C2">
        <w:trPr>
          <w:trHeight w:hRule="exact" w:val="718"/>
        </w:trPr>
        <w:tc>
          <w:tcPr>
            <w:tcW w:w="1820" w:type="dxa"/>
          </w:tcPr>
          <w:p w:rsidR="00720618" w:rsidRPr="00640C27" w:rsidRDefault="00720618" w:rsidP="009E3008">
            <w:pPr>
              <w:widowControl w:val="0"/>
              <w:autoSpaceDE w:val="0"/>
              <w:autoSpaceDN w:val="0"/>
              <w:spacing w:line="240" w:lineRule="auto"/>
              <w:ind w:left="20"/>
              <w:jc w:val="both"/>
              <w:rPr>
                <w:rFonts w:cs="Times New Roman"/>
                <w:sz w:val="22"/>
              </w:rPr>
            </w:pPr>
            <w:r w:rsidRPr="00640C27">
              <w:rPr>
                <w:rFonts w:cs="Times New Roman"/>
                <w:sz w:val="22"/>
              </w:rPr>
              <w:t>Територіальні  Управління/</w:t>
            </w:r>
            <w:r w:rsidRPr="00640C27">
              <w:rPr>
                <w:rFonts w:cs="Times New Roman"/>
                <w:sz w:val="16"/>
                <w:szCs w:val="16"/>
              </w:rPr>
              <w:t>ДСАУ/</w:t>
            </w:r>
          </w:p>
        </w:tc>
        <w:tc>
          <w:tcPr>
            <w:tcW w:w="2081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20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720618" w:rsidRPr="00640C27" w:rsidTr="008A63C2">
        <w:trPr>
          <w:trHeight w:hRule="exact" w:val="700"/>
        </w:trPr>
        <w:tc>
          <w:tcPr>
            <w:tcW w:w="1820" w:type="dxa"/>
          </w:tcPr>
          <w:p w:rsidR="00720618" w:rsidRPr="00640C27" w:rsidRDefault="00720618" w:rsidP="009E300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Calibri" w:cs="Times New Roman"/>
                <w:sz w:val="22"/>
              </w:rPr>
            </w:pPr>
            <w:r w:rsidRPr="00640C27">
              <w:rPr>
                <w:rFonts w:eastAsia="Calibri" w:cs="Times New Roman"/>
                <w:sz w:val="22"/>
              </w:rPr>
              <w:t>Керівництво суду</w:t>
            </w:r>
          </w:p>
          <w:p w:rsidR="00720618" w:rsidRPr="00640C27" w:rsidRDefault="00720618" w:rsidP="001D2706">
            <w:pPr>
              <w:widowControl w:val="0"/>
              <w:autoSpaceDE w:val="0"/>
              <w:autoSpaceDN w:val="0"/>
              <w:spacing w:line="240" w:lineRule="auto"/>
              <w:ind w:left="360" w:firstLine="284"/>
              <w:jc w:val="both"/>
              <w:rPr>
                <w:rFonts w:cs="Times New Roman"/>
              </w:rPr>
            </w:pPr>
          </w:p>
        </w:tc>
        <w:tc>
          <w:tcPr>
            <w:tcW w:w="2081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20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720618" w:rsidRPr="00640C27" w:rsidRDefault="0072061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F3603C" w:rsidRPr="00640C27" w:rsidTr="008A63C2">
        <w:trPr>
          <w:trHeight w:hRule="exact" w:val="700"/>
        </w:trPr>
        <w:tc>
          <w:tcPr>
            <w:tcW w:w="1820" w:type="dxa"/>
          </w:tcPr>
          <w:p w:rsidR="00F3603C" w:rsidRPr="00640C27" w:rsidRDefault="00F3603C" w:rsidP="009E300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Calibri" w:cs="Times New Roman"/>
                <w:sz w:val="22"/>
              </w:rPr>
            </w:pPr>
            <w:r w:rsidRPr="00640C27">
              <w:rPr>
                <w:rFonts w:eastAsia="Calibri" w:cs="Times New Roman"/>
                <w:sz w:val="22"/>
              </w:rPr>
              <w:t>Прокуратура</w:t>
            </w:r>
          </w:p>
        </w:tc>
        <w:tc>
          <w:tcPr>
            <w:tcW w:w="2081" w:type="dxa"/>
          </w:tcPr>
          <w:p w:rsidR="00F3603C" w:rsidRPr="00640C27" w:rsidRDefault="00F3603C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20" w:type="dxa"/>
          </w:tcPr>
          <w:p w:rsidR="00F3603C" w:rsidRPr="00640C27" w:rsidRDefault="00F3603C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F3603C" w:rsidRPr="00640C27" w:rsidRDefault="00F3603C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F3603C" w:rsidRPr="00640C27" w:rsidRDefault="00F3603C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F3603C" w:rsidRPr="00640C27" w:rsidTr="008A63C2">
        <w:trPr>
          <w:trHeight w:hRule="exact" w:val="700"/>
        </w:trPr>
        <w:tc>
          <w:tcPr>
            <w:tcW w:w="1820" w:type="dxa"/>
          </w:tcPr>
          <w:p w:rsidR="00F3603C" w:rsidRPr="00640C27" w:rsidRDefault="00F3603C" w:rsidP="009E300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Calibri" w:cs="Times New Roman"/>
                <w:sz w:val="22"/>
              </w:rPr>
            </w:pPr>
            <w:r w:rsidRPr="00640C27">
              <w:rPr>
                <w:rFonts w:eastAsia="Calibri" w:cs="Times New Roman"/>
                <w:sz w:val="22"/>
              </w:rPr>
              <w:t xml:space="preserve">Пенітенціарна служба </w:t>
            </w:r>
          </w:p>
        </w:tc>
        <w:tc>
          <w:tcPr>
            <w:tcW w:w="2081" w:type="dxa"/>
          </w:tcPr>
          <w:p w:rsidR="00F3603C" w:rsidRPr="00640C27" w:rsidRDefault="00F3603C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20" w:type="dxa"/>
          </w:tcPr>
          <w:p w:rsidR="00F3603C" w:rsidRPr="00640C27" w:rsidRDefault="00F3603C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F3603C" w:rsidRPr="00640C27" w:rsidRDefault="00F3603C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F3603C" w:rsidRPr="00640C27" w:rsidRDefault="00F3603C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F3603C" w:rsidRPr="00640C27" w:rsidTr="008A63C2">
        <w:trPr>
          <w:trHeight w:hRule="exact" w:val="700"/>
        </w:trPr>
        <w:tc>
          <w:tcPr>
            <w:tcW w:w="1820" w:type="dxa"/>
          </w:tcPr>
          <w:p w:rsidR="00F3603C" w:rsidRPr="00640C27" w:rsidRDefault="00F3603C" w:rsidP="009E300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Calibri" w:cs="Times New Roman"/>
                <w:sz w:val="22"/>
              </w:rPr>
            </w:pPr>
            <w:r w:rsidRPr="00640C27">
              <w:rPr>
                <w:rFonts w:eastAsia="Calibri" w:cs="Times New Roman"/>
                <w:sz w:val="22"/>
              </w:rPr>
              <w:t>ЗМІ</w:t>
            </w:r>
          </w:p>
        </w:tc>
        <w:tc>
          <w:tcPr>
            <w:tcW w:w="2081" w:type="dxa"/>
          </w:tcPr>
          <w:p w:rsidR="00F3603C" w:rsidRPr="00640C27" w:rsidRDefault="00F3603C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20" w:type="dxa"/>
          </w:tcPr>
          <w:p w:rsidR="00F3603C" w:rsidRPr="00640C27" w:rsidRDefault="00F3603C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F3603C" w:rsidRPr="00640C27" w:rsidRDefault="00F3603C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F3603C" w:rsidRPr="00640C27" w:rsidRDefault="00F3603C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F3603C" w:rsidRPr="00640C27" w:rsidTr="008A63C2">
        <w:trPr>
          <w:trHeight w:hRule="exact" w:val="938"/>
        </w:trPr>
        <w:tc>
          <w:tcPr>
            <w:tcW w:w="1820" w:type="dxa"/>
          </w:tcPr>
          <w:p w:rsidR="00F3603C" w:rsidRPr="00640C27" w:rsidRDefault="00F3603C" w:rsidP="009E300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Calibri" w:cs="Times New Roman"/>
                <w:sz w:val="22"/>
                <w:highlight w:val="yellow"/>
              </w:rPr>
            </w:pPr>
            <w:r w:rsidRPr="00640C27">
              <w:rPr>
                <w:rFonts w:eastAsia="Calibri" w:cs="Times New Roman"/>
                <w:sz w:val="22"/>
              </w:rPr>
              <w:t>Центр вторинної правової допомоги</w:t>
            </w:r>
          </w:p>
        </w:tc>
        <w:tc>
          <w:tcPr>
            <w:tcW w:w="2081" w:type="dxa"/>
          </w:tcPr>
          <w:p w:rsidR="00F3603C" w:rsidRPr="00640C27" w:rsidRDefault="00F3603C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20" w:type="dxa"/>
          </w:tcPr>
          <w:p w:rsidR="00F3603C" w:rsidRPr="00640C27" w:rsidRDefault="00F3603C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F3603C" w:rsidRPr="00640C27" w:rsidRDefault="00F3603C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F3603C" w:rsidRPr="00640C27" w:rsidRDefault="00F3603C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</w:tbl>
    <w:p w:rsidR="001D7D38" w:rsidRPr="00640C27" w:rsidRDefault="001D7D38" w:rsidP="001D2706">
      <w:pPr>
        <w:spacing w:line="240" w:lineRule="auto"/>
        <w:ind w:firstLine="284"/>
        <w:jc w:val="both"/>
        <w:rPr>
          <w:rFonts w:cs="Times New Roman"/>
        </w:rPr>
      </w:pPr>
    </w:p>
    <w:p w:rsidR="001D7D38" w:rsidRPr="00640C27" w:rsidRDefault="001D7D38" w:rsidP="001D2706">
      <w:pPr>
        <w:spacing w:line="240" w:lineRule="auto"/>
        <w:ind w:firstLine="284"/>
        <w:jc w:val="both"/>
        <w:rPr>
          <w:rFonts w:cs="Times New Roman"/>
        </w:rPr>
      </w:pPr>
    </w:p>
    <w:p w:rsidR="001D7D38" w:rsidRPr="00640C27" w:rsidRDefault="001D7D38" w:rsidP="001D2706">
      <w:pPr>
        <w:spacing w:line="240" w:lineRule="auto"/>
        <w:ind w:firstLine="284"/>
        <w:jc w:val="both"/>
        <w:rPr>
          <w:rFonts w:cs="Times New Roman"/>
        </w:rPr>
      </w:pPr>
    </w:p>
    <w:p w:rsidR="00DA3389" w:rsidRPr="00640C27" w:rsidRDefault="00DA3389" w:rsidP="001D2706">
      <w:pPr>
        <w:spacing w:line="240" w:lineRule="auto"/>
        <w:ind w:firstLine="284"/>
        <w:jc w:val="both"/>
        <w:rPr>
          <w:rFonts w:cs="Times New Roman"/>
        </w:rPr>
      </w:pPr>
    </w:p>
    <w:p w:rsidR="00DA3389" w:rsidRPr="00640C27" w:rsidRDefault="00DA3389" w:rsidP="001D2706">
      <w:pPr>
        <w:spacing w:line="240" w:lineRule="auto"/>
        <w:ind w:firstLine="284"/>
        <w:jc w:val="both"/>
        <w:rPr>
          <w:rFonts w:cs="Times New Roman"/>
        </w:rPr>
      </w:pPr>
    </w:p>
    <w:p w:rsidR="00DA3389" w:rsidRPr="00640C27" w:rsidRDefault="00DA3389" w:rsidP="001D2706">
      <w:pPr>
        <w:spacing w:line="240" w:lineRule="auto"/>
        <w:ind w:firstLine="284"/>
        <w:jc w:val="both"/>
        <w:rPr>
          <w:rFonts w:cs="Times New Roman"/>
        </w:rPr>
      </w:pPr>
    </w:p>
    <w:p w:rsidR="00DA3389" w:rsidRPr="00640C27" w:rsidRDefault="00DA3389" w:rsidP="001D2706">
      <w:pPr>
        <w:spacing w:line="240" w:lineRule="auto"/>
        <w:ind w:firstLine="284"/>
        <w:jc w:val="both"/>
        <w:rPr>
          <w:rFonts w:cs="Times New Roman"/>
        </w:rPr>
      </w:pPr>
    </w:p>
    <w:p w:rsidR="00DA3389" w:rsidRPr="00640C27" w:rsidRDefault="00DA3389" w:rsidP="001D2706">
      <w:pPr>
        <w:spacing w:line="240" w:lineRule="auto"/>
        <w:ind w:firstLine="284"/>
        <w:jc w:val="both"/>
        <w:rPr>
          <w:rFonts w:cs="Times New Roman"/>
        </w:rPr>
      </w:pPr>
    </w:p>
    <w:p w:rsidR="00DA3389" w:rsidRPr="00640C27" w:rsidRDefault="00DA3389" w:rsidP="001D2706">
      <w:pPr>
        <w:spacing w:line="240" w:lineRule="auto"/>
        <w:ind w:firstLine="284"/>
        <w:jc w:val="both"/>
        <w:rPr>
          <w:rFonts w:cs="Times New Roman"/>
        </w:rPr>
      </w:pPr>
    </w:p>
    <w:p w:rsidR="00DA3389" w:rsidRPr="00640C27" w:rsidRDefault="00DA3389" w:rsidP="001D2706">
      <w:pPr>
        <w:spacing w:line="240" w:lineRule="auto"/>
        <w:ind w:firstLine="284"/>
        <w:jc w:val="both"/>
        <w:rPr>
          <w:rFonts w:cs="Times New Roman"/>
        </w:rPr>
      </w:pPr>
    </w:p>
    <w:p w:rsidR="00DA3389" w:rsidRPr="00640C27" w:rsidRDefault="00DA3389" w:rsidP="001D2706">
      <w:pPr>
        <w:spacing w:line="240" w:lineRule="auto"/>
        <w:ind w:firstLine="284"/>
        <w:jc w:val="both"/>
        <w:rPr>
          <w:rFonts w:cs="Times New Roman"/>
        </w:rPr>
      </w:pPr>
    </w:p>
    <w:p w:rsidR="00C50A52" w:rsidRPr="00640C27" w:rsidRDefault="00C50A52" w:rsidP="001D2706">
      <w:pPr>
        <w:spacing w:line="240" w:lineRule="auto"/>
        <w:ind w:firstLine="284"/>
        <w:jc w:val="both"/>
        <w:rPr>
          <w:rFonts w:cs="Times New Roman"/>
          <w:lang w:val="ru-RU"/>
        </w:rPr>
      </w:pPr>
    </w:p>
    <w:p w:rsidR="00C50A52" w:rsidRPr="00640C27" w:rsidRDefault="00C50A52" w:rsidP="001D2706">
      <w:pPr>
        <w:spacing w:line="240" w:lineRule="auto"/>
        <w:ind w:firstLine="284"/>
        <w:jc w:val="both"/>
        <w:rPr>
          <w:rFonts w:cs="Times New Roman"/>
          <w:lang w:val="ru-RU"/>
        </w:rPr>
      </w:pPr>
    </w:p>
    <w:p w:rsidR="00C50A52" w:rsidRPr="00640C27" w:rsidRDefault="00C50A52" w:rsidP="001D2706">
      <w:pPr>
        <w:spacing w:line="240" w:lineRule="auto"/>
        <w:ind w:firstLine="284"/>
        <w:jc w:val="both"/>
        <w:rPr>
          <w:rFonts w:cs="Times New Roman"/>
          <w:lang w:val="ru-RU"/>
        </w:rPr>
      </w:pPr>
    </w:p>
    <w:p w:rsidR="00C50A52" w:rsidRPr="00640C27" w:rsidRDefault="00C50A52" w:rsidP="001D2706">
      <w:pPr>
        <w:spacing w:line="240" w:lineRule="auto"/>
        <w:ind w:firstLine="284"/>
        <w:jc w:val="both"/>
        <w:rPr>
          <w:rFonts w:cs="Times New Roman"/>
          <w:lang w:val="ru-RU"/>
        </w:rPr>
      </w:pPr>
    </w:p>
    <w:p w:rsidR="00DA3389" w:rsidRPr="00640C27" w:rsidRDefault="00DA3389" w:rsidP="001D2706">
      <w:pPr>
        <w:spacing w:line="240" w:lineRule="auto"/>
        <w:ind w:firstLine="284"/>
        <w:jc w:val="both"/>
        <w:rPr>
          <w:rFonts w:cs="Times New Roman"/>
        </w:rPr>
      </w:pPr>
    </w:p>
    <w:p w:rsidR="001D7D38" w:rsidRPr="00640C27" w:rsidRDefault="0071233F" w:rsidP="001D2706">
      <w:pPr>
        <w:spacing w:line="240" w:lineRule="auto"/>
        <w:ind w:firstLine="284"/>
        <w:jc w:val="right"/>
        <w:rPr>
          <w:rFonts w:cs="Times New Roman"/>
          <w:lang w:val="ru-RU"/>
        </w:rPr>
      </w:pPr>
      <w:r w:rsidRPr="00640C27">
        <w:rPr>
          <w:rFonts w:cs="Times New Roman"/>
        </w:rPr>
        <w:lastRenderedPageBreak/>
        <w:t xml:space="preserve">Додаток </w:t>
      </w:r>
      <w:r w:rsidRPr="00640C27">
        <w:rPr>
          <w:rFonts w:cs="Times New Roman"/>
          <w:lang w:val="ru-RU"/>
        </w:rPr>
        <w:t>6</w:t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</w:p>
    <w:p w:rsidR="001D7D38" w:rsidRPr="00640C27" w:rsidRDefault="00A602E3" w:rsidP="00C50A52">
      <w:pPr>
        <w:spacing w:line="240" w:lineRule="auto"/>
        <w:ind w:right="48" w:firstLine="284"/>
        <w:jc w:val="right"/>
        <w:rPr>
          <w:rFonts w:cs="Times New Roman"/>
        </w:rPr>
      </w:pPr>
      <w:proofErr w:type="spellStart"/>
      <w:r w:rsidRPr="00640C27">
        <w:rPr>
          <w:rFonts w:cs="Times New Roman"/>
          <w:shd w:val="clear" w:color="auto" w:fill="B3B3B3"/>
          <w:lang w:val="ru-RU"/>
        </w:rPr>
        <w:t>Зразки</w:t>
      </w:r>
      <w:proofErr w:type="spellEnd"/>
      <w:r w:rsidRPr="00640C27">
        <w:rPr>
          <w:rFonts w:cs="Times New Roman"/>
          <w:shd w:val="clear" w:color="auto" w:fill="B3B3B3"/>
          <w:lang w:val="ru-RU"/>
        </w:rPr>
        <w:t xml:space="preserve"> </w:t>
      </w:r>
      <w:r w:rsidR="001D7D38" w:rsidRPr="00640C27">
        <w:rPr>
          <w:rFonts w:cs="Times New Roman"/>
          <w:shd w:val="clear" w:color="auto" w:fill="B3B3B3"/>
        </w:rPr>
        <w:t>повідомлень</w:t>
      </w:r>
      <w:r w:rsidR="001D7D38" w:rsidRPr="00640C27">
        <w:rPr>
          <w:rFonts w:cs="Times New Roman"/>
          <w:shd w:val="clear" w:color="auto" w:fill="B3B3B3"/>
        </w:rPr>
        <w:tab/>
      </w:r>
    </w:p>
    <w:p w:rsidR="001D7D38" w:rsidRPr="00640C27" w:rsidRDefault="008F7163" w:rsidP="001D2706">
      <w:pPr>
        <w:pStyle w:val="a5"/>
        <w:ind w:firstLine="284"/>
        <w:jc w:val="both"/>
        <w:rPr>
          <w:rFonts w:ascii="Times New Roman" w:hAnsi="Times New Roman" w:cs="Times New Roman"/>
          <w:sz w:val="21"/>
          <w:lang w:val="uk-UA"/>
        </w:rPr>
      </w:pPr>
      <w:r w:rsidRPr="008F7163">
        <w:rPr>
          <w:rFonts w:ascii="Times New Roman" w:hAnsi="Times New Roman" w:cs="Times New Roman"/>
          <w:noProof/>
          <w:lang w:val="uk-UA" w:eastAsia="uk-UA"/>
        </w:rPr>
        <w:pict>
          <v:group id="Group 315" o:spid="_x0000_s1027" style="position:absolute;left:0;text-align:left;margin-left:80.85pt;margin-top:14.65pt;width:446.85pt;height:166.7pt;z-index:251663360;mso-wrap-distance-left:0;mso-wrap-distance-right:0;mso-position-horizontal-relative:page" coordorigin="1688,284" coordsize="8867,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">
            <v:rect id="Rectangle 323" o:spid="_x0000_s1028" style="position:absolute;left:1692;top:294;width:8858;height: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" fillcolor="#b3b3b3" stroked="f"/>
            <v:line id="Line 322" o:spid="_x0000_s1029" style="position:absolute;visibility:visible" from="1692,289" to="10550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0Uq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/prD/5l0BOT6DwAA//8DAFBLAQItABQABgAIAAAAIQDb4fbL7gAAAIUBAAATAAAAAAAAAAAA&#10;AAAAAAAAAABbQ29udGVudF9UeXBlc10ueG1sUEsBAi0AFAAGAAgAAAAhAFr0LFu/AAAAFQEAAAsA&#10;AAAAAAAAAAAAAAAAHwEAAF9yZWxzLy5yZWxzUEsBAi0AFAAGAAgAAAAhAEYjRSrEAAAA3AAAAA8A&#10;AAAAAAAAAAAAAAAABwIAAGRycy9kb3ducmV2LnhtbFBLBQYAAAAAAwADALcAAAD4AgAAAAA=&#10;" strokeweight=".48pt"/>
            <v:line id="Line 321" o:spid="_x0000_s1030" style="position:absolute;visibility:visible" from="1692,2833" to="10550,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Cx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Apb+CxxQAAANwAAAAP&#10;AAAAAAAAAAAAAAAAAAcCAABkcnMvZG93bnJldi54bWxQSwUGAAAAAAMAAwC3AAAA+QIAAAAA&#10;" strokeweight=".48pt"/>
            <v:line id="Line 320" o:spid="_x0000_s1031" style="position:absolute;visibility:visible" from="1688,284" to="1688,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jF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CmhnjFxQAAANwAAAAP&#10;AAAAAAAAAAAAAAAAAAcCAABkcnMvZG93bnJldi54bWxQSwUGAAAAAAMAAwC3AAAA+QIAAAAA&#10;" strokeweight=".48pt"/>
            <v:line id="Line 319" o:spid="_x0000_s1032" style="position:absolute;visibility:visible" from="10555,284" to="10555,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1e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DJyt1exQAAANwAAAAP&#10;AAAAAAAAAAAAAAAAAAcCAABkcnMvZG93bnJldi54bWxQSwUGAAAAAAMAAwC3AAAA+QIAAAAA&#10;" strokeweight=".48pt"/>
            <v:shape id="Text Box 318" o:spid="_x0000_s1033" type="#_x0000_t202" style="position:absolute;left:1688;top:630;width:8656;height:26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<v:textbox inset="0,0,0,0">
                <w:txbxContent>
                  <w:p w:rsidR="00A67885" w:rsidRPr="007E02F8" w:rsidRDefault="00A67885" w:rsidP="00C04429">
                    <w:pPr>
                      <w:spacing w:before="120" w:line="272" w:lineRule="exact"/>
                      <w:ind w:left="142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Кому: Назва ЗМІ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>/</w:t>
                    </w:r>
                    <w:r>
                      <w:rPr>
                        <w:b/>
                        <w:sz w:val="24"/>
                      </w:rPr>
                      <w:t>Менеджер з прийому телефонних повідомлень</w:t>
                    </w:r>
                  </w:p>
                  <w:p w:rsidR="00A67885" w:rsidRDefault="00A67885" w:rsidP="00C04429">
                    <w:pPr>
                      <w:ind w:left="142" w:right="-1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Повідомлення затвердив: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Голова суду</w:t>
                    </w:r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r w:rsidRPr="007E02F8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  <w:lang w:val="ru-RU"/>
                      </w:rPr>
                      <w:t xml:space="preserve">особа,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що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виконує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обов</w:t>
                    </w:r>
                    <w:r w:rsidRPr="00F3603C">
                      <w:rPr>
                        <w:sz w:val="24"/>
                        <w:lang w:val="ru-RU"/>
                      </w:rPr>
                      <w:t>’</w:t>
                    </w:r>
                    <w:r>
                      <w:rPr>
                        <w:sz w:val="24"/>
                        <w:lang w:val="ru-RU"/>
                      </w:rPr>
                      <w:t>язки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>)</w:t>
                    </w:r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r>
                      <w:rPr>
                        <w:sz w:val="24"/>
                      </w:rPr>
                      <w:t>Керівник апарату</w:t>
                    </w:r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r>
                      <w:rPr>
                        <w:sz w:val="24"/>
                        <w:lang w:val="ru-RU"/>
                      </w:rPr>
                      <w:t xml:space="preserve">заступник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керівника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апарату</w:t>
                    </w:r>
                    <w:proofErr w:type="spellEnd"/>
                    <w:r>
                      <w:rPr>
                        <w:sz w:val="24"/>
                      </w:rPr>
                      <w:t xml:space="preserve"> суду. </w:t>
                    </w:r>
                  </w:p>
                  <w:p w:rsidR="00A67885" w:rsidRPr="00A41205" w:rsidRDefault="00A67885" w:rsidP="00C04429">
                    <w:pPr>
                      <w:ind w:left="142" w:right="-1"/>
                      <w:jc w:val="both"/>
                      <w:rPr>
                        <w:strike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Повідомлення передав: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Відповідальний працівник апарату суду </w:t>
                    </w:r>
                  </w:p>
                  <w:p w:rsidR="00A67885" w:rsidRPr="005C25D6" w:rsidRDefault="00A67885" w:rsidP="00C04429">
                    <w:pPr>
                      <w:spacing w:before="1"/>
                      <w:ind w:left="142"/>
                      <w:jc w:val="both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</w:rPr>
                      <w:t>Доводимо до вашого відома, що суд у своєму приміщенні, розташованому у (місце розташування</w:t>
                    </w:r>
                    <w:r w:rsidRPr="00F3603C">
                      <w:rPr>
                        <w:sz w:val="24"/>
                        <w:lang w:val="ru-RU"/>
                      </w:rPr>
                      <w:t>)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_____________________ </w:t>
                    </w:r>
                    <w:r>
                      <w:rPr>
                        <w:sz w:val="24"/>
                      </w:rPr>
                      <w:t>працює у скороченому режимі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. </w:t>
                    </w:r>
                    <w:r>
                      <w:rPr>
                        <w:sz w:val="24"/>
                      </w:rPr>
                      <w:t xml:space="preserve">Оновлена інформація буде надана о </w:t>
                    </w:r>
                    <w:r w:rsidRPr="005C25D6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</w:rPr>
                      <w:t>вказати час</w:t>
                    </w:r>
                    <w:r w:rsidRPr="005C25D6">
                      <w:rPr>
                        <w:sz w:val="24"/>
                        <w:lang w:val="ru-RU"/>
                      </w:rPr>
                      <w:t>) ____________.</w:t>
                    </w:r>
                  </w:p>
                </w:txbxContent>
              </v:textbox>
            </v:shape>
            <v:shape id="Text Box 317" o:spid="_x0000_s1034" type="#_x0000_t202" style="position:absolute;left:1800;top:286;width:891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<v:textbox inset="0,0,0,0">
                <w:txbxContent>
                  <w:p w:rsidR="00A67885" w:rsidRPr="008D4889" w:rsidRDefault="00A67885" w:rsidP="001D7D38"/>
                </w:txbxContent>
              </v:textbox>
            </v:shape>
            <v:shape id="Text Box 316" o:spid="_x0000_s1035" type="#_x0000_t202" style="position:absolute;left:3240;top:286;width:3173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<v:textbox inset="0,0,0,0">
                <w:txbxContent>
                  <w:p w:rsidR="00A67885" w:rsidRPr="008D4889" w:rsidRDefault="00A67885" w:rsidP="001D7D38"/>
                </w:txbxContent>
              </v:textbox>
            </v:shape>
            <w10:wrap type="topAndBottom" anchorx="page"/>
          </v:group>
        </w:pict>
      </w:r>
      <w:r w:rsidRPr="008F7163">
        <w:rPr>
          <w:rFonts w:ascii="Times New Roman" w:hAnsi="Times New Roman" w:cs="Times New Roman"/>
          <w:noProof/>
          <w:lang w:val="uk-UA" w:eastAsia="uk-UA"/>
        </w:rPr>
        <w:pict>
          <v:shape id="Text Box 465" o:spid="_x0000_s1036" type="#_x0000_t202" style="position:absolute;left:0;text-align:left;margin-left:87pt;margin-top:14.7pt;width:440.5pt;height:16pt;z-index:2516705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" fillcolor="#b3b3b3" stroked="f">
            <v:textbox inset="0,0,0,0">
              <w:txbxContent>
                <w:p w:rsidR="00A67885" w:rsidRPr="007E02F8" w:rsidRDefault="00A67885" w:rsidP="001D7D38">
                  <w:pPr>
                    <w:tabs>
                      <w:tab w:val="left" w:pos="1468"/>
                    </w:tabs>
                    <w:spacing w:line="291" w:lineRule="exact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Рівень небезпеки</w:t>
                  </w:r>
                  <w:r w:rsidRPr="007E02F8">
                    <w:rPr>
                      <w:b/>
                      <w:spacing w:val="-1"/>
                      <w:lang w:val="ru-RU"/>
                    </w:rPr>
                    <w:t xml:space="preserve"> </w:t>
                  </w:r>
                  <w:r w:rsidRPr="007E02F8">
                    <w:rPr>
                      <w:b/>
                      <w:lang w:val="ru-RU"/>
                    </w:rPr>
                    <w:t>1:</w:t>
                  </w:r>
                  <w:r w:rsidRPr="007E02F8">
                    <w:rPr>
                      <w:b/>
                      <w:lang w:val="ru-RU"/>
                    </w:rPr>
                    <w:tab/>
                  </w:r>
                  <w:r>
                    <w:rPr>
                      <w:b/>
                    </w:rPr>
                    <w:tab/>
                    <w:t>Скорочений режим роботи суду</w:t>
                  </w:r>
                </w:p>
              </w:txbxContent>
            </v:textbox>
            <w10:wrap type="topAndBottom" anchorx="page"/>
          </v:shape>
        </w:pict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1D7D38" w:rsidRPr="00640C27" w:rsidRDefault="008F7163" w:rsidP="001D2706">
      <w:pPr>
        <w:pStyle w:val="a5"/>
        <w:ind w:firstLine="284"/>
        <w:jc w:val="both"/>
        <w:rPr>
          <w:rFonts w:ascii="Times New Roman" w:hAnsi="Times New Roman" w:cs="Times New Roman"/>
          <w:sz w:val="25"/>
          <w:lang w:val="uk-UA"/>
        </w:rPr>
      </w:pPr>
      <w:r w:rsidRPr="008F7163">
        <w:rPr>
          <w:rFonts w:ascii="Times New Roman" w:hAnsi="Times New Roman" w:cs="Times New Roman"/>
          <w:noProof/>
          <w:lang w:val="uk-UA" w:eastAsia="uk-UA"/>
        </w:rPr>
        <w:pict>
          <v:shape id="Text Box 468" o:spid="_x0000_s1037" type="#_x0000_t202" style="position:absolute;left:0;text-align:left;margin-left:0;margin-top:218.65pt;width:440.5pt;height:16pt;z-index:25167257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" fillcolor="#b3b3b3" stroked="f">
            <v:textbox inset="0,0,0,0">
              <w:txbxContent>
                <w:p w:rsidR="00A67885" w:rsidRPr="007E02F8" w:rsidRDefault="00A67885" w:rsidP="001D7D38">
                  <w:pPr>
                    <w:tabs>
                      <w:tab w:val="left" w:pos="1468"/>
                    </w:tabs>
                    <w:spacing w:line="291" w:lineRule="exact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Рівень небезпеки</w:t>
                  </w:r>
                  <w:r w:rsidRPr="007E02F8">
                    <w:rPr>
                      <w:b/>
                      <w:spacing w:val="-1"/>
                      <w:lang w:val="ru-RU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2</w:t>
                  </w:r>
                  <w:r w:rsidRPr="007E02F8">
                    <w:rPr>
                      <w:b/>
                      <w:lang w:val="ru-RU"/>
                    </w:rPr>
                    <w:t>:</w:t>
                  </w:r>
                  <w:r>
                    <w:rPr>
                      <w:b/>
                    </w:rPr>
                    <w:t>Затримка з відкриттям і початком роботи суду</w:t>
                  </w:r>
                </w:p>
              </w:txbxContent>
            </v:textbox>
            <w10:wrap type="topAndBottom" anchorx="margin"/>
          </v:shape>
        </w:pict>
      </w:r>
      <w:r w:rsidRPr="008F7163">
        <w:rPr>
          <w:rFonts w:ascii="Times New Roman" w:hAnsi="Times New Roman" w:cs="Times New Roman"/>
          <w:noProof/>
          <w:lang w:val="uk-UA" w:eastAsia="uk-UA"/>
        </w:rPr>
        <w:pict>
          <v:group id="Group 476" o:spid="_x0000_s1038" style="position:absolute;left:0;text-align:left;margin-left:0;margin-top:193.2pt;width:447.45pt;height:209.1pt;z-index:251661312;mso-position-horizontal:center;mso-position-horizontal-relative:margin" coordorigin="1616,9695" coordsize="8949,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">
            <v:rect id="Rectangle 305" o:spid="_x0000_s1039" style="position:absolute;left:1625;top:10020;width:8915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" fillcolor="#b3b3b3" stroked="f"/>
            <v:line id="Line 304" o:spid="_x0000_s1040" style="position:absolute;visibility:visible" from="1625,10020" to="10540,10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" strokeweight=".16936mm"/>
            <v:line id="Line 303" o:spid="_x0000_s1041" style="position:absolute;visibility:visible" from="1616,13348" to="1625,1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d8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" strokeweight=".48pt"/>
            <v:line id="Line 302" o:spid="_x0000_s1042" style="position:absolute;visibility:visible" from="1616,13348" to="1625,1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g8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GmxmDzBAAAA3AAAAA8AAAAA&#10;AAAAAAAAAAAABwIAAGRycy9kb3ducmV2LnhtbFBLBQYAAAAAAwADALcAAAD1AgAAAAA=&#10;" strokeweight=".48pt"/>
            <v:line id="Line 301" o:spid="_x0000_s1043" style="position:absolute;visibility:visible" from="1625,13348" to="10540,1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2n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eTGD25l0BOTyCgAA//8DAFBLAQItABQABgAIAAAAIQDb4fbL7gAAAIUBAAATAAAAAAAAAAAA&#10;AAAAAAAAAABbQ29udGVudF9UeXBlc10ueG1sUEsBAi0AFAAGAAgAAAAhAFr0LFu/AAAAFQEAAAsA&#10;AAAAAAAAAAAAAAAAHwEAAF9yZWxzLy5yZWxzUEsBAi0AFAAGAAgAAAAhAAb9PafEAAAA3AAAAA8A&#10;AAAAAAAAAAAAAAAABwIAAGRycy9kb3ducmV2LnhtbFBLBQYAAAAAAwADALcAAAD4AgAAAAA=&#10;" strokeweight=".48pt"/>
            <v:line id="Line 300" o:spid="_x0000_s1044" style="position:absolute;visibility:visible" from="10540,13348" to="10550,1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PQ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XuTweyYdAbn7AQAA//8DAFBLAQItABQABgAIAAAAIQDb4fbL7gAAAIUBAAATAAAAAAAAAAAA&#10;AAAAAAAAAABbQ29udGVudF9UeXBlc10ueG1sUEsBAi0AFAAGAAgAAAAhAFr0LFu/AAAAFQEAAAsA&#10;AAAAAAAAAAAAAAAAHwEAAF9yZWxzLy5yZWxzUEsBAi0AFAAGAAgAAAAhAPYvo9DEAAAA3AAAAA8A&#10;AAAAAAAAAAAAAAAABwIAAGRycy9kb3ducmV2LnhtbFBLBQYAAAAAAwADALcAAAD4AgAAAAA=&#10;" strokeweight=".48pt"/>
            <v:line id="Line 299" o:spid="_x0000_s1045" style="position:absolute;visibility:visible" from="10540,13348" to="10550,1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ZL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JljBkvEAAAA3AAAAA8A&#10;AAAAAAAAAAAAAAAABwIAAGRycy9kb3ducmV2LnhtbFBLBQYAAAAAAwADALcAAAD4AgAAAAA=&#10;" strokeweight=".48pt"/>
            <v:line id="Line 298" o:spid="_x0000_s1046" style="position:absolute;visibility:visible" from="1621,9695" to="1622,1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4/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BaKnj/EAAAA3AAAAA8A&#10;AAAAAAAAAAAAAAAABwIAAGRycy9kb3ducmV2LnhtbFBLBQYAAAAAAwADALcAAAD4AgAAAAA=&#10;" strokeweight=".48pt"/>
            <v:line id="Line 297" o:spid="_x0000_s1047" style="position:absolute;visibility:visible" from="10545,9695" to="10546,1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juk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HnGO6TEAAAA3AAAAA8A&#10;AAAAAAAAAAAAAAAABwIAAGRycy9kb3ducmV2LnhtbFBLBQYAAAAAAwADALcAAAD4AgAAAAA=&#10;" strokeweight=".48pt"/>
            <v:shape id="Text Box 296" o:spid="_x0000_s1048" type="#_x0000_t202" style="position:absolute;left:1640;top:10683;width:8925;height:2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<v:textbox inset="0,0,0,0">
                <w:txbxContent>
                  <w:p w:rsidR="00A67885" w:rsidRPr="007E02F8" w:rsidRDefault="00A67885" w:rsidP="00C04429">
                    <w:pPr>
                      <w:spacing w:before="1" w:line="272" w:lineRule="exact"/>
                      <w:ind w:left="112" w:right="136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Кому: Назва ЗМІ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>/</w:t>
                    </w:r>
                    <w:r>
                      <w:rPr>
                        <w:b/>
                        <w:sz w:val="24"/>
                      </w:rPr>
                      <w:t>Менеджер з прийому телефонних повідомлень</w:t>
                    </w:r>
                  </w:p>
                  <w:p w:rsidR="00A67885" w:rsidRDefault="00A67885" w:rsidP="00C04429">
                    <w:pPr>
                      <w:ind w:left="112" w:right="136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Повідомлення затвердив: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Голова суду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(</w:t>
                    </w:r>
                    <w:r>
                      <w:rPr>
                        <w:sz w:val="24"/>
                      </w:rPr>
                      <w:t>Голова суду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(</w:t>
                    </w:r>
                    <w:r>
                      <w:rPr>
                        <w:sz w:val="24"/>
                        <w:lang w:val="ru-RU"/>
                      </w:rPr>
                      <w:t xml:space="preserve">особа,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що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виконує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обов</w:t>
                    </w:r>
                    <w:r w:rsidRPr="00F3603C">
                      <w:rPr>
                        <w:sz w:val="24"/>
                        <w:lang w:val="ru-RU"/>
                      </w:rPr>
                      <w:t>’</w:t>
                    </w:r>
                    <w:r>
                      <w:rPr>
                        <w:sz w:val="24"/>
                        <w:lang w:val="ru-RU"/>
                      </w:rPr>
                      <w:t>язки</w:t>
                    </w:r>
                    <w:proofErr w:type="spellEnd"/>
                    <w:r>
                      <w:rPr>
                        <w:sz w:val="24"/>
                      </w:rPr>
                      <w:t>)</w:t>
                    </w:r>
                    <w:r w:rsidRPr="00F3603C">
                      <w:rPr>
                        <w:sz w:val="24"/>
                        <w:lang w:val="ru-RU"/>
                      </w:rPr>
                      <w:t>|</w:t>
                    </w:r>
                    <w:r>
                      <w:rPr>
                        <w:sz w:val="24"/>
                      </w:rPr>
                      <w:t>Керівник апарату</w:t>
                    </w:r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r w:rsidRPr="00FD723D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lang w:val="ru-RU"/>
                      </w:rPr>
                      <w:t xml:space="preserve">заступник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керівника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апарату</w:t>
                    </w:r>
                    <w:proofErr w:type="spellEnd"/>
                    <w:r>
                      <w:rPr>
                        <w:sz w:val="24"/>
                      </w:rPr>
                      <w:t xml:space="preserve"> суду. </w:t>
                    </w:r>
                  </w:p>
                  <w:p w:rsidR="00A67885" w:rsidRPr="00FD723D" w:rsidRDefault="00A67885" w:rsidP="00C04429">
                    <w:pPr>
                      <w:ind w:left="112" w:right="136"/>
                      <w:jc w:val="both"/>
                      <w:rPr>
                        <w:strike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</w:rPr>
                      <w:t>Повідомлення передав: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Відповідальний працівник апарату суду </w:t>
                    </w:r>
                  </w:p>
                  <w:p w:rsidR="00A67885" w:rsidRPr="005C25D6" w:rsidRDefault="00A67885" w:rsidP="00C04429">
                    <w:pPr>
                      <w:ind w:left="112" w:right="136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</w:rPr>
                      <w:t>Доводимо до вашого відома, що суд у своєму приміщенні, розташованому у (місце розташування)</w:t>
                    </w:r>
                    <w:r w:rsidRPr="007E02F8">
                      <w:rPr>
                        <w:sz w:val="24"/>
                      </w:rPr>
                      <w:t xml:space="preserve"> __________________</w:t>
                    </w:r>
                    <w:r>
                      <w:rPr>
                        <w:sz w:val="24"/>
                      </w:rPr>
                      <w:t>,</w:t>
                    </w:r>
                    <w:r w:rsidRPr="007E02F8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затримує своє відкриття і початок роботи до </w:t>
                    </w:r>
                    <w:r w:rsidRPr="007E02F8"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>вказати час</w:t>
                    </w:r>
                    <w:r w:rsidRPr="007E02F8">
                      <w:rPr>
                        <w:sz w:val="24"/>
                      </w:rPr>
                      <w:t xml:space="preserve">) _________ </w:t>
                    </w:r>
                    <w:r>
                      <w:rPr>
                        <w:sz w:val="24"/>
                      </w:rPr>
                      <w:t>з наступної причини:</w:t>
                    </w:r>
                    <w:r w:rsidRPr="007E02F8">
                      <w:rPr>
                        <w:sz w:val="24"/>
                      </w:rPr>
                      <w:t xml:space="preserve"> ____________________________. </w:t>
                    </w:r>
                    <w:r>
                      <w:rPr>
                        <w:sz w:val="24"/>
                      </w:rPr>
                      <w:t>Оновлена інформація буде надана о</w:t>
                    </w:r>
                    <w:r w:rsidRPr="005C25D6">
                      <w:rPr>
                        <w:sz w:val="24"/>
                      </w:rPr>
                      <w:t xml:space="preserve"> (</w:t>
                    </w:r>
                    <w:r>
                      <w:rPr>
                        <w:sz w:val="24"/>
                      </w:rPr>
                      <w:t>вказати час</w:t>
                    </w:r>
                    <w:r w:rsidRPr="005C25D6">
                      <w:rPr>
                        <w:sz w:val="24"/>
                      </w:rPr>
                      <w:t>) ___________.</w:t>
                    </w:r>
                  </w:p>
                </w:txbxContent>
              </v:textbox>
            </v:shape>
            <v:shape id="Text Box 295" o:spid="_x0000_s1049" type="#_x0000_t202" style="position:absolute;left:1734;top:9956;width:896;height:6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<v:textbox inset="0,0,0,0">
                <w:txbxContent>
                  <w:p w:rsidR="00A67885" w:rsidRPr="009E519B" w:rsidRDefault="00A67885" w:rsidP="001D7D38"/>
                </w:txbxContent>
              </v:textbox>
            </v:shape>
            <v:shape id="Text Box 294" o:spid="_x0000_s1050" type="#_x0000_t202" style="position:absolute;left:3183;top:9956;width:2072;height:6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<v:textbox inset="0,0,0,0">
                <w:txbxContent>
                  <w:p w:rsidR="00A67885" w:rsidRPr="009E519B" w:rsidRDefault="00A67885" w:rsidP="001D7D38"/>
                </w:txbxContent>
              </v:textbox>
            </v:shape>
            <w10:wrap anchorx="margin"/>
          </v:group>
        </w:pict>
      </w:r>
      <w:r w:rsidRPr="008F7163">
        <w:rPr>
          <w:rFonts w:ascii="Times New Roman" w:hAnsi="Times New Roman" w:cs="Times New Roman"/>
          <w:noProof/>
          <w:lang w:val="uk-UA" w:eastAsia="uk-UA"/>
        </w:rPr>
        <w:pict>
          <v:group id="Group 306" o:spid="_x0000_s1051" style="position:absolute;left:0;text-align:left;margin-left:81.4pt;margin-top:16.45pt;width:446.45pt;height:199.9pt;z-index:251664384;mso-wrap-distance-left:0;mso-wrap-distance-right:0;mso-position-horizontal-relative:page" coordorigin="1688,330" coordsize="8868,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">
            <v:rect id="Rectangle 314" o:spid="_x0000_s1052" style="position:absolute;left:1692;top:339;width:8858;height: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" fillcolor="#b3b3b3" stroked="f"/>
            <v:line id="Line 313" o:spid="_x0000_s1053" style="position:absolute;visibility:visible" from="1692,334" to="10550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P3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fJnD75l0BOTmAQAA//8DAFBLAQItABQABgAIAAAAIQDb4fbL7gAAAIUBAAATAAAAAAAAAAAA&#10;AAAAAAAAAABbQ29udGVudF9UeXBlc10ueG1sUEsBAi0AFAAGAAgAAAAhAFr0LFu/AAAAFQEAAAsA&#10;AAAAAAAAAAAAAAAAHwEAAF9yZWxzLy5yZWxzUEsBAi0AFAAGAAgAAAAhAMP60/fEAAAA3AAAAA8A&#10;AAAAAAAAAAAAAAAABwIAAGRycy9kb3ducmV2LnhtbFBLBQYAAAAAAwADALcAAAD4AgAAAAA=&#10;" strokeweight=".48pt"/>
            <v:line id="Line 312" o:spid="_x0000_s1054" style="position:absolute;visibility:visible" from="1692,3196" to="10550,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Zs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Ky2dmzEAAAA3AAAAA8A&#10;AAAAAAAAAAAAAAAABwIAAGRycy9kb3ducmV2LnhtbFBLBQYAAAAAAwADALcAAAD4AgAAAAA=&#10;" strokeweight=".48pt"/>
            <v:line id="Line 311" o:spid="_x0000_s1055" style="position:absolute;visibility:visible" from="1688,330" to="1688,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4Y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CNf7hjEAAAA3AAAAA8A&#10;AAAAAAAAAAAAAAAABwIAAGRycy9kb3ducmV2LnhtbFBLBQYAAAAAAwADALcAAAD4AgAAAAA=&#10;" strokeweight=".48pt"/>
            <v:line id="Line 310" o:spid="_x0000_s1056" style="position:absolute;visibility:visible" from="10555,330" to="10555,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uD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EwTS4PEAAAA3AAAAA8A&#10;AAAAAAAAAAAAAAAABwIAAGRycy9kb3ducmV2LnhtbFBLBQYAAAAAAwADALcAAAD4AgAAAAA=&#10;" strokeweight=".48pt"/>
            <v:shape id="Text Box 309" o:spid="_x0000_s1057" type="#_x0000_t202" style="position:absolute;left:1688;top:675;width:8868;height:3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<v:textbox inset="0,0,0,0">
                <w:txbxContent>
                  <w:p w:rsidR="00A67885" w:rsidRPr="007E02F8" w:rsidRDefault="00A67885" w:rsidP="00C04429">
                    <w:pPr>
                      <w:spacing w:before="120" w:line="272" w:lineRule="exact"/>
                      <w:ind w:left="142" w:right="136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Кому: Зацікавленим сторонам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>/</w:t>
                    </w:r>
                    <w:r>
                      <w:rPr>
                        <w:b/>
                        <w:sz w:val="24"/>
                      </w:rPr>
                      <w:t>Працівникам</w:t>
                    </w:r>
                  </w:p>
                  <w:p w:rsidR="00A67885" w:rsidRPr="00A41205" w:rsidRDefault="00A67885" w:rsidP="00C04429">
                    <w:pPr>
                      <w:ind w:left="142" w:right="136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Повідомлення затвердив: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Голова суду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(</w:t>
                    </w:r>
                    <w:r>
                      <w:rPr>
                        <w:sz w:val="24"/>
                        <w:lang w:val="ru-RU"/>
                      </w:rPr>
                      <w:t xml:space="preserve">особа,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що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виконує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обов</w:t>
                    </w:r>
                    <w:r w:rsidRPr="00F3603C">
                      <w:rPr>
                        <w:sz w:val="24"/>
                        <w:lang w:val="ru-RU"/>
                      </w:rPr>
                      <w:t>’</w:t>
                    </w:r>
                    <w:r>
                      <w:rPr>
                        <w:sz w:val="24"/>
                        <w:lang w:val="ru-RU"/>
                      </w:rPr>
                      <w:t>язки</w:t>
                    </w:r>
                    <w:proofErr w:type="spellEnd"/>
                    <w:r>
                      <w:rPr>
                        <w:sz w:val="24"/>
                      </w:rPr>
                      <w:t>)</w:t>
                    </w:r>
                    <w:r w:rsidRPr="00F3603C">
                      <w:rPr>
                        <w:sz w:val="24"/>
                        <w:lang w:val="ru-RU"/>
                      </w:rPr>
                      <w:t>|</w:t>
                    </w:r>
                    <w:r>
                      <w:rPr>
                        <w:sz w:val="24"/>
                      </w:rPr>
                      <w:t>Керівник апарату</w:t>
                    </w:r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r w:rsidRPr="00FD723D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lang w:val="ru-RU"/>
                      </w:rPr>
                      <w:t xml:space="preserve">заступник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керівника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апарату</w:t>
                    </w:r>
                    <w:proofErr w:type="spellEnd"/>
                    <w:r>
                      <w:rPr>
                        <w:sz w:val="24"/>
                      </w:rPr>
                      <w:t xml:space="preserve"> суду. </w:t>
                    </w:r>
                  </w:p>
                  <w:p w:rsidR="00A67885" w:rsidRPr="00A41205" w:rsidRDefault="00A67885" w:rsidP="00C04429">
                    <w:pPr>
                      <w:ind w:left="142" w:right="136"/>
                      <w:jc w:val="both"/>
                      <w:rPr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Повідомлення передав: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>Відповідальний працівник апарату суду</w:t>
                    </w:r>
                  </w:p>
                  <w:p w:rsidR="00A67885" w:rsidRPr="005C25D6" w:rsidRDefault="00A67885" w:rsidP="00C04429">
                    <w:pPr>
                      <w:spacing w:before="1"/>
                      <w:ind w:left="142" w:right="136"/>
                      <w:jc w:val="both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</w:rPr>
                      <w:t xml:space="preserve">Доводимо до вашого відома, що суд </w:t>
                    </w:r>
                    <w:r w:rsidRPr="00417B60">
                      <w:rPr>
                        <w:sz w:val="24"/>
                      </w:rPr>
                      <w:t>у</w:t>
                    </w:r>
                    <w:r>
                      <w:rPr>
                        <w:sz w:val="24"/>
                      </w:rPr>
                      <w:t xml:space="preserve">  приміщенні, розташованому у (місце розташування)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__________________</w:t>
                    </w:r>
                    <w:r>
                      <w:rPr>
                        <w:sz w:val="24"/>
                      </w:rPr>
                      <w:t>,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затримує своє відкриття і початок роботи до </w:t>
                    </w:r>
                    <w:r w:rsidRPr="007E02F8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</w:rPr>
                      <w:t>вказати час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) _________ </w:t>
                    </w:r>
                    <w:r>
                      <w:rPr>
                        <w:sz w:val="24"/>
                      </w:rPr>
                      <w:t>з наступної причини: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____________________________. </w:t>
                    </w:r>
                    <w:r>
                      <w:rPr>
                        <w:sz w:val="24"/>
                      </w:rPr>
                      <w:t>Оновлена інформація буде надана о</w:t>
                    </w:r>
                    <w:r w:rsidRPr="005C25D6">
                      <w:rPr>
                        <w:sz w:val="24"/>
                        <w:lang w:val="ru-RU"/>
                      </w:rPr>
                      <w:t xml:space="preserve"> (</w:t>
                    </w:r>
                    <w:r>
                      <w:rPr>
                        <w:sz w:val="24"/>
                      </w:rPr>
                      <w:t>вказати час</w:t>
                    </w:r>
                    <w:r w:rsidRPr="005C25D6">
                      <w:rPr>
                        <w:sz w:val="24"/>
                        <w:lang w:val="ru-RU"/>
                      </w:rPr>
                      <w:t>) ___________.</w:t>
                    </w:r>
                  </w:p>
                </w:txbxContent>
              </v:textbox>
            </v:shape>
            <v:shape id="Text Box 308" o:spid="_x0000_s1058" type="#_x0000_t202" style="position:absolute;left:1800;top:331;width:891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<v:textbox inset="0,0,0,0">
                <w:txbxContent>
                  <w:p w:rsidR="00A67885" w:rsidRPr="005508B5" w:rsidRDefault="00A67885" w:rsidP="001D7D38"/>
                </w:txbxContent>
              </v:textbox>
            </v:shape>
            <v:shape id="Text Box 307" o:spid="_x0000_s1059" type="#_x0000_t202" style="position:absolute;left:3240;top:331;width:2060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<v:textbox inset="0,0,0,0">
                <w:txbxContent>
                  <w:p w:rsidR="00A67885" w:rsidRDefault="00A67885" w:rsidP="001D7D38">
                    <w:pPr>
                      <w:rPr>
                        <w:b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Pr="008F7163">
        <w:rPr>
          <w:rFonts w:ascii="Times New Roman" w:hAnsi="Times New Roman" w:cs="Times New Roman"/>
          <w:noProof/>
          <w:sz w:val="20"/>
          <w:lang w:val="uk-UA" w:eastAsia="uk-UA"/>
        </w:rPr>
        <w:pict>
          <v:shape id="Text Box 467" o:spid="_x0000_s1060" type="#_x0000_t202" style="position:absolute;left:0;text-align:left;margin-left:86.95pt;margin-top:17.75pt;width:440.5pt;height:16pt;z-index:2516715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" fillcolor="#b3b3b3" stroked="f">
            <v:textbox inset="0,0,0,0">
              <w:txbxContent>
                <w:p w:rsidR="00A67885" w:rsidRPr="007E02F8" w:rsidRDefault="00A67885" w:rsidP="001D7D38">
                  <w:pPr>
                    <w:tabs>
                      <w:tab w:val="left" w:pos="1468"/>
                    </w:tabs>
                    <w:spacing w:line="291" w:lineRule="exact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Рівень небезпеки</w:t>
                  </w:r>
                  <w:r w:rsidRPr="007E02F8">
                    <w:rPr>
                      <w:b/>
                      <w:spacing w:val="-1"/>
                      <w:lang w:val="ru-RU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2</w:t>
                  </w:r>
                  <w:r w:rsidRPr="007E02F8">
                    <w:rPr>
                      <w:b/>
                      <w:lang w:val="ru-RU"/>
                    </w:rPr>
                    <w:t>:</w:t>
                  </w:r>
                  <w:r>
                    <w:rPr>
                      <w:b/>
                      <w:lang w:val="ru-RU"/>
                    </w:rPr>
                    <w:t>З</w:t>
                  </w:r>
                  <w:proofErr w:type="spellStart"/>
                  <w:r>
                    <w:rPr>
                      <w:b/>
                    </w:rPr>
                    <w:t>атримка</w:t>
                  </w:r>
                  <w:proofErr w:type="spellEnd"/>
                  <w:r>
                    <w:rPr>
                      <w:b/>
                    </w:rPr>
                    <w:t xml:space="preserve"> з відкриттям і початком  роботи суду</w:t>
                  </w:r>
                </w:p>
              </w:txbxContent>
            </v:textbox>
            <w10:wrap type="topAndBottom" anchorx="page"/>
          </v:shape>
        </w:pict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1"/>
          <w:lang w:val="uk-UA"/>
        </w:rPr>
      </w:pPr>
    </w:p>
    <w:p w:rsidR="001D7D38" w:rsidRPr="00640C27" w:rsidRDefault="001D7D38" w:rsidP="001D2706">
      <w:pPr>
        <w:spacing w:line="240" w:lineRule="auto"/>
        <w:ind w:firstLine="284"/>
        <w:jc w:val="both"/>
        <w:rPr>
          <w:rFonts w:cs="Times New Roman"/>
          <w:sz w:val="21"/>
        </w:rPr>
        <w:sectPr w:rsidR="001D7D38" w:rsidRPr="00640C27">
          <w:pgSz w:w="12240" w:h="15840"/>
          <w:pgMar w:top="1340" w:right="1560" w:bottom="980" w:left="1560" w:header="0" w:footer="791" w:gutter="0"/>
          <w:cols w:space="720"/>
        </w:sectPr>
      </w:pPr>
    </w:p>
    <w:p w:rsidR="001D7D38" w:rsidRPr="00640C27" w:rsidRDefault="008F7163" w:rsidP="001D2706">
      <w:pPr>
        <w:spacing w:line="240" w:lineRule="auto"/>
        <w:ind w:left="122" w:firstLine="284"/>
        <w:jc w:val="both"/>
        <w:rPr>
          <w:rFonts w:cs="Times New Roman"/>
          <w:sz w:val="21"/>
        </w:rPr>
      </w:pPr>
      <w:r w:rsidRPr="008F7163">
        <w:rPr>
          <w:rFonts w:cs="Times New Roman"/>
          <w:noProof/>
          <w:lang w:eastAsia="uk-UA"/>
        </w:rPr>
        <w:lastRenderedPageBreak/>
        <w:pict>
          <v:shape id="Text Box 470" o:spid="_x0000_s1061" type="#_x0000_t202" style="position:absolute;left:0;text-align:left;margin-left:87.05pt;margin-top:18.15pt;width:440.5pt;height:16pt;z-index:2516736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" fillcolor="#b3b3b3" stroked="f">
            <v:textbox inset="0,0,0,0">
              <w:txbxContent>
                <w:p w:rsidR="00A67885" w:rsidRDefault="00A67885" w:rsidP="001D7D38">
                  <w:pPr>
                    <w:tabs>
                      <w:tab w:val="left" w:pos="1468"/>
                    </w:tabs>
                    <w:spacing w:line="291" w:lineRule="exact"/>
                    <w:rPr>
                      <w:b/>
                    </w:rPr>
                  </w:pPr>
                  <w:r>
                    <w:rPr>
                      <w:b/>
                    </w:rPr>
                    <w:t>Рівень небезпеки</w:t>
                  </w:r>
                  <w:r>
                    <w:rPr>
                      <w:b/>
                      <w:spacing w:val="-1"/>
                    </w:rPr>
                    <w:t xml:space="preserve"> 3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Закриття суду</w:t>
                  </w:r>
                </w:p>
              </w:txbxContent>
            </v:textbox>
            <w10:wrap type="topAndBottom" anchorx="page"/>
          </v:shape>
        </w:pict>
      </w:r>
      <w:r w:rsidRPr="008F7163">
        <w:rPr>
          <w:rFonts w:cs="Times New Roman"/>
          <w:noProof/>
          <w:lang w:eastAsia="uk-UA"/>
        </w:rPr>
        <w:pict>
          <v:group id="Group 280" o:spid="_x0000_s1062" style="position:absolute;left:0;text-align:left;margin-left:83.6pt;margin-top:14.95pt;width:443.9pt;height:277.45pt;z-index:251665408;mso-wrap-distance-left:0;mso-wrap-distance-right:0;mso-position-horizontal-relative:page" coordorigin="1683,279" coordsize="8878,4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">
            <v:rect id="Rectangle 288" o:spid="_x0000_s1063" style="position:absolute;left:1692;top:293;width:8858;height: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" fillcolor="#b3b3b3" stroked="f"/>
            <v:line id="Line 287" o:spid="_x0000_s1064" style="position:absolute;visibility:visible" from="1692,289" to="10550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ha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NxyyFrBAAAA3AAAAA8AAAAA&#10;AAAAAAAAAAAABwIAAGRycy9kb3ducmV2LnhtbFBLBQYAAAAAAwADALcAAAD1AgAAAAA=&#10;" strokeweight=".48pt"/>
            <v:line id="Line 286" o:spid="_x0000_s1065" style="position:absolute;visibility:visible" from="1692,4739" to="10550,4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3B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CzPm3BxQAAANwAAAAP&#10;AAAAAAAAAAAAAAAAAAcCAABkcnMvZG93bnJldi54bWxQSwUGAAAAAAMAAwC3AAAA+QIAAAAA&#10;" strokeweight=".48pt"/>
            <v:line id="Line 285" o:spid="_x0000_s1066" style="position:absolute;visibility:visible" from="1688,284" to="1688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7h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zQ/nUlHQK4fAAAA//8DAFBLAQItABQABgAIAAAAIQDb4fbL7gAAAIUBAAATAAAAAAAAAAAAAAAA&#10;AAAAAABbQ29udGVudF9UeXBlc10ueG1sUEsBAi0AFAAGAAgAAAAhAFr0LFu/AAAAFQEAAAsAAAAA&#10;AAAAAAAAAAAAHwEAAF9yZWxzLy5yZWxzUEsBAi0AFAAGAAgAAAAhAOxoDuHBAAAA3AAAAA8AAAAA&#10;AAAAAAAAAAAABwIAAGRycy9kb3ducmV2LnhtbFBLBQYAAAAAAwADALcAAAD1AgAAAAA=&#10;" strokeweight=".48pt"/>
            <v:line id="Line 284" o:spid="_x0000_s1067" style="position:absolute;visibility:visible" from="10555,284" to="10555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t6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zafweyYdAbn+AQAA//8DAFBLAQItABQABgAIAAAAIQDb4fbL7gAAAIUBAAATAAAAAAAAAAAA&#10;AAAAAAAAAABbQ29udGVudF9UeXBlc10ueG1sUEsBAi0AFAAGAAgAAAAhAFr0LFu/AAAAFQEAAAsA&#10;AAAAAAAAAAAAAAAAHwEAAF9yZWxzLy5yZWxzUEsBAi0AFAAGAAgAAAAhAIMkq3rEAAAA3AAAAA8A&#10;AAAAAAAAAAAAAAAABwIAAGRycy9kb3ducmV2LnhtbFBLBQYAAAAAAwADALcAAAD4AgAAAAA=&#10;" strokeweight=".48pt"/>
            <v:shape id="Text Box 283" o:spid="_x0000_s1068" type="#_x0000_t202" style="position:absolute;left:1688;top:632;width:8868;height:4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<v:textbox inset="0,0,0,0">
                <w:txbxContent>
                  <w:p w:rsidR="00A67885" w:rsidRDefault="00A67885" w:rsidP="001D7D38">
                    <w:pPr>
                      <w:spacing w:before="9"/>
                      <w:rPr>
                        <w:b/>
                        <w:sz w:val="21"/>
                      </w:rPr>
                    </w:pPr>
                  </w:p>
                  <w:p w:rsidR="00A67885" w:rsidRPr="007E02F8" w:rsidRDefault="00A67885" w:rsidP="00A41205">
                    <w:pPr>
                      <w:spacing w:before="1" w:line="272" w:lineRule="exact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  <w:lang w:val="ru-RU"/>
                      </w:rPr>
                      <w:t xml:space="preserve">  </w:t>
                    </w:r>
                    <w:r>
                      <w:rPr>
                        <w:b/>
                        <w:sz w:val="24"/>
                      </w:rPr>
                      <w:t>Кому: Зацікавленим сторонам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>/</w:t>
                    </w:r>
                    <w:r>
                      <w:rPr>
                        <w:b/>
                        <w:sz w:val="24"/>
                      </w:rPr>
                      <w:t>Працівникам</w:t>
                    </w:r>
                  </w:p>
                  <w:p w:rsidR="00A67885" w:rsidRDefault="00A67885" w:rsidP="00A41205">
                    <w:pPr>
                      <w:ind w:left="112" w:right="-1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Повідомлення затвердив: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Голова суду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(</w:t>
                    </w:r>
                    <w:r>
                      <w:rPr>
                        <w:sz w:val="24"/>
                      </w:rPr>
                      <w:t>Голова суду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(</w:t>
                    </w:r>
                    <w:r>
                      <w:rPr>
                        <w:sz w:val="24"/>
                        <w:lang w:val="ru-RU"/>
                      </w:rPr>
                      <w:t xml:space="preserve">особа,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що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виконує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обов</w:t>
                    </w:r>
                    <w:r w:rsidRPr="00F3603C">
                      <w:rPr>
                        <w:sz w:val="24"/>
                        <w:lang w:val="ru-RU"/>
                      </w:rPr>
                      <w:t>’</w:t>
                    </w:r>
                    <w:r>
                      <w:rPr>
                        <w:sz w:val="24"/>
                        <w:lang w:val="ru-RU"/>
                      </w:rPr>
                      <w:t>язки</w:t>
                    </w:r>
                    <w:proofErr w:type="spellEnd"/>
                    <w:r>
                      <w:rPr>
                        <w:sz w:val="24"/>
                      </w:rPr>
                      <w:t>)</w:t>
                    </w:r>
                    <w:r w:rsidRPr="00F3603C">
                      <w:rPr>
                        <w:sz w:val="24"/>
                        <w:lang w:val="ru-RU"/>
                      </w:rPr>
                      <w:t>|</w:t>
                    </w:r>
                    <w:r>
                      <w:rPr>
                        <w:sz w:val="24"/>
                      </w:rPr>
                      <w:t>Керівник апарату</w:t>
                    </w:r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r w:rsidRPr="00FD723D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lang w:val="ru-RU"/>
                      </w:rPr>
                      <w:t xml:space="preserve">заступник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керівника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апарату</w:t>
                    </w:r>
                    <w:proofErr w:type="spellEnd"/>
                    <w:r>
                      <w:rPr>
                        <w:sz w:val="24"/>
                      </w:rPr>
                      <w:t xml:space="preserve"> суду. </w:t>
                    </w:r>
                  </w:p>
                  <w:p w:rsidR="00A67885" w:rsidRPr="00FD723D" w:rsidRDefault="00A67885" w:rsidP="00A41205">
                    <w:pPr>
                      <w:ind w:left="112" w:right="-1"/>
                      <w:jc w:val="both"/>
                      <w:rPr>
                        <w:strike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</w:rPr>
                      <w:t>Повідомлення передав: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Відповідальний працівник апарату суду </w:t>
                    </w:r>
                  </w:p>
                  <w:p w:rsidR="00A67885" w:rsidRPr="005C25D6" w:rsidRDefault="00A67885" w:rsidP="00A41205">
                    <w:pPr>
                      <w:ind w:left="112" w:right="-1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</w:rPr>
                      <w:t>Доводимо до вашого відома, що суд у своєму приміщенні, розташованому у (місце розташування)</w:t>
                    </w:r>
                    <w:r w:rsidRPr="007E02F8">
                      <w:rPr>
                        <w:sz w:val="24"/>
                      </w:rPr>
                      <w:t xml:space="preserve"> __________________</w:t>
                    </w:r>
                    <w:r>
                      <w:rPr>
                        <w:sz w:val="24"/>
                      </w:rPr>
                      <w:t>,</w:t>
                    </w:r>
                    <w:r w:rsidRPr="007E02F8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затримує своє відкриття і початок роботи до </w:t>
                    </w:r>
                    <w:r w:rsidRPr="007E02F8"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>вказати час</w:t>
                    </w:r>
                    <w:r w:rsidRPr="007E02F8">
                      <w:rPr>
                        <w:sz w:val="24"/>
                      </w:rPr>
                      <w:t xml:space="preserve">) _________ </w:t>
                    </w:r>
                    <w:r>
                      <w:rPr>
                        <w:sz w:val="24"/>
                      </w:rPr>
                      <w:t>з наступної причини:</w:t>
                    </w:r>
                    <w:r w:rsidRPr="007E02F8">
                      <w:rPr>
                        <w:sz w:val="24"/>
                      </w:rPr>
                      <w:t xml:space="preserve"> ____________________________. </w:t>
                    </w:r>
                    <w:r>
                      <w:rPr>
                        <w:sz w:val="24"/>
                      </w:rPr>
                      <w:t>Оновлена інформація буде надана о</w:t>
                    </w:r>
                    <w:r w:rsidRPr="005C25D6">
                      <w:rPr>
                        <w:sz w:val="24"/>
                      </w:rPr>
                      <w:t xml:space="preserve"> (</w:t>
                    </w:r>
                    <w:r>
                      <w:rPr>
                        <w:sz w:val="24"/>
                      </w:rPr>
                      <w:t>вказати час</w:t>
                    </w:r>
                    <w:r w:rsidRPr="005C25D6">
                      <w:rPr>
                        <w:sz w:val="24"/>
                      </w:rPr>
                      <w:t>) ___________.</w:t>
                    </w:r>
                  </w:p>
                  <w:p w:rsidR="00A67885" w:rsidRPr="007E02F8" w:rsidRDefault="00A67885" w:rsidP="001563F8">
                    <w:pPr>
                      <w:jc w:val="both"/>
                      <w:rPr>
                        <w:i/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Оновлена інформація</w:t>
                    </w:r>
                    <w:r w:rsidRPr="007E02F8">
                      <w:rPr>
                        <w:b/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7E02F8">
                      <w:rPr>
                        <w:sz w:val="24"/>
                        <w:lang w:val="ru-RU"/>
                      </w:rPr>
                      <w:t>_______________</w:t>
                    </w:r>
                    <w:r w:rsidRPr="007E02F8">
                      <w:rPr>
                        <w:i/>
                        <w:sz w:val="24"/>
                        <w:lang w:val="ru-RU"/>
                      </w:rPr>
                      <w:t>.</w:t>
                    </w:r>
                  </w:p>
                  <w:p w:rsidR="00A67885" w:rsidRPr="007E02F8" w:rsidRDefault="00A67885" w:rsidP="00A41205">
                    <w:pPr>
                      <w:spacing w:before="1" w:line="272" w:lineRule="exact"/>
                      <w:ind w:left="142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Для суду</w:t>
                    </w:r>
                  </w:p>
                  <w:p w:rsidR="00A67885" w:rsidRPr="007E02F8" w:rsidRDefault="00A67885" w:rsidP="00A41205">
                    <w:pPr>
                      <w:ind w:left="142" w:right="113"/>
                      <w:jc w:val="both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</w:rPr>
                      <w:t>Доводимо до вашого відома, що суд у своєму приміщенні, розташованому у (місце розташування)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____________________</w:t>
                    </w:r>
                    <w:r>
                      <w:rPr>
                        <w:sz w:val="24"/>
                      </w:rPr>
                      <w:t>,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залишатиметься закритим</w:t>
                    </w:r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r>
                      <w:rPr>
                        <w:sz w:val="24"/>
                      </w:rPr>
                      <w:t>поновить свою роботу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__________________ </w:t>
                    </w:r>
                    <w:r>
                      <w:rPr>
                        <w:sz w:val="24"/>
                      </w:rPr>
                      <w:t>о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(</w:t>
                    </w:r>
                    <w:r>
                      <w:rPr>
                        <w:sz w:val="24"/>
                      </w:rPr>
                      <w:t>вказати час</w:t>
                    </w:r>
                    <w:r w:rsidRPr="007E02F8">
                      <w:rPr>
                        <w:sz w:val="24"/>
                        <w:lang w:val="ru-RU"/>
                      </w:rPr>
                      <w:t>) _____________.</w:t>
                    </w:r>
                  </w:p>
                  <w:p w:rsidR="00A67885" w:rsidRDefault="00A67885"/>
                </w:txbxContent>
              </v:textbox>
            </v:shape>
            <v:shape id="Text Box 282" o:spid="_x0000_s1069" type="#_x0000_t202" style="position:absolute;left:1800;top:286;width:891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<v:textbox inset="0,0,0,0">
                <w:txbxContent>
                  <w:p w:rsidR="00A67885" w:rsidRPr="002F06B3" w:rsidRDefault="00A67885" w:rsidP="001D7D38"/>
                </w:txbxContent>
              </v:textbox>
            </v:shape>
            <v:shape id="Text Box 281" o:spid="_x0000_s1070" type="#_x0000_t202" style="position:absolute;left:3240;top:286;width:2362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<v:textbox inset="0,0,0,0">
                <w:txbxContent>
                  <w:p w:rsidR="00A67885" w:rsidRPr="002F06B3" w:rsidRDefault="00A67885" w:rsidP="001D7D38"/>
                </w:txbxContent>
              </v:textbox>
            </v:shape>
            <w10:wrap type="topAndBottom" anchorx="page"/>
          </v:group>
        </w:pict>
      </w:r>
      <w:r w:rsidRPr="008F7163">
        <w:rPr>
          <w:rFonts w:cs="Times New Roman"/>
          <w:noProof/>
          <w:lang w:eastAsia="uk-UA"/>
        </w:rPr>
        <w:pict>
          <v:line id="Line 292" o:spid="_x0000_s1312" style="position:absolute;left:0;text-align:left;z-index:-251649024;visibility:visible;mso-position-horizontal-relative:page;mso-position-vertical-relative:page" from="265pt,307.55pt" to="267.9pt,3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9sFQ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" strokeweight=".6pt">
            <w10:wrap anchorx="page" anchory="page"/>
          </v:line>
        </w:pict>
      </w:r>
      <w:r w:rsidRPr="008F7163">
        <w:rPr>
          <w:rFonts w:cs="Times New Roman"/>
          <w:noProof/>
          <w:lang w:eastAsia="uk-UA"/>
        </w:rPr>
        <w:pict>
          <v:line id="Line 291" o:spid="_x0000_s1311" style="position:absolute;left:0;text-align:left;z-index:-251648000;visibility:visible;mso-position-horizontal-relative:page;mso-position-vertical-relative:page" from="370.5pt,517pt" to="373.4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sHFgIAACoEAAAOAAAAZHJzL2Uyb0RvYy54bWysU8uO2yAU3VfqPyD2iR/x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" strokeweight=".21169mm">
            <w10:wrap anchorx="page" anchory="page"/>
          </v:line>
        </w:pict>
      </w:r>
      <w:r w:rsidRPr="008F7163">
        <w:rPr>
          <w:rFonts w:cs="Times New Roman"/>
          <w:noProof/>
          <w:lang w:eastAsia="uk-UA"/>
        </w:rPr>
        <w:pict>
          <v:line id="Line 290" o:spid="_x0000_s1310" style="position:absolute;left:0;text-align:left;z-index:-251646976;visibility:visible;mso-position-horizontal-relative:page;mso-position-vertical-relative:page" from="232pt,598.6pt" to="234.9pt,5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5+FQIAACoEAAAOAAAAZHJzL2Uyb0RvYy54bWysU9uO2yAQfa/Uf0C8J77Em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" strokeweight=".6pt">
            <w10:wrap anchorx="page" anchory="page"/>
          </v:line>
        </w:pict>
      </w:r>
      <w:r w:rsidR="001D7D38" w:rsidRPr="00640C27">
        <w:rPr>
          <w:rFonts w:cs="Times New Roman"/>
          <w:spacing w:val="-49"/>
          <w:sz w:val="20"/>
        </w:rPr>
        <w:t xml:space="preserve"> </w:t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1"/>
          <w:lang w:val="uk-UA"/>
        </w:rPr>
      </w:pPr>
    </w:p>
    <w:p w:rsidR="001D7D38" w:rsidRPr="00640C27" w:rsidRDefault="008F7163" w:rsidP="001D2706">
      <w:pPr>
        <w:pStyle w:val="a5"/>
        <w:ind w:firstLine="284"/>
        <w:jc w:val="both"/>
        <w:rPr>
          <w:rFonts w:ascii="Times New Roman" w:hAnsi="Times New Roman" w:cs="Times New Roman"/>
          <w:sz w:val="21"/>
          <w:lang w:val="uk-UA"/>
        </w:rPr>
      </w:pPr>
      <w:r w:rsidRPr="008F7163">
        <w:rPr>
          <w:rFonts w:ascii="Times New Roman" w:hAnsi="Times New Roman" w:cs="Times New Roman"/>
          <w:noProof/>
          <w:lang w:val="uk-UA" w:eastAsia="uk-UA"/>
        </w:rPr>
        <w:pict>
          <v:line id="Прямая соединительная линия 36" o:spid="_x0000_s1309" style="position:absolute;left:0;text-align:left;flip:x y;z-index:251739136;visibility:visible;mso-width-relative:margin;mso-height-relative:margin" from="4.9pt,13.8pt" to="6.2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" strokecolor="black [3200]" strokeweight=".5pt">
            <v:stroke joinstyle="miter"/>
          </v:line>
        </w:pict>
      </w:r>
      <w:r w:rsidRPr="008F7163">
        <w:rPr>
          <w:rFonts w:ascii="Times New Roman" w:hAnsi="Times New Roman" w:cs="Times New Roman"/>
          <w:noProof/>
          <w:lang w:val="uk-UA" w:eastAsia="uk-UA"/>
        </w:rPr>
        <w:pict>
          <v:group id="Group 475" o:spid="_x0000_s1071" style="position:absolute;left:0;text-align:left;margin-left:5.65pt;margin-top:14.2pt;width:443.85pt;height:304.05pt;z-index:251674624" coordorigin="1673,7473" coordsize="8877,5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">
            <v:rect id="Rectangle 279" o:spid="_x0000_s1072" style="position:absolute;left:1682;top:7483;width:8858;height: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" fillcolor="#b3b3b3" stroked="f"/>
            <v:line id="Line 278" o:spid="_x0000_s1073" style="position:absolute;visibility:visible" from="1673,7478" to="1682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<v:line id="Line 277" o:spid="_x0000_s1074" style="position:absolute;visibility:visible" from="1673,7478" to="1682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J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DvrIJkxQAAANwAAAAP&#10;AAAAAAAAAAAAAAAAAAcCAABkcnMvZG93bnJldi54bWxQSwUGAAAAAAMAAwC3AAAA+QIAAAAA&#10;" strokeweight=".48pt"/>
            <v:line id="Line 276" o:spid="_x0000_s1075" style="position:absolute;visibility:visible" from="1682,7478" to="105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AffhwTxQAAANwAAAAP&#10;AAAAAAAAAAAAAAAAAAcCAABkcnMvZG93bnJldi54bWxQSwUGAAAAAAMAAwC3AAAA+QIAAAAA&#10;" strokeweight=".48pt"/>
            <v:line id="Line 275" o:spid="_x0000_s1076" style="position:absolute;visibility:visible" from="1678,11357" to="1678,1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m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HAyuYjEAAAA3AAAAA8A&#10;AAAAAAAAAAAAAAAABwIAAGRycy9kb3ducmV2LnhtbFBLBQYAAAAAAwADALcAAAD4AgAAAAA=&#10;" strokeweight=".48pt"/>
            <v:line id="Line 274" o:spid="_x0000_s1077" style="position:absolute;visibility:visible" from="1678,11630" to="1678,1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3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AGtLfrBAAAA3AAAAA8AAAAA&#10;AAAAAAAAAAAABwIAAGRycy9kb3ducmV2LnhtbFBLBQYAAAAAAwADALcAAAD1AgAAAAA=&#10;" strokeweight=".48pt"/>
            <v:line id="Line 273" o:spid="_x0000_s1078" style="position:absolute;visibility:visible" from="1678,11902" to="1678,1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h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Bu4YhhxQAAANwAAAAP&#10;AAAAAAAAAAAAAAAAAAcCAABkcnMvZG93bnJldi54bWxQSwUGAAAAAAMAAwC3AAAA+QIAAAAA&#10;" strokeweight=".48pt"/>
            <v:line id="Line 272" o:spid="_x0000_s1079" style="position:absolute;visibility:visible" from="1678,12173" to="1678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KB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KfdUoHBAAAA3AAAAA8AAAAA&#10;AAAAAAAAAAAABwIAAGRycy9kb3ducmV2LnhtbFBLBQYAAAAAAwADALcAAAD1AgAAAAA=&#10;" strokeweight=".48pt"/>
            <v:line id="Line 271" o:spid="_x0000_s1080" style="position:absolute;visibility:visible" from="1673,12744" to="1682,1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ca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MiR9xrEAAAA3AAAAA8A&#10;AAAAAAAAAAAAAAAABwIAAGRycy9kb3ducmV2LnhtbFBLBQYAAAAAAwADALcAAAD4AgAAAAA=&#10;" strokeweight=".48pt"/>
            <v:line id="Line 270" o:spid="_x0000_s1081" style="position:absolute;visibility:visible" from="1673,12744" to="1682,1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lt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DhDaW3EAAAA3AAAAA8A&#10;AAAAAAAAAAAAAAAABwIAAGRycy9kb3ducmV2LnhtbFBLBQYAAAAAAwADALcAAAD4AgAAAAA=&#10;" strokeweight=".48pt"/>
            <v:line id="Line 269" o:spid="_x0000_s1082" style="position:absolute;visibility:visible" from="1682,12744" to="10540,1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z2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" strokeweight=".48pt"/>
            <v:line id="Line 268" o:spid="_x0000_s1083" style="position:absolute;visibility:visible" from="10540,12744" to="10550,1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SC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DY5lSCxQAAANwAAAAP&#10;AAAAAAAAAAAAAAAAAAcCAABkcnMvZG93bnJldi54bWxQSwUGAAAAAAMAAwC3AAAA+QIAAAAA&#10;" strokeweight=".48pt"/>
            <v:line id="Line 267" o:spid="_x0000_s1084" style="position:absolute;visibility:visible" from="10540,12744" to="10550,1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EZ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C3qvEZxQAAANwAAAAP&#10;AAAAAAAAAAAAAAAAAAcCAABkcnMvZG93bnJldi54bWxQSwUGAAAAAAMAAwC3AAAA+QIAAAAA&#10;" strokeweight=".48pt"/>
            <v:line id="Line 266" o:spid="_x0000_s1085" style="position:absolute;visibility:visible" from="1678,12447" to="1678,1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9u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BHeG9uxQAAANwAAAAP&#10;AAAAAAAAAAAAAAAAAAcCAABkcnMvZG93bnJldi54bWxQSwUGAAAAAAMAAwC3AAAA+QIAAAAA&#10;" strokeweight=".48pt"/>
            <v:line id="Line 265" o:spid="_x0000_s1086" style="position:absolute;visibility:visible" from="10545,7473" to="10545,1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r1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Cg0yvXEAAAA3AAAAA8A&#10;AAAAAAAAAAAAAAAABwIAAGRycy9kb3ducmV2LnhtbFBLBQYAAAAAAwADALcAAAD4AgAAAAA=&#10;" strokeweight=".48pt"/>
            <v:shape id="Text Box 264" o:spid="_x0000_s1087" type="#_x0000_t202" style="position:absolute;left:1673;top:8069;width:8867;height:24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<v:textbox inset="0,0,0,0">
                <w:txbxContent>
                  <w:p w:rsidR="00A67885" w:rsidRPr="007E02F8" w:rsidRDefault="00A67885" w:rsidP="00A41205">
                    <w:pPr>
                      <w:spacing w:before="1" w:line="272" w:lineRule="exact"/>
                      <w:ind w:left="142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Кому: Назва ЗМІ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>/</w:t>
                    </w:r>
                    <w:r>
                      <w:rPr>
                        <w:b/>
                        <w:sz w:val="24"/>
                      </w:rPr>
                      <w:t>Менеджер з прийому телефонних повідомлень</w:t>
                    </w:r>
                  </w:p>
                  <w:p w:rsidR="00A67885" w:rsidRDefault="00A67885" w:rsidP="00A41205">
                    <w:pPr>
                      <w:ind w:left="142" w:right="-1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Повідомлення затвердив: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Голова суду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(</w:t>
                    </w:r>
                    <w:r>
                      <w:rPr>
                        <w:sz w:val="24"/>
                        <w:lang w:val="ru-RU"/>
                      </w:rPr>
                      <w:t xml:space="preserve">особа,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що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виконує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обов</w:t>
                    </w:r>
                    <w:r w:rsidRPr="00F3603C">
                      <w:rPr>
                        <w:sz w:val="24"/>
                        <w:lang w:val="ru-RU"/>
                      </w:rPr>
                      <w:t>’</w:t>
                    </w:r>
                    <w:r>
                      <w:rPr>
                        <w:sz w:val="24"/>
                        <w:lang w:val="ru-RU"/>
                      </w:rPr>
                      <w:t>язки</w:t>
                    </w:r>
                    <w:proofErr w:type="spellEnd"/>
                    <w:r>
                      <w:rPr>
                        <w:sz w:val="24"/>
                      </w:rPr>
                      <w:t>)</w:t>
                    </w:r>
                    <w:r w:rsidRPr="00F3603C">
                      <w:rPr>
                        <w:sz w:val="24"/>
                        <w:lang w:val="ru-RU"/>
                      </w:rPr>
                      <w:t>|</w:t>
                    </w:r>
                    <w:r>
                      <w:rPr>
                        <w:sz w:val="24"/>
                        <w:lang w:val="ru-RU"/>
                      </w:rPr>
                      <w:t>/</w:t>
                    </w:r>
                    <w:r>
                      <w:rPr>
                        <w:sz w:val="24"/>
                      </w:rPr>
                      <w:t>Керівник апарату</w:t>
                    </w:r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r w:rsidRPr="00FD723D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lang w:val="ru-RU"/>
                      </w:rPr>
                      <w:t xml:space="preserve">заступник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керівника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апарату</w:t>
                    </w:r>
                    <w:proofErr w:type="spellEnd"/>
                    <w:r>
                      <w:rPr>
                        <w:sz w:val="24"/>
                      </w:rPr>
                      <w:t xml:space="preserve"> суду. </w:t>
                    </w:r>
                  </w:p>
                  <w:p w:rsidR="00A67885" w:rsidRPr="00A41205" w:rsidRDefault="00A67885" w:rsidP="00A41205">
                    <w:pPr>
                      <w:ind w:left="142" w:right="-149"/>
                      <w:jc w:val="both"/>
                      <w:rPr>
                        <w:strike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Повідомлення передав: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Відповідальний працівник апарату суду </w:t>
                    </w:r>
                  </w:p>
                  <w:p w:rsidR="00A67885" w:rsidRPr="005C25D6" w:rsidRDefault="00A67885" w:rsidP="00A41205">
                    <w:pPr>
                      <w:spacing w:before="1"/>
                      <w:ind w:left="142"/>
                      <w:jc w:val="both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</w:rPr>
                      <w:t>Доводимо до вашого відома, що суд у своєму приміщенні, розташованому у (місце розташування)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_______________________</w:t>
                    </w:r>
                    <w:r>
                      <w:rPr>
                        <w:sz w:val="24"/>
                      </w:rPr>
                      <w:t>,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буде закритий протягом </w:t>
                    </w:r>
                    <w:r w:rsidRPr="007E02F8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</w:rPr>
                      <w:t>вказати період часу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) _______________ </w:t>
                    </w:r>
                    <w:r>
                      <w:rPr>
                        <w:sz w:val="24"/>
                      </w:rPr>
                      <w:t>з наступної причини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____________________________. </w:t>
                    </w:r>
                    <w:r>
                      <w:rPr>
                        <w:sz w:val="24"/>
                      </w:rPr>
                      <w:t>Оновлена інформація буде надана о</w:t>
                    </w:r>
                    <w:r w:rsidRPr="005C25D6">
                      <w:rPr>
                        <w:sz w:val="24"/>
                        <w:lang w:val="ru-RU"/>
                      </w:rPr>
                      <w:t xml:space="preserve"> (</w:t>
                    </w:r>
                    <w:r>
                      <w:rPr>
                        <w:sz w:val="24"/>
                      </w:rPr>
                      <w:t>вказати час</w:t>
                    </w:r>
                    <w:r w:rsidRPr="005C25D6">
                      <w:rPr>
                        <w:sz w:val="24"/>
                        <w:lang w:val="ru-RU"/>
                      </w:rPr>
                      <w:t>) ____________.</w:t>
                    </w:r>
                  </w:p>
                </w:txbxContent>
              </v:textbox>
            </v:shape>
            <v:shape id="Text Box 263" o:spid="_x0000_s1088" type="#_x0000_t202" style="position:absolute;left:1740;top:10820;width:8484;height:1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<v:textbox inset="0,0,0,0">
                <w:txbxContent>
                  <w:p w:rsidR="00A67885" w:rsidRPr="007E02F8" w:rsidRDefault="00A67885" w:rsidP="00A41205">
                    <w:pPr>
                      <w:spacing w:before="1"/>
                      <w:jc w:val="both"/>
                      <w:rPr>
                        <w:i/>
                        <w:sz w:val="24"/>
                        <w:lang w:val="ru-RU"/>
                      </w:rPr>
                    </w:pPr>
                    <w:r>
                      <w:rPr>
                        <w:b/>
                        <w:i/>
                        <w:sz w:val="24"/>
                        <w:u w:val="single"/>
                      </w:rPr>
                      <w:t>Оновлена інформація</w:t>
                    </w:r>
                    <w:r w:rsidRPr="007E02F8">
                      <w:rPr>
                        <w:b/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7E02F8">
                      <w:rPr>
                        <w:sz w:val="24"/>
                        <w:lang w:val="ru-RU"/>
                      </w:rPr>
                      <w:t>_______________</w:t>
                    </w:r>
                    <w:r w:rsidRPr="007E02F8">
                      <w:rPr>
                        <w:i/>
                        <w:sz w:val="24"/>
                        <w:lang w:val="ru-RU"/>
                      </w:rPr>
                      <w:t>.</w:t>
                    </w:r>
                  </w:p>
                  <w:p w:rsidR="00A67885" w:rsidRPr="007E02F8" w:rsidRDefault="00A67885" w:rsidP="00A41205">
                    <w:pPr>
                      <w:spacing w:before="1" w:line="272" w:lineRule="exact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Для суду</w:t>
                    </w:r>
                  </w:p>
                  <w:p w:rsidR="00A67885" w:rsidRPr="007E02F8" w:rsidRDefault="00A67885" w:rsidP="00A41205">
                    <w:pPr>
                      <w:jc w:val="both"/>
                      <w:rPr>
                        <w:lang w:val="ru-RU"/>
                      </w:rPr>
                    </w:pPr>
                    <w:r>
                      <w:rPr>
                        <w:sz w:val="24"/>
                      </w:rPr>
                      <w:t>Доводимо до вашого відома, що суд у своєму приміщенні, розташованому у (місце розташування)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____________________</w:t>
                    </w:r>
                    <w:r>
                      <w:rPr>
                        <w:sz w:val="24"/>
                      </w:rPr>
                      <w:t>,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залишатиметься закритим</w:t>
                    </w:r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r>
                      <w:rPr>
                        <w:sz w:val="24"/>
                      </w:rPr>
                      <w:t>поновить свою роботу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__________________ </w:t>
                    </w:r>
                    <w:r>
                      <w:rPr>
                        <w:sz w:val="24"/>
                      </w:rPr>
                      <w:t>о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(</w:t>
                    </w:r>
                    <w:r>
                      <w:rPr>
                        <w:sz w:val="24"/>
                      </w:rPr>
                      <w:t>вказати час</w:t>
                    </w:r>
                    <w:r w:rsidRPr="007E02F8">
                      <w:rPr>
                        <w:sz w:val="24"/>
                        <w:lang w:val="ru-RU"/>
                      </w:rPr>
                      <w:t>) _____________.</w:t>
                    </w:r>
                  </w:p>
                </w:txbxContent>
              </v:textbox>
            </v:shape>
            <v:shape id="Text Box 262" o:spid="_x0000_s1089" type="#_x0000_t202" style="position:absolute;left:1790;top:7475;width:891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<v:textbox inset="0,0,0,0">
                <w:txbxContent>
                  <w:p w:rsidR="00A67885" w:rsidRPr="002328A0" w:rsidRDefault="00A67885" w:rsidP="001D7D38"/>
                </w:txbxContent>
              </v:textbox>
            </v:shape>
            <v:shape id="Text Box 261" o:spid="_x0000_s1090" type="#_x0000_t202" style="position:absolute;left:3230;top:7475;width:2362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<v:textbox inset="0,0,0,0">
                <w:txbxContent>
                  <w:p w:rsidR="00A67885" w:rsidRPr="002328A0" w:rsidRDefault="00A67885" w:rsidP="001D7D38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1"/>
          <w:lang w:val="uk-UA" w:eastAsia="uk-UA"/>
        </w:rPr>
        <w:pict>
          <v:shape id="Text Box 471" o:spid="_x0000_s1091" type="#_x0000_t202" style="position:absolute;left:0;text-align:left;margin-left:87pt;margin-top:15.5pt;width:440.5pt;height:16pt;z-index:2516756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" fillcolor="#b3b3b3" stroked="f">
            <v:textbox inset="0,0,0,0">
              <w:txbxContent>
                <w:p w:rsidR="00A67885" w:rsidRDefault="00A67885" w:rsidP="001D7D38">
                  <w:pPr>
                    <w:tabs>
                      <w:tab w:val="left" w:pos="1468"/>
                    </w:tabs>
                    <w:spacing w:line="291" w:lineRule="exact"/>
                    <w:rPr>
                      <w:b/>
                    </w:rPr>
                  </w:pPr>
                  <w:r>
                    <w:rPr>
                      <w:b/>
                    </w:rPr>
                    <w:t>Рівень небезпеки</w:t>
                  </w:r>
                  <w:r>
                    <w:rPr>
                      <w:b/>
                      <w:spacing w:val="-1"/>
                    </w:rPr>
                    <w:t xml:space="preserve"> 3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Закриття суду</w:t>
                  </w:r>
                </w:p>
              </w:txbxContent>
            </v:textbox>
            <w10:wrap type="topAndBottom" anchorx="page"/>
          </v:shape>
        </w:pict>
      </w:r>
    </w:p>
    <w:p w:rsidR="001D7D38" w:rsidRPr="00640C27" w:rsidRDefault="001D7D38" w:rsidP="001D2706">
      <w:pPr>
        <w:spacing w:line="240" w:lineRule="auto"/>
        <w:ind w:firstLine="284"/>
        <w:jc w:val="both"/>
        <w:rPr>
          <w:rFonts w:cs="Times New Roman"/>
          <w:sz w:val="21"/>
        </w:rPr>
        <w:sectPr w:rsidR="001D7D38" w:rsidRPr="00640C27">
          <w:pgSz w:w="12240" w:h="15840"/>
          <w:pgMar w:top="1440" w:right="1560" w:bottom="980" w:left="1560" w:header="0" w:footer="791" w:gutter="0"/>
          <w:cols w:space="720"/>
        </w:sectPr>
      </w:pPr>
    </w:p>
    <w:p w:rsidR="001D7D38" w:rsidRPr="00640C27" w:rsidRDefault="00A41205" w:rsidP="001D2706">
      <w:pPr>
        <w:pStyle w:val="a5"/>
        <w:ind w:left="122" w:firstLine="284"/>
        <w:jc w:val="both"/>
        <w:rPr>
          <w:rFonts w:ascii="Times New Roman" w:hAnsi="Times New Roman" w:cs="Times New Roman"/>
          <w:sz w:val="20"/>
          <w:lang w:val="uk-UA"/>
        </w:rPr>
        <w:sectPr w:rsidR="001D7D38" w:rsidRPr="00640C27">
          <w:pgSz w:w="12240" w:h="15840"/>
          <w:pgMar w:top="1440" w:right="1560" w:bottom="980" w:left="1560" w:header="0" w:footer="791" w:gutter="0"/>
          <w:cols w:space="720"/>
        </w:sectPr>
      </w:pPr>
      <w:r w:rsidRPr="00640C27">
        <w:rPr>
          <w:rFonts w:ascii="Times New Roman" w:hAnsi="Times New Roman" w:cs="Times New Roman"/>
          <w:sz w:val="20"/>
          <w:lang w:val="uk-UA"/>
        </w:rPr>
        <w:lastRenderedPageBreak/>
        <w:t xml:space="preserve">   </w:t>
      </w:r>
      <w:r w:rsidR="008F7163">
        <w:rPr>
          <w:rFonts w:ascii="Times New Roman" w:hAnsi="Times New Roman" w:cs="Times New Roman"/>
          <w:noProof/>
          <w:sz w:val="20"/>
          <w:lang w:val="uk-UA" w:eastAsia="uk-UA"/>
        </w:rPr>
      </w:r>
      <w:r w:rsidR="008F7163">
        <w:rPr>
          <w:rFonts w:ascii="Times New Roman" w:hAnsi="Times New Roman" w:cs="Times New Roman"/>
          <w:noProof/>
          <w:sz w:val="20"/>
          <w:lang w:val="uk-UA" w:eastAsia="uk-UA"/>
        </w:rPr>
        <w:pict>
          <v:group id="Group 252" o:spid="_x0000_s1092" style="width:447.6pt;height:289.1pt;mso-position-horizontal-relative:char;mso-position-vertical-relative:line" coordorigin="5,5" coordsize="8868,5114">
            <v:rect id="Rectangle 259" o:spid="_x0000_s1093" style="position:absolute;left:10;top:15;width:8858;height: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" fillcolor="#b3b3b3" stroked="f"/>
            <v:line id="Line 258" o:spid="_x0000_s1094" style="position:absolute;visibility:visible" from="10,10" to="88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S5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Gp1FLnEAAAA3AAAAA8A&#10;AAAAAAAAAAAAAAAABwIAAGRycy9kb3ducmV2LnhtbFBLBQYAAAAAAwADALcAAAD4AgAAAAA=&#10;" strokeweight=".48pt"/>
            <v:line id="Line 257" o:spid="_x0000_s1095" style="position:absolute;visibility:visible" from="10,4731" to="8868,4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rO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8wX8n0lHQG7+AAAA//8DAFBLAQItABQABgAIAAAAIQDb4fbL7gAAAIUBAAATAAAAAAAAAAAA&#10;AAAAAAAAAABbQ29udGVudF9UeXBlc10ueG1sUEsBAi0AFAAGAAgAAAAhAFr0LFu/AAAAFQEAAAsA&#10;AAAAAAAAAAAAAAAAHwEAAF9yZWxzLy5yZWxzUEsBAi0AFAAGAAgAAAAhAJqnis7EAAAA3AAAAA8A&#10;AAAAAAAAAAAAAAAABwIAAGRycy9kb3ducmV2LnhtbFBLBQYAAAAAAwADALcAAAD4AgAAAAA=&#10;" strokeweight=".48pt"/>
            <v:line id="Line 256" o:spid="_x0000_s1096" style="position:absolute;visibility:visible" from="5,5" to="5,4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y9V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nhfweyYdAbn7AQAA//8DAFBLAQItABQABgAIAAAAIQDb4fbL7gAAAIUBAAATAAAAAAAAAAAA&#10;AAAAAAAAAABbQ29udGVudF9UeXBlc10ueG1sUEsBAi0AFAAGAAgAAAAhAFr0LFu/AAAAFQEAAAsA&#10;AAAAAAAAAAAAAAAAHwEAAF9yZWxzLy5yZWxzUEsBAi0AFAAGAAgAAAAhAPXrL1XEAAAA3AAAAA8A&#10;AAAAAAAAAAAAAAAABwIAAGRycy9kb3ducmV2LnhtbFBLBQYAAAAAAwADALcAAAD4AgAAAAA=&#10;" strokeweight=".48pt"/>
            <v:line id="Line 255" o:spid="_x0000_s1097" style="position:absolute;visibility:visible" from="8873,5" to="8873,4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" strokeweight=".48pt"/>
            <v:shape id="Text Box 254" o:spid="_x0000_s1098" type="#_x0000_t202" style="position:absolute;left:5;top:353;width:8868;height:47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<v:textbox inset="0,0,0,0">
                <w:txbxContent>
                  <w:p w:rsidR="00A67885" w:rsidRPr="007E02F8" w:rsidRDefault="00A67885" w:rsidP="00A41205">
                    <w:pPr>
                      <w:spacing w:before="1" w:line="272" w:lineRule="exact"/>
                      <w:ind w:left="142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Кому: Зацікавленим сторонам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>/</w:t>
                    </w:r>
                    <w:r>
                      <w:rPr>
                        <w:b/>
                        <w:sz w:val="24"/>
                      </w:rPr>
                      <w:t>Працівникам</w:t>
                    </w:r>
                  </w:p>
                  <w:p w:rsidR="00A67885" w:rsidRDefault="00A67885" w:rsidP="00A41205">
                    <w:pPr>
                      <w:ind w:left="142" w:right="-1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Повідомлення затвердив: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Голова суду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(</w:t>
                    </w:r>
                    <w:r>
                      <w:rPr>
                        <w:sz w:val="24"/>
                        <w:lang w:val="ru-RU"/>
                      </w:rPr>
                      <w:t xml:space="preserve">особа,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що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виконує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обов</w:t>
                    </w:r>
                    <w:r w:rsidRPr="00F3603C">
                      <w:rPr>
                        <w:sz w:val="24"/>
                        <w:lang w:val="ru-RU"/>
                      </w:rPr>
                      <w:t>’</w:t>
                    </w:r>
                    <w:r>
                      <w:rPr>
                        <w:sz w:val="24"/>
                        <w:lang w:val="ru-RU"/>
                      </w:rPr>
                      <w:t>язки</w:t>
                    </w:r>
                    <w:proofErr w:type="spellEnd"/>
                    <w:r>
                      <w:rPr>
                        <w:sz w:val="24"/>
                      </w:rPr>
                      <w:t>)</w:t>
                    </w:r>
                    <w:r w:rsidRPr="00F3603C">
                      <w:rPr>
                        <w:sz w:val="24"/>
                        <w:lang w:val="ru-RU"/>
                      </w:rPr>
                      <w:t>|</w:t>
                    </w:r>
                    <w:r>
                      <w:rPr>
                        <w:sz w:val="24"/>
                        <w:lang w:val="ru-RU"/>
                      </w:rPr>
                      <w:t>/</w:t>
                    </w:r>
                    <w:r>
                      <w:rPr>
                        <w:sz w:val="24"/>
                      </w:rPr>
                      <w:t>Керівник апарату</w:t>
                    </w:r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r w:rsidRPr="00FD723D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lang w:val="ru-RU"/>
                      </w:rPr>
                      <w:t xml:space="preserve">заступник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керівника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апарату</w:t>
                    </w:r>
                    <w:proofErr w:type="spellEnd"/>
                    <w:r>
                      <w:rPr>
                        <w:sz w:val="24"/>
                      </w:rPr>
                      <w:t xml:space="preserve"> суду. </w:t>
                    </w:r>
                  </w:p>
                  <w:p w:rsidR="00A67885" w:rsidRPr="00A41205" w:rsidRDefault="00A67885" w:rsidP="00A41205">
                    <w:pPr>
                      <w:ind w:left="142" w:right="-149"/>
                      <w:jc w:val="both"/>
                      <w:rPr>
                        <w:strike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Повідомлення передав: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Відповідальний працівник апарату суду </w:t>
                    </w:r>
                  </w:p>
                  <w:p w:rsidR="00A67885" w:rsidRPr="007E02F8" w:rsidRDefault="00A67885" w:rsidP="00A41205">
                    <w:pPr>
                      <w:ind w:left="142" w:right="-61"/>
                      <w:jc w:val="both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</w:rPr>
                      <w:t>Доводимо до вашого відома, що суд у своєму приміщенні, розташованому у (місце розташування)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__________________</w:t>
                    </w:r>
                    <w:r>
                      <w:rPr>
                        <w:sz w:val="24"/>
                      </w:rPr>
                      <w:t xml:space="preserve">, тимчасово переїде до </w:t>
                    </w:r>
                    <w:r w:rsidRPr="007E02F8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</w:rPr>
                      <w:t>вказати місце</w:t>
                    </w:r>
                    <w:r w:rsidRPr="007E02F8">
                      <w:rPr>
                        <w:sz w:val="24"/>
                        <w:lang w:val="ru-RU"/>
                      </w:rPr>
                      <w:t>)__________</w:t>
                    </w:r>
                    <w:r>
                      <w:rPr>
                        <w:sz w:val="24"/>
                      </w:rPr>
                      <w:t>____________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>з наступної причини: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________________________. </w:t>
                    </w:r>
                    <w:r>
                      <w:rPr>
                        <w:sz w:val="24"/>
                      </w:rPr>
                      <w:t>Просимо звертатись за телефоном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(</w:t>
                    </w:r>
                    <w:r>
                      <w:rPr>
                        <w:sz w:val="24"/>
                      </w:rPr>
                      <w:t>вказати телефон головного офісу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) ________________ </w:t>
                    </w:r>
                    <w:r>
                      <w:rPr>
                        <w:sz w:val="24"/>
                      </w:rPr>
                      <w:t>для отримання інформації щодо послуг, що надаються</w:t>
                    </w:r>
                    <w:r w:rsidRPr="007E02F8">
                      <w:rPr>
                        <w:sz w:val="24"/>
                        <w:lang w:val="ru-RU"/>
                      </w:rPr>
                      <w:t>.</w:t>
                    </w:r>
                  </w:p>
                  <w:p w:rsidR="00A67885" w:rsidRPr="007E02F8" w:rsidRDefault="00A67885" w:rsidP="00A41205">
                    <w:pPr>
                      <w:spacing w:before="1"/>
                      <w:ind w:left="142"/>
                      <w:jc w:val="both"/>
                      <w:rPr>
                        <w:b/>
                        <w:sz w:val="24"/>
                        <w:lang w:val="ru-RU"/>
                      </w:rPr>
                    </w:pPr>
                  </w:p>
                  <w:p w:rsidR="00A67885" w:rsidRPr="007E02F8" w:rsidRDefault="00A67885" w:rsidP="00A41205">
                    <w:pPr>
                      <w:spacing w:line="272" w:lineRule="exact"/>
                      <w:ind w:left="142"/>
                      <w:jc w:val="both"/>
                      <w:rPr>
                        <w:i/>
                        <w:sz w:val="24"/>
                        <w:lang w:val="ru-RU"/>
                      </w:rPr>
                    </w:pPr>
                    <w:r>
                      <w:rPr>
                        <w:b/>
                        <w:i/>
                        <w:sz w:val="24"/>
                        <w:u w:val="single"/>
                      </w:rPr>
                      <w:t>Оновлена інформація</w:t>
                    </w:r>
                    <w:r w:rsidRPr="007E02F8">
                      <w:rPr>
                        <w:i/>
                        <w:sz w:val="24"/>
                        <w:u w:val="single"/>
                        <w:lang w:val="ru-RU"/>
                      </w:rPr>
                      <w:t>.</w:t>
                    </w:r>
                  </w:p>
                  <w:p w:rsidR="00A67885" w:rsidRPr="007E02F8" w:rsidRDefault="00A67885" w:rsidP="00A41205">
                    <w:pPr>
                      <w:spacing w:before="1" w:line="272" w:lineRule="exact"/>
                      <w:ind w:left="142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Для суду</w:t>
                    </w:r>
                  </w:p>
                  <w:p w:rsidR="00A67885" w:rsidRDefault="00A67885" w:rsidP="00A41205">
                    <w:pPr>
                      <w:spacing w:line="272" w:lineRule="exact"/>
                      <w:ind w:left="14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Доводимо до вашого відома, що суд у своєму приміщенні, розташованому у (місце розташування)</w:t>
                    </w:r>
                    <w:r w:rsidRPr="007E02F8">
                      <w:rPr>
                        <w:sz w:val="24"/>
                        <w:lang w:val="ru-RU"/>
                      </w:rPr>
                      <w:t>__________________</w:t>
                    </w:r>
                    <w:r>
                      <w:rPr>
                        <w:sz w:val="24"/>
                      </w:rPr>
                      <w:t>,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поновить свою роботу у звичайному режимі </w:t>
                    </w:r>
                    <w:r w:rsidRPr="007E02F8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</w:rPr>
                      <w:t>вказати дату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) ______________ </w:t>
                    </w:r>
                    <w:r>
                      <w:rPr>
                        <w:sz w:val="24"/>
                      </w:rPr>
                      <w:t>за адресою (вказати назву вулиці) ________________________________.</w:t>
                    </w:r>
                  </w:p>
                </w:txbxContent>
              </v:textbox>
            </v:shape>
            <v:shape id="Text Box 253" o:spid="_x0000_s1099" type="#_x0000_t202" style="position:absolute;left:118;top:7;width:7313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<v:textbox inset="0,0,0,0">
                <w:txbxContent>
                  <w:p w:rsidR="00A67885" w:rsidRPr="007E02F8" w:rsidRDefault="00A67885" w:rsidP="001D7D38">
                    <w:pPr>
                      <w:ind w:right="-2737"/>
                      <w:rPr>
                        <w:b/>
                        <w:lang w:val="ru-RU"/>
                      </w:rPr>
                    </w:pPr>
                    <w:r>
                      <w:rPr>
                        <w:b/>
                      </w:rPr>
                      <w:t xml:space="preserve">Рівень небезпеки </w:t>
                    </w:r>
                    <w:r w:rsidRPr="007E02F8">
                      <w:rPr>
                        <w:b/>
                        <w:lang w:val="ru-RU"/>
                      </w:rPr>
                      <w:t xml:space="preserve">4: </w:t>
                    </w:r>
                    <w:r>
                      <w:rPr>
                        <w:b/>
                      </w:rPr>
                      <w:t>Переїзд у резервне робоче приміщення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F7163" w:rsidRPr="008F7163">
        <w:rPr>
          <w:rFonts w:ascii="Times New Roman" w:hAnsi="Times New Roman" w:cs="Times New Roman"/>
          <w:noProof/>
          <w:lang w:val="uk-UA" w:eastAsia="uk-UA"/>
        </w:rPr>
        <w:pict>
          <v:group id="Group 240" o:spid="_x0000_s1100" style="position:absolute;left:0;text-align:left;margin-left:84.15pt;margin-top:15.95pt;width:443.85pt;height:298.5pt;z-index:251666432;mso-wrap-distance-left:0;mso-wrap-distance-right:0;mso-position-horizontal-relative:page;mso-position-vertical-relative:text" coordorigin="1683,315" coordsize="8877,4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">
            <v:rect id="Rectangle 251" o:spid="_x0000_s1101" style="position:absolute;left:1692;top:324;width:8858;height: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" fillcolor="#b3b3b3" stroked="f"/>
            <v:line id="Line 250" o:spid="_x0000_s1102" style="position:absolute;visibility:visible" from="1692,319" to="10550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<v:line id="Line 249" o:spid="_x0000_s1103" style="position:absolute;visibility:visible" from="1683,4499" to="1692,4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uf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MtVe5/EAAAA3AAAAA8A&#10;AAAAAAAAAAAAAAAABwIAAGRycy9kb3ducmV2LnhtbFBLBQYAAAAAAwADALcAAAD4AgAAAAA=&#10;" strokeweight=".48pt"/>
            <v:line id="Line 248" o:spid="_x0000_s1104" style="position:absolute;visibility:visible" from="1683,4499" to="1692,4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<v:line id="Line 247" o:spid="_x0000_s1105" style="position:absolute;visibility:visible" from="1692,4499" to="10550,4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Bz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efweyYdAbn+AQAA//8DAFBLAQItABQABgAIAAAAIQDb4fbL7gAAAIUBAAATAAAAAAAAAAAA&#10;AAAAAAAAAABbQ29udGVudF9UeXBlc10ueG1sUEsBAi0AFAAGAAgAAAAhAFr0LFu/AAAAFQEAAAsA&#10;AAAAAAAAAAAAAAAAHwEAAF9yZWxzLy5yZWxzUEsBAi0AFAAGAAgAAAAhAFTLQHPEAAAA3AAAAA8A&#10;AAAAAAAAAAAAAAAABwIAAGRycy9kb3ducmV2LnhtbFBLBQYAAAAAAwADALcAAAD4AgAAAAA=&#10;" strokeweight=".48pt"/>
            <v:line id="Line 246" o:spid="_x0000_s1106" style="position:absolute;visibility:visible" from="10550,4499" to="10560,4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Xo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+ayA25l0BOTyCgAA//8DAFBLAQItABQABgAIAAAAIQDb4fbL7gAAAIUBAAATAAAAAAAAAAAA&#10;AAAAAAAAAABbQ29udGVudF9UeXBlc10ueG1sUEsBAi0AFAAGAAgAAAAhAFr0LFu/AAAAFQEAAAsA&#10;AAAAAAAAAAAAAAAAHwEAAF9yZWxzLy5yZWxzUEsBAi0AFAAGAAgAAAAhADuH5ejEAAAA3AAAAA8A&#10;AAAAAAAAAAAAAAAABwIAAGRycy9kb3ducmV2LnhtbFBLBQYAAAAAAwADALcAAAD4AgAAAAA=&#10;" strokeweight=".48pt"/>
            <v:line id="Line 245" o:spid="_x0000_s1107" style="position:absolute;visibility:visible" from="10550,4499" to="10560,4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Ga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EoYcZrBAAAA3AAAAA8AAAAA&#10;AAAAAAAAAAAABwIAAGRycy9kb3ducmV2LnhtbFBLBQYAAAAAAwADALcAAAD1AgAAAAA=&#10;" strokeweight=".48pt"/>
            <v:line id="Line 244" o:spid="_x0000_s1108" style="position:absolute;visibility:visible" from="1688,315" to="1688,4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QB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5s/weyYdAbn7AQAA//8DAFBLAQItABQABgAIAAAAIQDb4fbL7gAAAIUBAAATAAAAAAAAAAAA&#10;AAAAAAAAAABbQ29udGVudF9UeXBlc10ueG1sUEsBAi0AFAAGAAgAAAAhAFr0LFu/AAAAFQEAAAsA&#10;AAAAAAAAAAAAAAAAHwEAAF9yZWxzLy5yZWxzUEsBAi0AFAAGAAgAAAAhACVU1AHEAAAA3AAAAA8A&#10;AAAAAAAAAAAAAAAABwIAAGRycy9kb3ducmV2LnhtbFBLBQYAAAAAAwADALcAAAD4AgAAAAA=&#10;" strokeweight=".48pt"/>
            <v:line id="Line 243" o:spid="_x0000_s1109" style="position:absolute;visibility:visible" from="10555,315" to="10555,4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" strokeweight=".48pt"/>
            <v:shape id="Text Box 242" o:spid="_x0000_s1110" type="#_x0000_t202" style="position:absolute;left:1688;top:663;width:8868;height:4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<v:textbox inset="0,0,0,0">
                <w:txbxContent>
                  <w:p w:rsidR="00A67885" w:rsidRPr="007E02F8" w:rsidRDefault="00A67885" w:rsidP="00A41205">
                    <w:pPr>
                      <w:spacing w:before="120" w:line="272" w:lineRule="exact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  <w:lang w:val="ru-RU"/>
                      </w:rPr>
                      <w:t xml:space="preserve">  </w:t>
                    </w:r>
                    <w:r>
                      <w:rPr>
                        <w:b/>
                        <w:sz w:val="24"/>
                      </w:rPr>
                      <w:t>Кому: Назва ЗМІ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>/</w:t>
                    </w:r>
                    <w:r>
                      <w:rPr>
                        <w:b/>
                        <w:sz w:val="24"/>
                      </w:rPr>
                      <w:t>Менеджер з прийому телефонних повідомлень</w:t>
                    </w:r>
                  </w:p>
                  <w:p w:rsidR="00A67885" w:rsidRDefault="00A67885" w:rsidP="00A41205">
                    <w:pPr>
                      <w:ind w:left="112" w:right="-1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Повідомлення затвердив: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Голова суду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(</w:t>
                    </w:r>
                    <w:r>
                      <w:rPr>
                        <w:sz w:val="24"/>
                        <w:lang w:val="ru-RU"/>
                      </w:rPr>
                      <w:t xml:space="preserve">особа,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що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виконує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обов</w:t>
                    </w:r>
                    <w:r w:rsidRPr="00F3603C">
                      <w:rPr>
                        <w:sz w:val="24"/>
                        <w:lang w:val="ru-RU"/>
                      </w:rPr>
                      <w:t>’</w:t>
                    </w:r>
                    <w:r>
                      <w:rPr>
                        <w:sz w:val="24"/>
                        <w:lang w:val="ru-RU"/>
                      </w:rPr>
                      <w:t>язки</w:t>
                    </w:r>
                    <w:proofErr w:type="spellEnd"/>
                    <w:r>
                      <w:rPr>
                        <w:sz w:val="24"/>
                      </w:rPr>
                      <w:t>)</w:t>
                    </w:r>
                    <w:r w:rsidRPr="00F3603C">
                      <w:rPr>
                        <w:sz w:val="24"/>
                        <w:lang w:val="ru-RU"/>
                      </w:rPr>
                      <w:t>|</w:t>
                    </w:r>
                    <w:r>
                      <w:rPr>
                        <w:sz w:val="24"/>
                        <w:lang w:val="ru-RU"/>
                      </w:rPr>
                      <w:t>/</w:t>
                    </w:r>
                    <w:r>
                      <w:rPr>
                        <w:sz w:val="24"/>
                      </w:rPr>
                      <w:t>Керівник апарату</w:t>
                    </w:r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r w:rsidRPr="00FD723D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lang w:val="ru-RU"/>
                      </w:rPr>
                      <w:t xml:space="preserve">заступник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керівника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апарату</w:t>
                    </w:r>
                    <w:proofErr w:type="spellEnd"/>
                    <w:r>
                      <w:rPr>
                        <w:sz w:val="24"/>
                      </w:rPr>
                      <w:t xml:space="preserve"> суду. </w:t>
                    </w:r>
                  </w:p>
                  <w:p w:rsidR="00A67885" w:rsidRPr="00A41205" w:rsidRDefault="00A67885" w:rsidP="00A41205">
                    <w:pPr>
                      <w:ind w:right="-149"/>
                      <w:jc w:val="both"/>
                      <w:rPr>
                        <w:strike/>
                        <w:sz w:val="24"/>
                      </w:rPr>
                    </w:pPr>
                    <w:r>
                      <w:rPr>
                        <w:b/>
                        <w:sz w:val="24"/>
                        <w:lang w:val="ru-RU"/>
                      </w:rPr>
                      <w:t xml:space="preserve">  </w:t>
                    </w:r>
                    <w:r>
                      <w:rPr>
                        <w:b/>
                        <w:sz w:val="24"/>
                      </w:rPr>
                      <w:t>Повідомлення передав: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Відповідальний працівник апарату суду </w:t>
                    </w:r>
                  </w:p>
                  <w:p w:rsidR="00A67885" w:rsidRPr="007E02F8" w:rsidRDefault="00A67885" w:rsidP="00A41205">
                    <w:pPr>
                      <w:ind w:left="142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sz w:val="24"/>
                      </w:rPr>
                      <w:t>Доводимо до вашого відома, що суд у своєму приміщенні, розташованому у (місце розташування)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_______________________</w:t>
                    </w:r>
                    <w:r>
                      <w:rPr>
                        <w:sz w:val="24"/>
                      </w:rPr>
                      <w:t>,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буде закритий протягом </w:t>
                    </w:r>
                    <w:r w:rsidRPr="007E02F8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</w:rPr>
                      <w:t>вказати період часу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) _______________ </w:t>
                    </w:r>
                    <w:r>
                      <w:rPr>
                        <w:sz w:val="24"/>
                      </w:rPr>
                      <w:t>з наступної причини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____________________________. </w:t>
                    </w:r>
                    <w:r>
                      <w:rPr>
                        <w:sz w:val="24"/>
                      </w:rPr>
                      <w:t>Оновлена інформація буде надана о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(</w:t>
                    </w:r>
                    <w:r>
                      <w:rPr>
                        <w:sz w:val="24"/>
                      </w:rPr>
                      <w:t>вказати час</w:t>
                    </w:r>
                    <w:r w:rsidRPr="007E02F8">
                      <w:rPr>
                        <w:sz w:val="24"/>
                        <w:lang w:val="ru-RU"/>
                      </w:rPr>
                      <w:t>) ____________.</w:t>
                    </w:r>
                  </w:p>
                  <w:p w:rsidR="00A67885" w:rsidRDefault="00A67885" w:rsidP="00A41205">
                    <w:pPr>
                      <w:jc w:val="both"/>
                      <w:rPr>
                        <w:b/>
                        <w:i/>
                        <w:sz w:val="24"/>
                        <w:u w:val="single"/>
                      </w:rPr>
                    </w:pPr>
                  </w:p>
                  <w:p w:rsidR="00A67885" w:rsidRPr="007E02F8" w:rsidRDefault="00A67885" w:rsidP="00A41205">
                    <w:pPr>
                      <w:ind w:left="142"/>
                      <w:jc w:val="both"/>
                      <w:rPr>
                        <w:i/>
                        <w:sz w:val="24"/>
                        <w:lang w:val="ru-RU"/>
                      </w:rPr>
                    </w:pPr>
                    <w:r>
                      <w:rPr>
                        <w:b/>
                        <w:i/>
                        <w:sz w:val="24"/>
                        <w:u w:val="single"/>
                      </w:rPr>
                      <w:t>Оновлена інформація</w:t>
                    </w:r>
                    <w:r w:rsidRPr="007E02F8">
                      <w:rPr>
                        <w:i/>
                        <w:sz w:val="24"/>
                        <w:u w:val="single"/>
                        <w:lang w:val="ru-RU"/>
                      </w:rPr>
                      <w:t>.</w:t>
                    </w:r>
                  </w:p>
                  <w:p w:rsidR="00A67885" w:rsidRPr="007E02F8" w:rsidRDefault="00A67885" w:rsidP="00A41205">
                    <w:pPr>
                      <w:spacing w:before="1" w:line="272" w:lineRule="exact"/>
                      <w:ind w:left="142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Для суду</w:t>
                    </w:r>
                  </w:p>
                  <w:p w:rsidR="00A67885" w:rsidRPr="004B3CEE" w:rsidRDefault="00A67885" w:rsidP="00A41205">
                    <w:pPr>
                      <w:spacing w:before="2"/>
                      <w:ind w:left="14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Доводимо до вашого відома, що суд у своєму приміщенні, розташованому у (місце розташування) </w:t>
                    </w:r>
                    <w:r w:rsidRPr="007E02F8">
                      <w:rPr>
                        <w:sz w:val="24"/>
                        <w:lang w:val="ru-RU"/>
                      </w:rPr>
                      <w:t>________________</w:t>
                    </w:r>
                    <w:r>
                      <w:rPr>
                        <w:sz w:val="24"/>
                      </w:rPr>
                      <w:t>,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поновить свою роботу у звичайному режимі </w:t>
                    </w:r>
                    <w:r w:rsidRPr="007E02F8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</w:rPr>
                      <w:t>вказати дату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) ______________ </w:t>
                    </w:r>
                    <w:r>
                      <w:rPr>
                        <w:sz w:val="24"/>
                      </w:rPr>
                      <w:t>за адресою (вказати назву вулиці) ___________________________.</w:t>
                    </w:r>
                  </w:p>
                </w:txbxContent>
              </v:textbox>
            </v:shape>
            <v:shape id="Text Box 241" o:spid="_x0000_s1111" type="#_x0000_t202" style="position:absolute;left:1800;top:316;width:7767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<v:textbox inset="0,0,0,0">
                <w:txbxContent>
                  <w:p w:rsidR="00A67885" w:rsidRPr="007E02F8" w:rsidRDefault="00A67885" w:rsidP="001D7D38">
                    <w:pPr>
                      <w:rPr>
                        <w:b/>
                        <w:lang w:val="ru-RU"/>
                      </w:rPr>
                    </w:pPr>
                    <w:r>
                      <w:rPr>
                        <w:b/>
                      </w:rPr>
                      <w:t xml:space="preserve">Рівень небезпеки </w:t>
                    </w:r>
                    <w:r w:rsidRPr="007E02F8">
                      <w:rPr>
                        <w:b/>
                        <w:lang w:val="ru-RU"/>
                      </w:rPr>
                      <w:t xml:space="preserve">4: </w:t>
                    </w:r>
                    <w:r>
                      <w:rPr>
                        <w:b/>
                      </w:rPr>
                      <w:t>Переїзд у резервне робоче приміщення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D7D38" w:rsidRPr="00640C27" w:rsidRDefault="001D7D38" w:rsidP="001D2706">
      <w:pPr>
        <w:spacing w:line="240" w:lineRule="auto"/>
        <w:ind w:firstLine="284"/>
        <w:jc w:val="both"/>
        <w:rPr>
          <w:rFonts w:cs="Times New Roman"/>
          <w:bCs/>
          <w:szCs w:val="28"/>
        </w:rPr>
      </w:pPr>
    </w:p>
    <w:p w:rsidR="001D7D38" w:rsidRPr="00640C27" w:rsidRDefault="0071233F" w:rsidP="001D2706">
      <w:pPr>
        <w:pStyle w:val="5"/>
        <w:spacing w:before="0" w:line="240" w:lineRule="auto"/>
        <w:ind w:right="115" w:firstLine="284"/>
        <w:jc w:val="right"/>
        <w:rPr>
          <w:rFonts w:ascii="Times New Roman" w:hAnsi="Times New Roman" w:cs="Times New Roman"/>
          <w:color w:val="auto"/>
          <w:lang w:val="ru-RU"/>
        </w:rPr>
      </w:pPr>
      <w:r w:rsidRPr="00640C27">
        <w:rPr>
          <w:rFonts w:ascii="Times New Roman" w:hAnsi="Times New Roman" w:cs="Times New Roman"/>
          <w:color w:val="auto"/>
        </w:rPr>
        <w:t xml:space="preserve">Додаток </w:t>
      </w:r>
      <w:r w:rsidRPr="00640C27">
        <w:rPr>
          <w:rFonts w:ascii="Times New Roman" w:hAnsi="Times New Roman" w:cs="Times New Roman"/>
          <w:color w:val="auto"/>
          <w:lang w:val="ru-RU"/>
        </w:rPr>
        <w:t>7</w:t>
      </w:r>
    </w:p>
    <w:p w:rsidR="001D7D38" w:rsidRPr="00640C27" w:rsidRDefault="001D7D38" w:rsidP="001D2706">
      <w:pPr>
        <w:pStyle w:val="5"/>
        <w:spacing w:before="0" w:line="240" w:lineRule="auto"/>
        <w:ind w:right="11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6144" w:rsidRPr="00640C27" w:rsidRDefault="001D7D38" w:rsidP="001D2706">
      <w:pPr>
        <w:pStyle w:val="5"/>
        <w:spacing w:before="0" w:line="240" w:lineRule="auto"/>
        <w:ind w:right="115" w:firstLine="284"/>
        <w:jc w:val="center"/>
        <w:rPr>
          <w:rFonts w:ascii="Times New Roman" w:hAnsi="Times New Roman" w:cs="Times New Roman"/>
          <w:color w:val="auto"/>
          <w:szCs w:val="28"/>
          <w:highlight w:val="lightGray"/>
        </w:rPr>
      </w:pPr>
      <w:r w:rsidRPr="00640C27">
        <w:rPr>
          <w:rFonts w:ascii="Times New Roman" w:hAnsi="Times New Roman" w:cs="Times New Roman"/>
          <w:color w:val="auto"/>
          <w:szCs w:val="28"/>
          <w:highlight w:val="lightGray"/>
        </w:rPr>
        <w:t>Ф</w:t>
      </w:r>
      <w:r w:rsidR="00ED6144" w:rsidRPr="00640C27">
        <w:rPr>
          <w:rFonts w:ascii="Times New Roman" w:hAnsi="Times New Roman" w:cs="Times New Roman"/>
          <w:color w:val="auto"/>
          <w:szCs w:val="28"/>
          <w:highlight w:val="lightGray"/>
        </w:rPr>
        <w:t>ОРМА ДЛЯ АНАЛІЗУ СИТУАЦІЇ</w:t>
      </w:r>
    </w:p>
    <w:p w:rsidR="001D7D38" w:rsidRPr="00640C27" w:rsidRDefault="00ED6144" w:rsidP="001D2706">
      <w:pPr>
        <w:pStyle w:val="5"/>
        <w:spacing w:before="0" w:line="240" w:lineRule="auto"/>
        <w:ind w:right="115" w:firstLine="284"/>
        <w:jc w:val="center"/>
        <w:rPr>
          <w:rFonts w:ascii="Times New Roman" w:hAnsi="Times New Roman" w:cs="Times New Roman"/>
          <w:color w:val="auto"/>
          <w:szCs w:val="28"/>
        </w:rPr>
      </w:pPr>
      <w:r w:rsidRPr="00640C27">
        <w:rPr>
          <w:rFonts w:ascii="Times New Roman" w:hAnsi="Times New Roman" w:cs="Times New Roman"/>
          <w:color w:val="auto"/>
          <w:szCs w:val="28"/>
          <w:highlight w:val="lightGray"/>
        </w:rPr>
        <w:t>ПІСЛЯ НАДЗВИЧАЙНОЇ ПОДІЇ</w:t>
      </w:r>
    </w:p>
    <w:p w:rsidR="001D7D38" w:rsidRPr="00640C27" w:rsidRDefault="001D7D38" w:rsidP="001D2706">
      <w:pPr>
        <w:pStyle w:val="5"/>
        <w:spacing w:before="0" w:line="240" w:lineRule="auto"/>
        <w:ind w:right="115" w:firstLine="284"/>
        <w:jc w:val="both"/>
        <w:rPr>
          <w:rFonts w:ascii="Times New Roman" w:hAnsi="Times New Roman" w:cs="Times New Roman"/>
          <w:color w:val="auto"/>
          <w:szCs w:val="28"/>
        </w:rPr>
      </w:pPr>
    </w:p>
    <w:p w:rsidR="001D7D38" w:rsidRPr="00640C27" w:rsidRDefault="001D7D38" w:rsidP="001D2706">
      <w:pPr>
        <w:pStyle w:val="5"/>
        <w:spacing w:before="0" w:line="240" w:lineRule="auto"/>
        <w:ind w:right="115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D7D38" w:rsidRPr="00640C27" w:rsidRDefault="001D7D38" w:rsidP="001D2706">
      <w:pPr>
        <w:pStyle w:val="5"/>
        <w:spacing w:before="0" w:line="240" w:lineRule="auto"/>
        <w:ind w:right="115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0C27">
        <w:rPr>
          <w:rFonts w:ascii="Times New Roman" w:hAnsi="Times New Roman" w:cs="Times New Roman"/>
          <w:color w:val="auto"/>
          <w:sz w:val="24"/>
          <w:szCs w:val="24"/>
        </w:rPr>
        <w:t xml:space="preserve">Приміщення </w:t>
      </w:r>
      <w:r w:rsidR="00A602E3" w:rsidRPr="00640C2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 </w:t>
      </w:r>
      <w:proofErr w:type="spellStart"/>
      <w:r w:rsidR="00A602E3" w:rsidRPr="00640C27">
        <w:rPr>
          <w:rFonts w:ascii="Times New Roman" w:hAnsi="Times New Roman" w:cs="Times New Roman"/>
          <w:color w:val="auto"/>
          <w:sz w:val="24"/>
          <w:szCs w:val="24"/>
          <w:lang w:val="ru-RU"/>
        </w:rPr>
        <w:t>назва</w:t>
      </w:r>
      <w:proofErr w:type="spellEnd"/>
      <w:r w:rsidR="00A602E3" w:rsidRPr="00640C2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суду)</w:t>
      </w:r>
      <w:r w:rsidRPr="00640C27">
        <w:rPr>
          <w:rFonts w:ascii="Times New Roman" w:hAnsi="Times New Roman" w:cs="Times New Roman"/>
          <w:color w:val="auto"/>
          <w:sz w:val="24"/>
          <w:szCs w:val="24"/>
        </w:rPr>
        <w:t>, розташоване у: _______________________________</w:t>
      </w:r>
    </w:p>
    <w:p w:rsidR="001D7D38" w:rsidRPr="00640C27" w:rsidRDefault="001D7D38" w:rsidP="001D2706">
      <w:pPr>
        <w:pStyle w:val="5"/>
        <w:spacing w:before="0" w:line="240" w:lineRule="auto"/>
        <w:ind w:right="115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D7D38" w:rsidRPr="00640C27" w:rsidRDefault="001D7D38" w:rsidP="001D2706">
      <w:pPr>
        <w:pStyle w:val="5"/>
        <w:spacing w:before="0" w:line="240" w:lineRule="auto"/>
        <w:ind w:right="115"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40C27">
        <w:rPr>
          <w:rFonts w:ascii="Times New Roman" w:hAnsi="Times New Roman" w:cs="Times New Roman"/>
          <w:color w:val="auto"/>
          <w:sz w:val="24"/>
          <w:szCs w:val="24"/>
        </w:rPr>
        <w:t>Період надзвичайної події: _________________</w:t>
      </w:r>
      <w:r w:rsidR="00A602E3" w:rsidRPr="00640C27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3"/>
          <w:lang w:val="uk-UA"/>
        </w:rPr>
      </w:pPr>
    </w:p>
    <w:p w:rsidR="001D7D38" w:rsidRPr="00640C27" w:rsidRDefault="001D7D38" w:rsidP="001D2706">
      <w:pPr>
        <w:pStyle w:val="a4"/>
        <w:widowControl w:val="0"/>
        <w:numPr>
          <w:ilvl w:val="1"/>
          <w:numId w:val="9"/>
        </w:numPr>
        <w:tabs>
          <w:tab w:val="left" w:pos="821"/>
        </w:tabs>
        <w:autoSpaceDE w:val="0"/>
        <w:autoSpaceDN w:val="0"/>
        <w:spacing w:line="240" w:lineRule="auto"/>
        <w:ind w:firstLine="284"/>
        <w:contextualSpacing w:val="0"/>
        <w:jc w:val="both"/>
        <w:rPr>
          <w:rFonts w:cs="Times New Roman"/>
          <w:sz w:val="24"/>
        </w:rPr>
      </w:pPr>
      <w:r w:rsidRPr="00640C27">
        <w:rPr>
          <w:rFonts w:cs="Times New Roman"/>
          <w:sz w:val="24"/>
        </w:rPr>
        <w:t>Чи було доцільно вводити в дію План забезпечення безперервної діяльності?</w:t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1D7D38" w:rsidRPr="00640C27" w:rsidRDefault="001D7D38" w:rsidP="001D2706">
      <w:pPr>
        <w:pStyle w:val="a4"/>
        <w:widowControl w:val="0"/>
        <w:numPr>
          <w:ilvl w:val="1"/>
          <w:numId w:val="9"/>
        </w:numPr>
        <w:tabs>
          <w:tab w:val="left" w:pos="821"/>
        </w:tabs>
        <w:autoSpaceDE w:val="0"/>
        <w:autoSpaceDN w:val="0"/>
        <w:spacing w:line="240" w:lineRule="auto"/>
        <w:ind w:firstLine="284"/>
        <w:contextualSpacing w:val="0"/>
        <w:jc w:val="both"/>
        <w:rPr>
          <w:rFonts w:cs="Times New Roman"/>
          <w:sz w:val="24"/>
        </w:rPr>
      </w:pPr>
      <w:r w:rsidRPr="00640C27">
        <w:rPr>
          <w:rFonts w:cs="Times New Roman"/>
          <w:sz w:val="24"/>
        </w:rPr>
        <w:t>Які заходи спрацювали належним чином?</w:t>
      </w:r>
    </w:p>
    <w:p w:rsidR="00A602E3" w:rsidRPr="00640C27" w:rsidRDefault="00A602E3" w:rsidP="001D2706">
      <w:pPr>
        <w:pStyle w:val="a5"/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1D7D38" w:rsidRPr="00640C27" w:rsidRDefault="001D7D38" w:rsidP="001D2706">
      <w:pPr>
        <w:pStyle w:val="a4"/>
        <w:widowControl w:val="0"/>
        <w:numPr>
          <w:ilvl w:val="1"/>
          <w:numId w:val="9"/>
        </w:numPr>
        <w:tabs>
          <w:tab w:val="left" w:pos="821"/>
        </w:tabs>
        <w:autoSpaceDE w:val="0"/>
        <w:autoSpaceDN w:val="0"/>
        <w:spacing w:line="240" w:lineRule="auto"/>
        <w:ind w:firstLine="284"/>
        <w:contextualSpacing w:val="0"/>
        <w:jc w:val="both"/>
        <w:rPr>
          <w:rFonts w:cs="Times New Roman"/>
          <w:sz w:val="24"/>
        </w:rPr>
      </w:pPr>
      <w:r w:rsidRPr="00640C27">
        <w:rPr>
          <w:rFonts w:cs="Times New Roman"/>
          <w:sz w:val="24"/>
        </w:rPr>
        <w:t>Які заходи не спрацювали належним чином?</w:t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A602E3" w:rsidRPr="00640C27" w:rsidRDefault="00A602E3" w:rsidP="001D2706">
      <w:pPr>
        <w:pStyle w:val="a5"/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1D7D38" w:rsidRPr="00640C27" w:rsidRDefault="001D7D38" w:rsidP="001D2706">
      <w:pPr>
        <w:pStyle w:val="a4"/>
        <w:widowControl w:val="0"/>
        <w:numPr>
          <w:ilvl w:val="1"/>
          <w:numId w:val="9"/>
        </w:numPr>
        <w:tabs>
          <w:tab w:val="left" w:pos="821"/>
        </w:tabs>
        <w:autoSpaceDE w:val="0"/>
        <w:autoSpaceDN w:val="0"/>
        <w:spacing w:line="240" w:lineRule="auto"/>
        <w:ind w:firstLine="284"/>
        <w:contextualSpacing w:val="0"/>
        <w:jc w:val="both"/>
        <w:rPr>
          <w:rFonts w:cs="Times New Roman"/>
          <w:sz w:val="24"/>
        </w:rPr>
      </w:pPr>
      <w:r w:rsidRPr="00640C27">
        <w:rPr>
          <w:rFonts w:cs="Times New Roman"/>
          <w:sz w:val="24"/>
        </w:rPr>
        <w:t>Які думки висловлювали працівники щодо введення плану в дію?</w:t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1D7D38" w:rsidRPr="00640C27" w:rsidRDefault="001D7D38" w:rsidP="001D2706">
      <w:pPr>
        <w:pStyle w:val="a4"/>
        <w:widowControl w:val="0"/>
        <w:numPr>
          <w:ilvl w:val="1"/>
          <w:numId w:val="9"/>
        </w:numPr>
        <w:tabs>
          <w:tab w:val="left" w:pos="821"/>
        </w:tabs>
        <w:autoSpaceDE w:val="0"/>
        <w:autoSpaceDN w:val="0"/>
        <w:spacing w:line="240" w:lineRule="auto"/>
        <w:ind w:firstLine="284"/>
        <w:contextualSpacing w:val="0"/>
        <w:jc w:val="both"/>
        <w:rPr>
          <w:rFonts w:cs="Times New Roman"/>
          <w:sz w:val="24"/>
        </w:rPr>
      </w:pPr>
      <w:r w:rsidRPr="00640C27">
        <w:rPr>
          <w:rFonts w:cs="Times New Roman"/>
          <w:sz w:val="24"/>
        </w:rPr>
        <w:t>Чи вдалось вам забезпечити відповідний рівень послуг на різних етапах?</w:t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A602E3" w:rsidRPr="00640C27" w:rsidRDefault="00A602E3" w:rsidP="001D2706">
      <w:pPr>
        <w:pStyle w:val="a5"/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1D7D38" w:rsidRPr="00640C27" w:rsidRDefault="001D7D38" w:rsidP="001D2706">
      <w:pPr>
        <w:pStyle w:val="a4"/>
        <w:widowControl w:val="0"/>
        <w:numPr>
          <w:ilvl w:val="1"/>
          <w:numId w:val="9"/>
        </w:numPr>
        <w:tabs>
          <w:tab w:val="left" w:pos="821"/>
        </w:tabs>
        <w:autoSpaceDE w:val="0"/>
        <w:autoSpaceDN w:val="0"/>
        <w:spacing w:line="240" w:lineRule="auto"/>
        <w:ind w:firstLine="284"/>
        <w:contextualSpacing w:val="0"/>
        <w:jc w:val="both"/>
        <w:rPr>
          <w:rFonts w:cs="Times New Roman"/>
          <w:sz w:val="24"/>
        </w:rPr>
      </w:pPr>
      <w:r w:rsidRPr="00640C27">
        <w:rPr>
          <w:rFonts w:cs="Times New Roman"/>
          <w:sz w:val="24"/>
        </w:rPr>
        <w:t>Що, на вашу думку, варто зробити</w:t>
      </w:r>
      <w:r w:rsidR="00601125" w:rsidRPr="00640C27">
        <w:rPr>
          <w:rFonts w:cs="Times New Roman"/>
          <w:sz w:val="24"/>
        </w:rPr>
        <w:t xml:space="preserve"> у інший спосіб наступного разу?</w:t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1D7D38" w:rsidRPr="00640C27" w:rsidRDefault="001D7D38" w:rsidP="001D2706">
      <w:pPr>
        <w:spacing w:line="240" w:lineRule="auto"/>
        <w:ind w:left="460" w:firstLine="284"/>
        <w:jc w:val="both"/>
        <w:rPr>
          <w:rFonts w:cs="Times New Roman"/>
          <w:sz w:val="24"/>
        </w:rPr>
      </w:pPr>
      <w:r w:rsidRPr="00640C27">
        <w:rPr>
          <w:rFonts w:cs="Times New Roman"/>
          <w:sz w:val="24"/>
        </w:rPr>
        <w:t>Аналіз виконав:</w:t>
      </w:r>
      <w:r w:rsidRPr="00640C27">
        <w:rPr>
          <w:rFonts w:cs="Times New Roman"/>
          <w:spacing w:val="52"/>
          <w:sz w:val="24"/>
        </w:rPr>
        <w:t xml:space="preserve"> </w:t>
      </w:r>
      <w:r w:rsidRPr="00640C27">
        <w:rPr>
          <w:rFonts w:cs="Times New Roman"/>
          <w:sz w:val="24"/>
          <w:u w:val="single"/>
        </w:rPr>
        <w:t>________________________________________</w:t>
      </w:r>
    </w:p>
    <w:p w:rsidR="00E4122C" w:rsidRPr="00640C27" w:rsidRDefault="00E4122C" w:rsidP="001D2706">
      <w:pPr>
        <w:pStyle w:val="4"/>
        <w:spacing w:before="0" w:line="240" w:lineRule="auto"/>
        <w:ind w:right="13" w:firstLine="284"/>
        <w:jc w:val="right"/>
        <w:rPr>
          <w:rFonts w:ascii="Times New Roman" w:hAnsi="Times New Roman" w:cs="Times New Roman"/>
          <w:i w:val="0"/>
          <w:color w:val="auto"/>
        </w:rPr>
      </w:pPr>
    </w:p>
    <w:p w:rsidR="00E4122C" w:rsidRPr="00640C27" w:rsidRDefault="00E4122C" w:rsidP="00E4122C"/>
    <w:p w:rsidR="00E4122C" w:rsidRPr="00640C27" w:rsidRDefault="00E4122C" w:rsidP="001D2706">
      <w:pPr>
        <w:pStyle w:val="4"/>
        <w:spacing w:before="0" w:line="240" w:lineRule="auto"/>
        <w:ind w:right="13" w:firstLine="284"/>
        <w:jc w:val="right"/>
        <w:rPr>
          <w:rFonts w:ascii="Times New Roman" w:hAnsi="Times New Roman" w:cs="Times New Roman"/>
          <w:i w:val="0"/>
          <w:color w:val="auto"/>
        </w:rPr>
      </w:pPr>
    </w:p>
    <w:p w:rsidR="00E4122C" w:rsidRPr="00640C27" w:rsidRDefault="00E4122C" w:rsidP="001D2706">
      <w:pPr>
        <w:pStyle w:val="4"/>
        <w:spacing w:before="0" w:line="240" w:lineRule="auto"/>
        <w:ind w:right="13" w:firstLine="284"/>
        <w:jc w:val="right"/>
        <w:rPr>
          <w:rFonts w:ascii="Times New Roman" w:hAnsi="Times New Roman" w:cs="Times New Roman"/>
          <w:i w:val="0"/>
          <w:color w:val="auto"/>
        </w:rPr>
      </w:pPr>
    </w:p>
    <w:p w:rsidR="00E4122C" w:rsidRPr="00640C27" w:rsidRDefault="00E4122C" w:rsidP="001D2706">
      <w:pPr>
        <w:pStyle w:val="4"/>
        <w:spacing w:before="0" w:line="240" w:lineRule="auto"/>
        <w:ind w:right="13" w:firstLine="284"/>
        <w:jc w:val="right"/>
        <w:rPr>
          <w:rFonts w:ascii="Times New Roman" w:hAnsi="Times New Roman" w:cs="Times New Roman"/>
          <w:i w:val="0"/>
          <w:color w:val="auto"/>
        </w:rPr>
      </w:pPr>
    </w:p>
    <w:p w:rsidR="00E4122C" w:rsidRPr="00640C27" w:rsidRDefault="00E4122C" w:rsidP="00E4122C"/>
    <w:p w:rsidR="00601125" w:rsidRPr="00640C27" w:rsidRDefault="00601125" w:rsidP="001D2706">
      <w:pPr>
        <w:pStyle w:val="4"/>
        <w:spacing w:before="0" w:line="240" w:lineRule="auto"/>
        <w:ind w:right="13" w:firstLine="284"/>
        <w:jc w:val="right"/>
        <w:rPr>
          <w:rFonts w:ascii="Times New Roman" w:hAnsi="Times New Roman" w:cs="Times New Roman"/>
          <w:i w:val="0"/>
          <w:color w:val="auto"/>
        </w:rPr>
      </w:pPr>
      <w:r w:rsidRPr="00640C27">
        <w:rPr>
          <w:rFonts w:ascii="Times New Roman" w:hAnsi="Times New Roman" w:cs="Times New Roman"/>
          <w:i w:val="0"/>
          <w:color w:val="auto"/>
        </w:rPr>
        <w:lastRenderedPageBreak/>
        <w:t>Додаток 8</w:t>
      </w:r>
    </w:p>
    <w:p w:rsidR="00601125" w:rsidRPr="00640C27" w:rsidRDefault="00601125" w:rsidP="001D2706">
      <w:pPr>
        <w:pStyle w:val="a5"/>
        <w:ind w:firstLine="284"/>
        <w:jc w:val="both"/>
        <w:rPr>
          <w:rFonts w:ascii="Times New Roman" w:hAnsi="Times New Roman" w:cs="Times New Roman"/>
          <w:sz w:val="16"/>
          <w:lang w:val="uk-UA"/>
        </w:rPr>
      </w:pPr>
    </w:p>
    <w:p w:rsidR="00601125" w:rsidRPr="00640C27" w:rsidRDefault="00601125" w:rsidP="00E4122C">
      <w:pPr>
        <w:pStyle w:val="6"/>
        <w:spacing w:before="0" w:line="240" w:lineRule="auto"/>
        <w:ind w:right="13" w:firstLine="284"/>
        <w:jc w:val="right"/>
        <w:rPr>
          <w:rFonts w:ascii="Times New Roman" w:hAnsi="Times New Roman" w:cs="Times New Roman"/>
          <w:color w:val="auto"/>
        </w:rPr>
      </w:pPr>
      <w:r w:rsidRPr="00640C27">
        <w:rPr>
          <w:rFonts w:ascii="Times New Roman" w:hAnsi="Times New Roman" w:cs="Times New Roman"/>
          <w:color w:val="auto"/>
          <w:highlight w:val="lightGray"/>
        </w:rPr>
        <w:t xml:space="preserve">ПЕРЕЛІК ПОШКОДЖЕНИХ ДОКУМЕНТІВ </w:t>
      </w:r>
    </w:p>
    <w:p w:rsidR="00601125" w:rsidRPr="00640C27" w:rsidRDefault="00601125" w:rsidP="001D2706">
      <w:pPr>
        <w:pStyle w:val="a5"/>
        <w:ind w:firstLine="284"/>
        <w:jc w:val="both"/>
        <w:rPr>
          <w:rFonts w:ascii="Times New Roman" w:hAnsi="Times New Roman" w:cs="Times New Roman"/>
          <w:lang w:val="uk-UA"/>
        </w:rPr>
      </w:pPr>
    </w:p>
    <w:p w:rsidR="00601125" w:rsidRPr="00640C27" w:rsidRDefault="00601125" w:rsidP="001D2706">
      <w:pPr>
        <w:pStyle w:val="a5"/>
        <w:ind w:firstLine="284"/>
        <w:jc w:val="both"/>
        <w:rPr>
          <w:rFonts w:ascii="Times New Roman" w:hAnsi="Times New Roman" w:cs="Times New Roman"/>
          <w:lang w:val="uk-UA"/>
        </w:rPr>
      </w:pPr>
      <w:r w:rsidRPr="00640C27">
        <w:rPr>
          <w:rFonts w:ascii="Times New Roman" w:hAnsi="Times New Roman" w:cs="Times New Roman"/>
          <w:lang w:val="uk-UA"/>
        </w:rPr>
        <w:t>Використовуйте цю таблицю для відстеження видів документів, характеру пошкоджень, способу відновлення і місцезнаходження під час оцінки наслідків надзвичайної ситуації.</w:t>
      </w:r>
    </w:p>
    <w:p w:rsidR="00601125" w:rsidRPr="00640C27" w:rsidRDefault="00601125" w:rsidP="001D2706">
      <w:pPr>
        <w:pStyle w:val="a5"/>
        <w:ind w:firstLine="284"/>
        <w:jc w:val="both"/>
        <w:rPr>
          <w:rFonts w:ascii="Times New Roman" w:hAnsi="Times New Roman" w:cs="Times New Roman"/>
          <w:sz w:val="25"/>
          <w:lang w:val="uk-UA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6"/>
        <w:gridCol w:w="1541"/>
        <w:gridCol w:w="1772"/>
        <w:gridCol w:w="1980"/>
        <w:gridCol w:w="2627"/>
        <w:gridCol w:w="3854"/>
      </w:tblGrid>
      <w:tr w:rsidR="00601125" w:rsidRPr="00640C27" w:rsidTr="00991361">
        <w:trPr>
          <w:trHeight w:hRule="exact" w:val="742"/>
        </w:trPr>
        <w:tc>
          <w:tcPr>
            <w:tcW w:w="1476" w:type="dxa"/>
          </w:tcPr>
          <w:p w:rsidR="00601125" w:rsidRPr="00640C27" w:rsidRDefault="00601125" w:rsidP="000108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</w:t>
            </w:r>
          </w:p>
        </w:tc>
        <w:tc>
          <w:tcPr>
            <w:tcW w:w="1541" w:type="dxa"/>
          </w:tcPr>
          <w:p w:rsidR="00601125" w:rsidRPr="00640C27" w:rsidRDefault="00601125" w:rsidP="000108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1772" w:type="dxa"/>
          </w:tcPr>
          <w:p w:rsidR="00601125" w:rsidRPr="00640C27" w:rsidRDefault="00601125" w:rsidP="000108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ХАРАКТЕР ПОШКОДЖЕНЬ</w:t>
            </w:r>
          </w:p>
        </w:tc>
        <w:tc>
          <w:tcPr>
            <w:tcW w:w="1980" w:type="dxa"/>
          </w:tcPr>
          <w:p w:rsidR="00601125" w:rsidRPr="00640C27" w:rsidRDefault="00601125" w:rsidP="000108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СПОСІБ ВІДНОВЛЕННЯ</w:t>
            </w:r>
          </w:p>
        </w:tc>
        <w:tc>
          <w:tcPr>
            <w:tcW w:w="2627" w:type="dxa"/>
          </w:tcPr>
          <w:p w:rsidR="00601125" w:rsidRPr="00640C27" w:rsidRDefault="00601125" w:rsidP="000108D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3854" w:type="dxa"/>
          </w:tcPr>
          <w:p w:rsidR="00601125" w:rsidRPr="00640C27" w:rsidRDefault="00601125" w:rsidP="000108D4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601125" w:rsidRPr="00640C27" w:rsidTr="00991361">
        <w:trPr>
          <w:trHeight w:hRule="exact" w:val="463"/>
        </w:trPr>
        <w:tc>
          <w:tcPr>
            <w:tcW w:w="1476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541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772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627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3854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601125" w:rsidRPr="00640C27" w:rsidTr="00991361">
        <w:trPr>
          <w:trHeight w:hRule="exact" w:val="463"/>
        </w:trPr>
        <w:tc>
          <w:tcPr>
            <w:tcW w:w="1476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541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772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627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3854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601125" w:rsidRPr="00640C27" w:rsidTr="00991361">
        <w:trPr>
          <w:trHeight w:hRule="exact" w:val="463"/>
        </w:trPr>
        <w:tc>
          <w:tcPr>
            <w:tcW w:w="1476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541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772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627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3854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601125" w:rsidRPr="00640C27" w:rsidTr="00991361">
        <w:trPr>
          <w:trHeight w:hRule="exact" w:val="466"/>
        </w:trPr>
        <w:tc>
          <w:tcPr>
            <w:tcW w:w="1476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541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772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627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3854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601125" w:rsidRPr="00640C27" w:rsidTr="00991361">
        <w:trPr>
          <w:trHeight w:hRule="exact" w:val="464"/>
        </w:trPr>
        <w:tc>
          <w:tcPr>
            <w:tcW w:w="1476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541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772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627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3854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601125" w:rsidRPr="00640C27" w:rsidTr="00991361">
        <w:trPr>
          <w:trHeight w:hRule="exact" w:val="463"/>
        </w:trPr>
        <w:tc>
          <w:tcPr>
            <w:tcW w:w="1476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541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772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627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3854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601125" w:rsidRPr="00640C27" w:rsidTr="00991361">
        <w:trPr>
          <w:trHeight w:hRule="exact" w:val="463"/>
        </w:trPr>
        <w:tc>
          <w:tcPr>
            <w:tcW w:w="1476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541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772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627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3854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601125" w:rsidRPr="00640C27" w:rsidTr="00991361">
        <w:trPr>
          <w:trHeight w:hRule="exact" w:val="463"/>
        </w:trPr>
        <w:tc>
          <w:tcPr>
            <w:tcW w:w="1476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541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772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627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3854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601125" w:rsidRPr="00640C27" w:rsidTr="00991361">
        <w:trPr>
          <w:trHeight w:hRule="exact" w:val="463"/>
        </w:trPr>
        <w:tc>
          <w:tcPr>
            <w:tcW w:w="1476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541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772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627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3854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601125" w:rsidRPr="00640C27" w:rsidTr="00991361">
        <w:trPr>
          <w:trHeight w:hRule="exact" w:val="464"/>
        </w:trPr>
        <w:tc>
          <w:tcPr>
            <w:tcW w:w="1476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541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772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627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3854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601125" w:rsidRPr="00640C27" w:rsidTr="00991361">
        <w:trPr>
          <w:trHeight w:hRule="exact" w:val="463"/>
        </w:trPr>
        <w:tc>
          <w:tcPr>
            <w:tcW w:w="1476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541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772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627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3854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601125" w:rsidRPr="00640C27" w:rsidTr="00991361">
        <w:trPr>
          <w:trHeight w:hRule="exact" w:val="466"/>
        </w:trPr>
        <w:tc>
          <w:tcPr>
            <w:tcW w:w="1476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541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772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627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3854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601125" w:rsidRPr="00640C27" w:rsidTr="00991361">
        <w:trPr>
          <w:trHeight w:hRule="exact" w:val="463"/>
        </w:trPr>
        <w:tc>
          <w:tcPr>
            <w:tcW w:w="1476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541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772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627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3854" w:type="dxa"/>
          </w:tcPr>
          <w:p w:rsidR="00601125" w:rsidRPr="00640C27" w:rsidRDefault="00601125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</w:tbl>
    <w:p w:rsidR="00601125" w:rsidRPr="00640C27" w:rsidRDefault="00601125" w:rsidP="001D2706">
      <w:pPr>
        <w:spacing w:line="240" w:lineRule="auto"/>
        <w:ind w:firstLine="284"/>
        <w:jc w:val="both"/>
        <w:rPr>
          <w:rFonts w:cs="Times New Roman"/>
        </w:rPr>
        <w:sectPr w:rsidR="00601125" w:rsidRPr="00640C27" w:rsidSect="00601125">
          <w:footerReference w:type="default" r:id="rId11"/>
          <w:type w:val="continuous"/>
          <w:pgSz w:w="15840" w:h="12240" w:orient="landscape"/>
          <w:pgMar w:top="1140" w:right="1140" w:bottom="920" w:left="1220" w:header="0" w:footer="731" w:gutter="0"/>
          <w:cols w:space="720"/>
        </w:sectPr>
      </w:pPr>
    </w:p>
    <w:p w:rsidR="00AD3057" w:rsidRPr="00640C27" w:rsidRDefault="00AD3057" w:rsidP="00B90607">
      <w:pPr>
        <w:pStyle w:val="1"/>
        <w:jc w:val="left"/>
        <w:rPr>
          <w:rFonts w:cs="Times New Roman"/>
          <w:szCs w:val="32"/>
        </w:rPr>
      </w:pPr>
      <w:bookmarkStart w:id="33" w:name="_Toc529272573"/>
      <w:proofErr w:type="spellStart"/>
      <w:r w:rsidRPr="00640C27">
        <w:rPr>
          <w:rFonts w:cs="Times New Roman"/>
          <w:szCs w:val="32"/>
          <w:lang w:val="ru-RU"/>
        </w:rPr>
        <w:lastRenderedPageBreak/>
        <w:t>Розд</w:t>
      </w:r>
      <w:r w:rsidRPr="00640C27">
        <w:rPr>
          <w:rFonts w:cs="Times New Roman"/>
          <w:szCs w:val="32"/>
        </w:rPr>
        <w:t>іл</w:t>
      </w:r>
      <w:proofErr w:type="spellEnd"/>
      <w:r w:rsidRPr="00640C27">
        <w:rPr>
          <w:rFonts w:cs="Times New Roman"/>
          <w:szCs w:val="32"/>
        </w:rPr>
        <w:t xml:space="preserve"> 3 Порядок дій у випадку </w:t>
      </w:r>
      <w:r w:rsidR="004B1E10" w:rsidRPr="00640C27">
        <w:rPr>
          <w:rFonts w:cs="Times New Roman"/>
          <w:szCs w:val="32"/>
        </w:rPr>
        <w:t>пошкодження документі</w:t>
      </w:r>
      <w:proofErr w:type="gramStart"/>
      <w:r w:rsidR="004B1E10" w:rsidRPr="00640C27">
        <w:rPr>
          <w:rFonts w:cs="Times New Roman"/>
          <w:szCs w:val="32"/>
        </w:rPr>
        <w:t>в</w:t>
      </w:r>
      <w:proofErr w:type="gramEnd"/>
      <w:r w:rsidR="004B1E10" w:rsidRPr="00640C27">
        <w:rPr>
          <w:rFonts w:cs="Times New Roman"/>
          <w:szCs w:val="32"/>
        </w:rPr>
        <w:t xml:space="preserve"> суду</w:t>
      </w:r>
      <w:bookmarkEnd w:id="33"/>
      <w:r w:rsidR="004B1E10" w:rsidRPr="00640C27">
        <w:rPr>
          <w:rFonts w:cs="Times New Roman"/>
          <w:szCs w:val="32"/>
        </w:rPr>
        <w:t xml:space="preserve"> </w:t>
      </w:r>
    </w:p>
    <w:p w:rsidR="004B1E10" w:rsidRPr="00640C27" w:rsidRDefault="004B1E1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E10" w:rsidRPr="00640C27" w:rsidRDefault="004B1E1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Необхідно спробувати висушити документи у природний спосіб, якщо розпочати цей процес протягом кількох днів після надзвичайної ситуації, коли на них ще не почала з’являтись пліснява. Якщо у приміщенні, де зберігаються документи, прохолодно, пліснява може не з’являтись довше. Сушіння природним способом може призвести до зміни форми предметів. Цей спосіб не слід використовувати для документів, виготовлених з використанням водорозчинних чорнил.</w:t>
      </w:r>
    </w:p>
    <w:p w:rsidR="004B1E10" w:rsidRPr="00640C27" w:rsidRDefault="004B1E10" w:rsidP="001D2706">
      <w:pPr>
        <w:pStyle w:val="a5"/>
        <w:ind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Для сушіння документів природним способом необхідно мати велике приміщення з доброю системою вентиляції і температурою нижче 21ºC. Вентиляцію можна створити примусово, встановивши вентилятори і розчинивши вікна. Під час сушіння також можна використовувати </w:t>
      </w:r>
      <w:proofErr w:type="spellStart"/>
      <w:r w:rsidRPr="00640C27">
        <w:rPr>
          <w:rFonts w:ascii="Times New Roman" w:hAnsi="Times New Roman" w:cs="Times New Roman"/>
          <w:sz w:val="28"/>
          <w:szCs w:val="28"/>
          <w:lang w:val="uk-UA"/>
        </w:rPr>
        <w:t>вологопоглинаючі</w:t>
      </w:r>
      <w:proofErr w:type="spellEnd"/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засоби для зменшення відносної вологості.</w:t>
      </w:r>
    </w:p>
    <w:p w:rsidR="004B1E10" w:rsidRPr="00640C27" w:rsidRDefault="004B1E10" w:rsidP="001D2706">
      <w:pPr>
        <w:pStyle w:val="a5"/>
        <w:ind w:firstLine="284"/>
        <w:jc w:val="both"/>
        <w:rPr>
          <w:rFonts w:ascii="Times New Roman" w:hAnsi="Times New Roman" w:cs="Times New Roman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Під час прибирання рекомендується надягати одноразові (латексні) рукавички. Також рекомендується використовувати респіратор, особливо тоді, коли є імовірність присутності плісняви.</w:t>
      </w:r>
    </w:p>
    <w:p w:rsidR="004B1E10" w:rsidRPr="00640C27" w:rsidRDefault="004B1E10" w:rsidP="001D2706">
      <w:pPr>
        <w:pStyle w:val="a5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B1E10" w:rsidRPr="00640C27" w:rsidRDefault="004B1E10" w:rsidP="001D2706">
      <w:pPr>
        <w:pStyle w:val="6"/>
        <w:spacing w:before="0" w:line="240" w:lineRule="auto"/>
        <w:ind w:firstLine="284"/>
        <w:jc w:val="both"/>
        <w:rPr>
          <w:rFonts w:ascii="Times New Roman" w:hAnsi="Times New Roman" w:cs="Times New Roman"/>
        </w:rPr>
      </w:pPr>
      <w:r w:rsidRPr="00640C27">
        <w:rPr>
          <w:rFonts w:ascii="Times New Roman" w:hAnsi="Times New Roman" w:cs="Times New Roman"/>
        </w:rPr>
        <w:t xml:space="preserve"> </w:t>
      </w:r>
      <w:r w:rsidRPr="00640C27">
        <w:rPr>
          <w:rFonts w:ascii="Times New Roman" w:hAnsi="Times New Roman" w:cs="Times New Roman"/>
          <w:color w:val="auto"/>
        </w:rPr>
        <w:t>Судові справи, книги і журнали обліку  (далі - Документи)</w:t>
      </w:r>
    </w:p>
    <w:p w:rsidR="004B1E10" w:rsidRPr="00640C27" w:rsidRDefault="004B1E10" w:rsidP="001D2706">
      <w:pPr>
        <w:pStyle w:val="a5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B1E10" w:rsidRPr="00640C27" w:rsidRDefault="004B1E10" w:rsidP="00F5100B">
      <w:pPr>
        <w:pStyle w:val="a4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line="240" w:lineRule="auto"/>
        <w:ind w:left="0" w:right="-51" w:firstLine="851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Неважкі Документи можна розмістити у підвішеному стані на мотузках для просушування, але цього не можна робити з важкими томами або вщент намоклими предметами.</w:t>
      </w:r>
    </w:p>
    <w:p w:rsidR="004B1E10" w:rsidRPr="00640C27" w:rsidRDefault="004B1E10" w:rsidP="00F5100B">
      <w:pPr>
        <w:pStyle w:val="a4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line="240" w:lineRule="auto"/>
        <w:ind w:left="0" w:right="-51" w:firstLine="851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Не намагайтесь закрити розкриті Документи</w:t>
      </w:r>
    </w:p>
    <w:p w:rsidR="004B1E10" w:rsidRPr="00640C27" w:rsidRDefault="004B1E10" w:rsidP="00F5100B">
      <w:pPr>
        <w:pStyle w:val="a4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line="240" w:lineRule="auto"/>
        <w:ind w:left="0" w:right="-51" w:firstLine="851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 xml:space="preserve">Якщо можливо, зніміть всі пластикові обкладинки </w:t>
      </w:r>
    </w:p>
    <w:p w:rsidR="004B1E10" w:rsidRPr="00640C27" w:rsidRDefault="004B1E10" w:rsidP="00F5100B">
      <w:pPr>
        <w:pStyle w:val="a4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line="240" w:lineRule="auto"/>
        <w:ind w:left="0" w:right="-51" w:firstLine="851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У разі, якщо Документи підмокли у воді:</w:t>
      </w:r>
    </w:p>
    <w:p w:rsidR="004B1E10" w:rsidRPr="00640C27" w:rsidRDefault="004B1E10" w:rsidP="00F5100B">
      <w:pPr>
        <w:pStyle w:val="a4"/>
        <w:widowControl w:val="0"/>
        <w:numPr>
          <w:ilvl w:val="1"/>
          <w:numId w:val="8"/>
        </w:numPr>
        <w:tabs>
          <w:tab w:val="left" w:pos="1843"/>
        </w:tabs>
        <w:autoSpaceDE w:val="0"/>
        <w:autoSpaceDN w:val="0"/>
        <w:spacing w:line="240" w:lineRule="auto"/>
        <w:ind w:left="1418" w:right="-51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Вставте паперові рушники, промокальний папір або восковий папір між сторінками з інтервалом 1 см по всій товщині пошкоджених розділів</w:t>
      </w:r>
    </w:p>
    <w:p w:rsidR="004B1E10" w:rsidRPr="00640C27" w:rsidRDefault="004B1E10" w:rsidP="00F5100B">
      <w:pPr>
        <w:pStyle w:val="a4"/>
        <w:widowControl w:val="0"/>
        <w:numPr>
          <w:ilvl w:val="1"/>
          <w:numId w:val="8"/>
        </w:numPr>
        <w:tabs>
          <w:tab w:val="left" w:pos="1843"/>
        </w:tabs>
        <w:autoSpaceDE w:val="0"/>
        <w:autoSpaceDN w:val="0"/>
        <w:spacing w:line="240" w:lineRule="auto"/>
        <w:ind w:left="1418" w:right="-51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Замінюйте вставлений поглинаючий папір, коли він стане вологим</w:t>
      </w:r>
    </w:p>
    <w:p w:rsidR="004B1E10" w:rsidRPr="00640C27" w:rsidRDefault="004B1E10" w:rsidP="00F5100B">
      <w:pPr>
        <w:pStyle w:val="a4"/>
        <w:widowControl w:val="0"/>
        <w:numPr>
          <w:ilvl w:val="1"/>
          <w:numId w:val="8"/>
        </w:numPr>
        <w:tabs>
          <w:tab w:val="left" w:pos="1843"/>
        </w:tabs>
        <w:autoSpaceDE w:val="0"/>
        <w:autoSpaceDN w:val="0"/>
        <w:spacing w:line="240" w:lineRule="auto"/>
        <w:ind w:left="1418" w:right="-51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Якщо Документи можуть міцно триматись у вертикальному положенні, їх можна встановити на розстелений паперовий рушник, трохи розкривши передню і задню обкладинки і злегка обвіваючи сторінки</w:t>
      </w:r>
    </w:p>
    <w:p w:rsidR="004B1E10" w:rsidRPr="00640C27" w:rsidRDefault="004B1E10" w:rsidP="00F5100B">
      <w:pPr>
        <w:pStyle w:val="a4"/>
        <w:widowControl w:val="0"/>
        <w:numPr>
          <w:ilvl w:val="1"/>
          <w:numId w:val="8"/>
        </w:numPr>
        <w:tabs>
          <w:tab w:val="left" w:pos="1843"/>
        </w:tabs>
        <w:autoSpaceDE w:val="0"/>
        <w:autoSpaceDN w:val="0"/>
        <w:spacing w:line="240" w:lineRule="auto"/>
        <w:ind w:left="1418" w:right="-51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 xml:space="preserve">Якщо сторінки Документів можна без пошкодження відокремити від кріплення, це варто зробити і потім виконати процедуру природного сушіння документів у </w:t>
      </w:r>
      <w:proofErr w:type="spellStart"/>
      <w:r w:rsidRPr="00640C27">
        <w:rPr>
          <w:rFonts w:cs="Times New Roman"/>
          <w:szCs w:val="28"/>
        </w:rPr>
        <w:t>папках-зшивачах</w:t>
      </w:r>
      <w:proofErr w:type="spellEnd"/>
      <w:r w:rsidRPr="00640C27">
        <w:rPr>
          <w:rFonts w:cs="Times New Roman"/>
          <w:szCs w:val="28"/>
        </w:rPr>
        <w:t xml:space="preserve">. </w:t>
      </w:r>
    </w:p>
    <w:p w:rsidR="004B1E10" w:rsidRPr="00640C27" w:rsidRDefault="004B1E10" w:rsidP="00F5100B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240" w:lineRule="auto"/>
        <w:ind w:left="0" w:right="-51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У разі, якщо Документи намокли у воді:</w:t>
      </w:r>
    </w:p>
    <w:p w:rsidR="004B1E10" w:rsidRPr="00640C27" w:rsidRDefault="004B1E10" w:rsidP="00F5100B">
      <w:pPr>
        <w:pStyle w:val="a4"/>
        <w:widowControl w:val="0"/>
        <w:numPr>
          <w:ilvl w:val="1"/>
          <w:numId w:val="8"/>
        </w:numPr>
        <w:tabs>
          <w:tab w:val="left" w:pos="1843"/>
        </w:tabs>
        <w:autoSpaceDE w:val="0"/>
        <w:autoSpaceDN w:val="0"/>
        <w:spacing w:line="240" w:lineRule="auto"/>
        <w:ind w:left="1418" w:right="-51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 xml:space="preserve">Вставте паперові рушники, промокальний папір або восковий папір між сторінками з інтервалом 3-5 мм і встановіть </w:t>
      </w:r>
      <w:r w:rsidRPr="00640C27">
        <w:rPr>
          <w:rFonts w:cs="Times New Roman"/>
          <w:szCs w:val="28"/>
        </w:rPr>
        <w:lastRenderedPageBreak/>
        <w:t>її самим намоклим кінцем наверх.</w:t>
      </w:r>
    </w:p>
    <w:p w:rsidR="004B1E10" w:rsidRPr="00640C27" w:rsidRDefault="004B1E10" w:rsidP="00F5100B">
      <w:pPr>
        <w:pStyle w:val="a4"/>
        <w:widowControl w:val="0"/>
        <w:numPr>
          <w:ilvl w:val="1"/>
          <w:numId w:val="8"/>
        </w:numPr>
        <w:tabs>
          <w:tab w:val="left" w:pos="1843"/>
        </w:tabs>
        <w:autoSpaceDE w:val="0"/>
        <w:autoSpaceDN w:val="0"/>
        <w:spacing w:line="240" w:lineRule="auto"/>
        <w:ind w:left="1418" w:right="-51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Стежте за тим, щоб загальна товщина промокального матеріалу не перевищувала однієї третини від товщини Документів</w:t>
      </w:r>
      <w:r w:rsidR="00601125" w:rsidRPr="00640C27">
        <w:rPr>
          <w:rFonts w:cs="Times New Roman"/>
          <w:szCs w:val="28"/>
        </w:rPr>
        <w:t>.</w:t>
      </w:r>
    </w:p>
    <w:p w:rsidR="004B1E10" w:rsidRPr="00640C27" w:rsidRDefault="004B1E10" w:rsidP="00F5100B">
      <w:pPr>
        <w:pStyle w:val="a4"/>
        <w:widowControl w:val="0"/>
        <w:numPr>
          <w:ilvl w:val="1"/>
          <w:numId w:val="8"/>
        </w:numPr>
        <w:tabs>
          <w:tab w:val="left" w:pos="1843"/>
        </w:tabs>
        <w:autoSpaceDE w:val="0"/>
        <w:autoSpaceDN w:val="0"/>
        <w:spacing w:line="240" w:lineRule="auto"/>
        <w:ind w:left="1418" w:right="-51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Замінюйте вставлений поглинаючи</w:t>
      </w:r>
      <w:r w:rsidR="00601125" w:rsidRPr="00640C27">
        <w:rPr>
          <w:rFonts w:cs="Times New Roman"/>
          <w:szCs w:val="28"/>
        </w:rPr>
        <w:t>й папір, коли він стане вологим.</w:t>
      </w:r>
    </w:p>
    <w:p w:rsidR="004B1E10" w:rsidRPr="00640C27" w:rsidRDefault="004B1E10" w:rsidP="00F5100B">
      <w:pPr>
        <w:pStyle w:val="a4"/>
        <w:widowControl w:val="0"/>
        <w:numPr>
          <w:ilvl w:val="1"/>
          <w:numId w:val="8"/>
        </w:numPr>
        <w:tabs>
          <w:tab w:val="left" w:pos="837"/>
          <w:tab w:val="left" w:pos="838"/>
          <w:tab w:val="left" w:pos="1843"/>
        </w:tabs>
        <w:autoSpaceDE w:val="0"/>
        <w:autoSpaceDN w:val="0"/>
        <w:spacing w:line="240" w:lineRule="auto"/>
        <w:ind w:left="1418" w:right="-51" w:firstLine="284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 xml:space="preserve">Якщо Документи занадто м’які, або мають дуже великі сторінки і їх не можна встановити вертикально, треба просто розкласти їх на горизонтальній поверхні. </w:t>
      </w:r>
    </w:p>
    <w:p w:rsidR="00601125" w:rsidRPr="00640C27" w:rsidRDefault="00601125" w:rsidP="00B34D8D">
      <w:pPr>
        <w:pStyle w:val="a4"/>
        <w:widowControl w:val="0"/>
        <w:tabs>
          <w:tab w:val="left" w:pos="837"/>
          <w:tab w:val="left" w:pos="838"/>
          <w:tab w:val="left" w:pos="1843"/>
        </w:tabs>
        <w:autoSpaceDE w:val="0"/>
        <w:autoSpaceDN w:val="0"/>
        <w:spacing w:line="240" w:lineRule="auto"/>
        <w:ind w:left="1702" w:right="-51"/>
        <w:contextualSpacing w:val="0"/>
        <w:jc w:val="both"/>
        <w:rPr>
          <w:rFonts w:cs="Times New Roman"/>
          <w:szCs w:val="28"/>
        </w:rPr>
      </w:pPr>
    </w:p>
    <w:p w:rsidR="004B1E10" w:rsidRPr="00615005" w:rsidRDefault="004B1E10" w:rsidP="0061500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529272574"/>
      <w:proofErr w:type="spellStart"/>
      <w:r w:rsidRPr="00615005">
        <w:rPr>
          <w:rFonts w:ascii="Times New Roman" w:hAnsi="Times New Roman" w:cs="Times New Roman"/>
          <w:color w:val="auto"/>
          <w:sz w:val="28"/>
          <w:szCs w:val="28"/>
        </w:rPr>
        <w:t>Папки-зшивачі</w:t>
      </w:r>
      <w:proofErr w:type="spellEnd"/>
      <w:r w:rsidRPr="00615005">
        <w:rPr>
          <w:rFonts w:ascii="Times New Roman" w:hAnsi="Times New Roman" w:cs="Times New Roman"/>
          <w:color w:val="auto"/>
          <w:sz w:val="28"/>
          <w:szCs w:val="28"/>
        </w:rPr>
        <w:t xml:space="preserve"> і папери</w:t>
      </w:r>
      <w:bookmarkEnd w:id="34"/>
    </w:p>
    <w:p w:rsidR="004B1E10" w:rsidRPr="00640C27" w:rsidRDefault="004B1E1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E10" w:rsidRPr="00640C27" w:rsidRDefault="004B1E10" w:rsidP="00B34D8D">
      <w:pPr>
        <w:pStyle w:val="a4"/>
        <w:widowControl w:val="0"/>
        <w:numPr>
          <w:ilvl w:val="0"/>
          <w:numId w:val="8"/>
        </w:numPr>
        <w:tabs>
          <w:tab w:val="left" w:pos="478"/>
        </w:tabs>
        <w:autoSpaceDE w:val="0"/>
        <w:autoSpaceDN w:val="0"/>
        <w:spacing w:line="240" w:lineRule="auto"/>
        <w:ind w:left="0" w:firstLine="851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Вийміть папки з ящиків і розкладіть їх на горизонтальній поверхні</w:t>
      </w:r>
      <w:r w:rsidR="00601125" w:rsidRPr="00640C27">
        <w:rPr>
          <w:rFonts w:cs="Times New Roman"/>
          <w:szCs w:val="28"/>
        </w:rPr>
        <w:t>.</w:t>
      </w:r>
    </w:p>
    <w:p w:rsidR="004B1E10" w:rsidRPr="00640C27" w:rsidRDefault="004B1E10" w:rsidP="00B34D8D">
      <w:pPr>
        <w:pStyle w:val="a4"/>
        <w:widowControl w:val="0"/>
        <w:numPr>
          <w:ilvl w:val="0"/>
          <w:numId w:val="8"/>
        </w:numPr>
        <w:tabs>
          <w:tab w:val="left" w:pos="478"/>
        </w:tabs>
        <w:autoSpaceDE w:val="0"/>
        <w:autoSpaceDN w:val="0"/>
        <w:spacing w:line="240" w:lineRule="auto"/>
        <w:ind w:left="0" w:right="-51" w:firstLine="851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У стоси вологих папок можна закласти паперові рушники або восковий папір, трохи притиснувши їх зверху для того, щоб промокальний матеріал міг поглинути вологу з паперів</w:t>
      </w:r>
      <w:r w:rsidR="00601125" w:rsidRPr="00640C27">
        <w:rPr>
          <w:rFonts w:cs="Times New Roman"/>
          <w:szCs w:val="28"/>
        </w:rPr>
        <w:t>.</w:t>
      </w:r>
    </w:p>
    <w:p w:rsidR="004B1E10" w:rsidRPr="00640C27" w:rsidRDefault="004B1E10" w:rsidP="00B34D8D">
      <w:pPr>
        <w:pStyle w:val="a4"/>
        <w:widowControl w:val="0"/>
        <w:numPr>
          <w:ilvl w:val="0"/>
          <w:numId w:val="8"/>
        </w:numPr>
        <w:tabs>
          <w:tab w:val="left" w:pos="478"/>
        </w:tabs>
        <w:autoSpaceDE w:val="0"/>
        <w:autoSpaceDN w:val="0"/>
        <w:spacing w:line="240" w:lineRule="auto"/>
        <w:ind w:left="0" w:right="-51" w:firstLine="851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Вологий папір може бути дуже неміцним, тому його треба підтримувати за допомогою піддону або аналогічного предмету</w:t>
      </w:r>
      <w:r w:rsidR="00601125" w:rsidRPr="00640C27">
        <w:rPr>
          <w:rFonts w:cs="Times New Roman"/>
          <w:szCs w:val="28"/>
        </w:rPr>
        <w:t>.</w:t>
      </w:r>
    </w:p>
    <w:p w:rsidR="004B1E10" w:rsidRPr="00640C27" w:rsidRDefault="004B1E10" w:rsidP="00B34D8D">
      <w:pPr>
        <w:pStyle w:val="a4"/>
        <w:widowControl w:val="0"/>
        <w:numPr>
          <w:ilvl w:val="0"/>
          <w:numId w:val="8"/>
        </w:numPr>
        <w:tabs>
          <w:tab w:val="left" w:pos="478"/>
        </w:tabs>
        <w:autoSpaceDE w:val="0"/>
        <w:autoSpaceDN w:val="0"/>
        <w:spacing w:line="240" w:lineRule="auto"/>
        <w:ind w:left="0" w:right="-51" w:firstLine="851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Застеліть столи та інші горизонтальні поверхні паперовими рушниками і розкладіть документи для сушіння, замінюючи паперові рушники, коли вони просякнуть вологою</w:t>
      </w:r>
      <w:r w:rsidR="00601125" w:rsidRPr="00640C27">
        <w:rPr>
          <w:rFonts w:cs="Times New Roman"/>
          <w:szCs w:val="28"/>
        </w:rPr>
        <w:t>.</w:t>
      </w:r>
    </w:p>
    <w:p w:rsidR="004B1E10" w:rsidRPr="00615005" w:rsidRDefault="004B1E10" w:rsidP="00615005">
      <w:pPr>
        <w:pStyle w:val="a4"/>
        <w:widowControl w:val="0"/>
        <w:numPr>
          <w:ilvl w:val="0"/>
          <w:numId w:val="8"/>
        </w:numPr>
        <w:tabs>
          <w:tab w:val="left" w:pos="478"/>
        </w:tabs>
        <w:autoSpaceDE w:val="0"/>
        <w:autoSpaceDN w:val="0"/>
        <w:spacing w:line="240" w:lineRule="auto"/>
        <w:ind w:left="0" w:right="-51" w:firstLine="851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Якщо аркуші можна безпечно відокремити один від одного, треба розкласти аркуші окремо для висихання. В іншому разі дайте можливість паперам підсохнути настільки, щоб їх можна було відокремити.</w:t>
      </w:r>
    </w:p>
    <w:p w:rsidR="004B1E10" w:rsidRPr="00615005" w:rsidRDefault="004B1E10" w:rsidP="00615005">
      <w:pPr>
        <w:pStyle w:val="2"/>
        <w:rPr>
          <w:rFonts w:ascii="Times New Roman" w:hAnsi="Times New Roman" w:cs="Times New Roman"/>
          <w:color w:val="auto"/>
          <w:szCs w:val="28"/>
        </w:rPr>
      </w:pPr>
      <w:bookmarkStart w:id="35" w:name="_Toc529272575"/>
      <w:r w:rsidRPr="00615005">
        <w:rPr>
          <w:rFonts w:ascii="Times New Roman" w:hAnsi="Times New Roman" w:cs="Times New Roman"/>
          <w:color w:val="auto"/>
          <w:sz w:val="28"/>
          <w:szCs w:val="28"/>
        </w:rPr>
        <w:t>Картотеки</w:t>
      </w:r>
      <w:bookmarkEnd w:id="35"/>
      <w:r w:rsidRPr="00615005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4B1E10" w:rsidRPr="00640C27" w:rsidRDefault="004B1E1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E10" w:rsidRPr="00615005" w:rsidRDefault="004B1E10" w:rsidP="00615005">
      <w:pPr>
        <w:pStyle w:val="a4"/>
        <w:widowControl w:val="0"/>
        <w:numPr>
          <w:ilvl w:val="0"/>
          <w:numId w:val="8"/>
        </w:numPr>
        <w:tabs>
          <w:tab w:val="left" w:pos="478"/>
        </w:tabs>
        <w:autoSpaceDE w:val="0"/>
        <w:autoSpaceDN w:val="0"/>
        <w:spacing w:line="240" w:lineRule="auto"/>
        <w:ind w:left="0" w:right="-51" w:firstLine="851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Картки треба вийняти з ящиків або коробок і скласти у нещільні стоси по боках.</w:t>
      </w:r>
    </w:p>
    <w:p w:rsidR="004B1E10" w:rsidRPr="00615005" w:rsidRDefault="004B1E10" w:rsidP="00615005">
      <w:pPr>
        <w:pStyle w:val="2"/>
        <w:rPr>
          <w:rFonts w:ascii="Times New Roman" w:hAnsi="Times New Roman" w:cs="Times New Roman"/>
          <w:color w:val="auto"/>
          <w:szCs w:val="28"/>
        </w:rPr>
      </w:pPr>
      <w:bookmarkStart w:id="36" w:name="_Toc529272576"/>
      <w:r w:rsidRPr="00615005">
        <w:rPr>
          <w:rFonts w:ascii="Times New Roman" w:hAnsi="Times New Roman" w:cs="Times New Roman"/>
          <w:color w:val="auto"/>
          <w:szCs w:val="28"/>
        </w:rPr>
        <w:t>Компакт-диски</w:t>
      </w:r>
      <w:bookmarkEnd w:id="36"/>
      <w:r w:rsidRPr="00615005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4B1E10" w:rsidRPr="00640C27" w:rsidRDefault="004B1E1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5ED" w:rsidRPr="00640C27" w:rsidRDefault="004B1E10" w:rsidP="00B34D8D">
      <w:pPr>
        <w:pStyle w:val="a4"/>
        <w:widowControl w:val="0"/>
        <w:numPr>
          <w:ilvl w:val="0"/>
          <w:numId w:val="8"/>
        </w:numPr>
        <w:tabs>
          <w:tab w:val="left" w:pos="478"/>
        </w:tabs>
        <w:autoSpaceDE w:val="0"/>
        <w:autoSpaceDN w:val="0"/>
        <w:spacing w:line="240" w:lineRule="auto"/>
        <w:ind w:left="0" w:right="-51" w:firstLine="851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Намагайтесь якомога менше рухати намоклі компакт-диски, тримаючи їх лише за краї під час переміщення.</w:t>
      </w:r>
      <w:r w:rsidRPr="00640C27">
        <w:rPr>
          <w:rFonts w:cs="Times New Roman"/>
          <w:spacing w:val="-25"/>
          <w:szCs w:val="28"/>
        </w:rPr>
        <w:t xml:space="preserve"> </w:t>
      </w:r>
      <w:r w:rsidRPr="00640C27">
        <w:rPr>
          <w:rFonts w:cs="Times New Roman"/>
          <w:szCs w:val="28"/>
        </w:rPr>
        <w:t>Висушіть їх природним способом, за можливості поставивши їх вертикально (у сушку для посуду або у аналогічний пристрій), або розкладіть на горизонтальній поверхні, вкритій восковим папером, лицьовим боком донизу.</w:t>
      </w:r>
    </w:p>
    <w:p w:rsidR="00C50A52" w:rsidRPr="00640C27" w:rsidRDefault="00C50A52" w:rsidP="00B34D8D">
      <w:pPr>
        <w:widowControl w:val="0"/>
        <w:tabs>
          <w:tab w:val="left" w:pos="478"/>
        </w:tabs>
        <w:autoSpaceDE w:val="0"/>
        <w:autoSpaceDN w:val="0"/>
        <w:spacing w:line="240" w:lineRule="auto"/>
        <w:ind w:right="-51" w:firstLine="851"/>
        <w:jc w:val="both"/>
        <w:rPr>
          <w:rFonts w:cs="Times New Roman"/>
          <w:szCs w:val="28"/>
        </w:rPr>
      </w:pPr>
    </w:p>
    <w:p w:rsidR="00C50A52" w:rsidRPr="00640C27" w:rsidRDefault="00C50A52" w:rsidP="00B34D8D">
      <w:pPr>
        <w:widowControl w:val="0"/>
        <w:tabs>
          <w:tab w:val="left" w:pos="478"/>
        </w:tabs>
        <w:autoSpaceDE w:val="0"/>
        <w:autoSpaceDN w:val="0"/>
        <w:spacing w:line="240" w:lineRule="auto"/>
        <w:ind w:right="-51" w:firstLine="851"/>
        <w:jc w:val="both"/>
        <w:rPr>
          <w:rFonts w:cs="Times New Roman"/>
          <w:szCs w:val="28"/>
        </w:rPr>
      </w:pPr>
    </w:p>
    <w:p w:rsidR="001D45ED" w:rsidRPr="00615005" w:rsidRDefault="00B07852" w:rsidP="00615005">
      <w:pPr>
        <w:pStyle w:val="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37" w:name="_Toc529185032"/>
      <w:bookmarkStart w:id="38" w:name="_Toc529194936"/>
      <w:bookmarkStart w:id="39" w:name="_Toc529272577"/>
      <w:r w:rsidRPr="00615005">
        <w:rPr>
          <w:rFonts w:ascii="Times New Roman" w:hAnsi="Times New Roman" w:cs="Times New Roman"/>
          <w:color w:val="auto"/>
          <w:sz w:val="28"/>
          <w:szCs w:val="28"/>
        </w:rPr>
        <w:lastRenderedPageBreak/>
        <w:t>Граничні значення кількості пошкоджених документів</w:t>
      </w:r>
      <w:r w:rsidRPr="0061500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</w:t>
      </w:r>
      <w:proofErr w:type="spellStart"/>
      <w:r w:rsidRPr="00615005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відновлення</w:t>
      </w:r>
      <w:bookmarkEnd w:id="37"/>
      <w:bookmarkEnd w:id="38"/>
      <w:bookmarkEnd w:id="39"/>
      <w:proofErr w:type="spellEnd"/>
    </w:p>
    <w:p w:rsidR="001D45ED" w:rsidRPr="00640C27" w:rsidRDefault="001D45ED" w:rsidP="00C50A52">
      <w:pPr>
        <w:pStyle w:val="a5"/>
        <w:tabs>
          <w:tab w:val="left" w:pos="993"/>
        </w:tabs>
        <w:ind w:firstLine="284"/>
        <w:rPr>
          <w:rFonts w:ascii="Times New Roman" w:hAnsi="Times New Roman" w:cs="Times New Roman"/>
          <w:lang w:val="uk-UA"/>
        </w:rPr>
      </w:pPr>
    </w:p>
    <w:p w:rsidR="001D45ED" w:rsidRPr="00640C27" w:rsidRDefault="001D45ED" w:rsidP="00C50A52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Наведені нижче граничні значення є орієнтовними. У разі пошкодження документів і незалежно від кількості пошкоджених ящиків з документами, необхідно</w:t>
      </w:r>
      <w:r w:rsidR="00B238C9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відповідального працівника суду, який буде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визначитись з оптимальним планом їх відновлення.</w:t>
      </w:r>
    </w:p>
    <w:p w:rsidR="00B238C9" w:rsidRPr="00640C27" w:rsidRDefault="00B238C9" w:rsidP="00C50A52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5ED" w:rsidRPr="00640C27" w:rsidRDefault="001D45ED" w:rsidP="00C50A52">
      <w:pPr>
        <w:pStyle w:val="6"/>
        <w:spacing w:before="0" w:line="240" w:lineRule="auto"/>
        <w:ind w:right="-51" w:firstLine="284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640C27">
        <w:rPr>
          <w:rFonts w:ascii="Times New Roman" w:hAnsi="Times New Roman" w:cs="Times New Roman"/>
          <w:b/>
          <w:color w:val="auto"/>
          <w:szCs w:val="28"/>
        </w:rPr>
        <w:t>Документи, пошкоджені водою, у кількості :</w:t>
      </w:r>
    </w:p>
    <w:p w:rsidR="00B34D8D" w:rsidRPr="00640C27" w:rsidRDefault="00B34D8D" w:rsidP="00B34D8D"/>
    <w:p w:rsidR="001D45ED" w:rsidRPr="00640C27" w:rsidRDefault="001D45ED" w:rsidP="00C50A52">
      <w:pPr>
        <w:pStyle w:val="6"/>
        <w:spacing w:before="0" w:line="240" w:lineRule="auto"/>
        <w:ind w:right="-51" w:firstLine="284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640C27">
        <w:rPr>
          <w:rFonts w:ascii="Times New Roman" w:hAnsi="Times New Roman" w:cs="Times New Roman"/>
          <w:b/>
          <w:color w:val="auto"/>
          <w:szCs w:val="28"/>
        </w:rPr>
        <w:t xml:space="preserve">1 – 3 ящики </w:t>
      </w:r>
    </w:p>
    <w:p w:rsidR="00B34D8D" w:rsidRPr="00640C27" w:rsidRDefault="00B34D8D" w:rsidP="00B34D8D"/>
    <w:p w:rsidR="001D45ED" w:rsidRPr="00640C27" w:rsidRDefault="00B238C9" w:rsidP="00C50A52">
      <w:pPr>
        <w:pStyle w:val="a5"/>
        <w:ind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D45ED" w:rsidRPr="00640C27">
        <w:rPr>
          <w:rFonts w:ascii="Times New Roman" w:hAnsi="Times New Roman" w:cs="Times New Roman"/>
          <w:sz w:val="28"/>
          <w:szCs w:val="28"/>
          <w:lang w:val="uk-UA"/>
        </w:rPr>
        <w:t>Після відповідного навчання і за наявності необхідних витратних матеріалів, кожен суд має бути здатним відновити до 3 (включно) ящиків з намоклими документами на місці події.</w:t>
      </w:r>
    </w:p>
    <w:p w:rsidR="001D45ED" w:rsidRPr="00640C27" w:rsidRDefault="001D45ED" w:rsidP="00C50A52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5ED" w:rsidRPr="00640C27" w:rsidRDefault="00C802EE" w:rsidP="00C50A52">
      <w:pPr>
        <w:pStyle w:val="6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4</w:t>
      </w:r>
      <w:r w:rsidR="001D45ED" w:rsidRPr="00640C27">
        <w:rPr>
          <w:rFonts w:ascii="Times New Roman" w:hAnsi="Times New Roman" w:cs="Times New Roman"/>
          <w:b/>
          <w:color w:val="auto"/>
          <w:szCs w:val="28"/>
        </w:rPr>
        <w:t xml:space="preserve"> – 25 ящиків</w:t>
      </w:r>
    </w:p>
    <w:p w:rsidR="001D45ED" w:rsidRPr="00640C27" w:rsidRDefault="001D45ED" w:rsidP="00C50A52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5ED" w:rsidRPr="00640C27" w:rsidRDefault="00B238C9" w:rsidP="00C50A52">
      <w:pPr>
        <w:pStyle w:val="a4"/>
        <w:spacing w:line="240" w:lineRule="auto"/>
        <w:ind w:left="0" w:firstLine="284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 xml:space="preserve">     </w:t>
      </w:r>
      <w:r w:rsidR="00013A6D">
        <w:rPr>
          <w:rFonts w:cs="Times New Roman"/>
          <w:szCs w:val="28"/>
        </w:rPr>
        <w:t xml:space="preserve">Якщо пошкодження зазнали </w:t>
      </w:r>
      <w:r w:rsidR="00C802EE">
        <w:rPr>
          <w:rFonts w:cs="Times New Roman"/>
          <w:szCs w:val="28"/>
        </w:rPr>
        <w:t>4</w:t>
      </w:r>
      <w:r w:rsidR="001D45ED" w:rsidRPr="00640C27">
        <w:rPr>
          <w:rFonts w:cs="Times New Roman"/>
          <w:szCs w:val="28"/>
        </w:rPr>
        <w:t xml:space="preserve"> – 25 ящиків з документами, на місце події прибудуть працівники відповідного відділу. </w:t>
      </w:r>
      <w:r w:rsidR="001D45ED" w:rsidRPr="00640C27">
        <w:rPr>
          <w:rFonts w:cs="Times New Roman"/>
          <w:szCs w:val="28"/>
          <w:lang w:val="ru-RU"/>
        </w:rPr>
        <w:t xml:space="preserve">За </w:t>
      </w:r>
      <w:proofErr w:type="spellStart"/>
      <w:r w:rsidR="001D45ED" w:rsidRPr="00640C27">
        <w:rPr>
          <w:rFonts w:cs="Times New Roman"/>
          <w:szCs w:val="28"/>
          <w:lang w:val="ru-RU"/>
        </w:rPr>
        <w:t>можливості</w:t>
      </w:r>
      <w:proofErr w:type="spellEnd"/>
      <w:r w:rsidR="001D45ED" w:rsidRPr="00640C27">
        <w:rPr>
          <w:rFonts w:cs="Times New Roman"/>
          <w:szCs w:val="28"/>
          <w:lang w:val="ru-RU"/>
        </w:rPr>
        <w:t xml:space="preserve"> </w:t>
      </w:r>
      <w:proofErr w:type="spellStart"/>
      <w:r w:rsidR="001D45ED" w:rsidRPr="00640C27">
        <w:rPr>
          <w:rFonts w:cs="Times New Roman"/>
          <w:szCs w:val="28"/>
          <w:lang w:val="ru-RU"/>
        </w:rPr>
        <w:t>документи</w:t>
      </w:r>
      <w:proofErr w:type="spellEnd"/>
      <w:r w:rsidR="001D45ED" w:rsidRPr="00640C27">
        <w:rPr>
          <w:rFonts w:cs="Times New Roman"/>
          <w:szCs w:val="28"/>
          <w:lang w:val="ru-RU"/>
        </w:rPr>
        <w:t xml:space="preserve"> </w:t>
      </w:r>
      <w:proofErr w:type="spellStart"/>
      <w:r w:rsidR="001D45ED" w:rsidRPr="00640C27">
        <w:rPr>
          <w:rFonts w:cs="Times New Roman"/>
          <w:szCs w:val="28"/>
          <w:lang w:val="ru-RU"/>
        </w:rPr>
        <w:t>будуть</w:t>
      </w:r>
      <w:proofErr w:type="spellEnd"/>
      <w:r w:rsidR="001D45ED" w:rsidRPr="00640C27">
        <w:rPr>
          <w:rFonts w:cs="Times New Roman"/>
          <w:szCs w:val="28"/>
          <w:lang w:val="ru-RU"/>
        </w:rPr>
        <w:t xml:space="preserve"> </w:t>
      </w:r>
      <w:proofErr w:type="spellStart"/>
      <w:r w:rsidR="001D45ED" w:rsidRPr="00640C27">
        <w:rPr>
          <w:rFonts w:cs="Times New Roman"/>
          <w:szCs w:val="28"/>
          <w:lang w:val="ru-RU"/>
        </w:rPr>
        <w:t>відновлені</w:t>
      </w:r>
      <w:proofErr w:type="spellEnd"/>
      <w:r w:rsidR="001D45ED" w:rsidRPr="00640C27">
        <w:rPr>
          <w:rFonts w:cs="Times New Roman"/>
          <w:szCs w:val="28"/>
          <w:lang w:val="ru-RU"/>
        </w:rPr>
        <w:t xml:space="preserve"> на </w:t>
      </w:r>
      <w:proofErr w:type="spellStart"/>
      <w:r w:rsidR="001D45ED" w:rsidRPr="00640C27">
        <w:rPr>
          <w:rFonts w:cs="Times New Roman"/>
          <w:szCs w:val="28"/>
          <w:lang w:val="ru-RU"/>
        </w:rPr>
        <w:t>місці</w:t>
      </w:r>
      <w:proofErr w:type="spellEnd"/>
      <w:r w:rsidR="001D45ED" w:rsidRPr="00640C27">
        <w:rPr>
          <w:rFonts w:cs="Times New Roman"/>
          <w:szCs w:val="28"/>
          <w:lang w:val="ru-RU"/>
        </w:rPr>
        <w:t xml:space="preserve"> </w:t>
      </w:r>
      <w:proofErr w:type="spellStart"/>
      <w:r w:rsidR="001D45ED" w:rsidRPr="00640C27">
        <w:rPr>
          <w:rFonts w:cs="Times New Roman"/>
          <w:szCs w:val="28"/>
          <w:lang w:val="ru-RU"/>
        </w:rPr>
        <w:t>події</w:t>
      </w:r>
      <w:proofErr w:type="spellEnd"/>
      <w:r w:rsidR="001D45ED" w:rsidRPr="00640C27">
        <w:rPr>
          <w:rFonts w:cs="Times New Roman"/>
          <w:szCs w:val="28"/>
          <w:lang w:val="ru-RU"/>
        </w:rPr>
        <w:t xml:space="preserve">. </w:t>
      </w:r>
      <w:proofErr w:type="spellStart"/>
      <w:r w:rsidR="001D45ED" w:rsidRPr="00640C27">
        <w:rPr>
          <w:rFonts w:cs="Times New Roman"/>
          <w:szCs w:val="28"/>
          <w:lang w:val="ru-RU"/>
        </w:rPr>
        <w:t>Якщо</w:t>
      </w:r>
      <w:proofErr w:type="spellEnd"/>
      <w:r w:rsidR="001D45ED" w:rsidRPr="00640C27">
        <w:rPr>
          <w:rFonts w:cs="Times New Roman"/>
          <w:szCs w:val="28"/>
          <w:lang w:val="ru-RU"/>
        </w:rPr>
        <w:t xml:space="preserve"> </w:t>
      </w:r>
      <w:proofErr w:type="spellStart"/>
      <w:r w:rsidR="001D45ED" w:rsidRPr="00640C27">
        <w:rPr>
          <w:rFonts w:cs="Times New Roman"/>
          <w:szCs w:val="28"/>
          <w:lang w:val="ru-RU"/>
        </w:rPr>
        <w:t>це</w:t>
      </w:r>
      <w:proofErr w:type="spellEnd"/>
      <w:r w:rsidR="001D45ED" w:rsidRPr="00640C27">
        <w:rPr>
          <w:rFonts w:cs="Times New Roman"/>
          <w:szCs w:val="28"/>
          <w:lang w:val="ru-RU"/>
        </w:rPr>
        <w:t xml:space="preserve"> </w:t>
      </w:r>
      <w:proofErr w:type="spellStart"/>
      <w:r w:rsidR="001D45ED" w:rsidRPr="00640C27">
        <w:rPr>
          <w:rFonts w:cs="Times New Roman"/>
          <w:szCs w:val="28"/>
          <w:lang w:val="ru-RU"/>
        </w:rPr>
        <w:t>виявиться</w:t>
      </w:r>
      <w:proofErr w:type="spellEnd"/>
      <w:r w:rsidR="001D45ED" w:rsidRPr="00640C27">
        <w:rPr>
          <w:rFonts w:cs="Times New Roman"/>
          <w:szCs w:val="28"/>
          <w:lang w:val="ru-RU"/>
        </w:rPr>
        <w:t xml:space="preserve"> </w:t>
      </w:r>
      <w:proofErr w:type="spellStart"/>
      <w:r w:rsidR="001D45ED" w:rsidRPr="00640C27">
        <w:rPr>
          <w:rFonts w:cs="Times New Roman"/>
          <w:szCs w:val="28"/>
          <w:lang w:val="ru-RU"/>
        </w:rPr>
        <w:t>недоцільним</w:t>
      </w:r>
      <w:proofErr w:type="spellEnd"/>
      <w:r w:rsidR="001D45ED" w:rsidRPr="00640C27">
        <w:rPr>
          <w:rFonts w:cs="Times New Roman"/>
          <w:szCs w:val="28"/>
          <w:lang w:val="ru-RU"/>
        </w:rPr>
        <w:t>,</w:t>
      </w:r>
      <w:r w:rsidRPr="00640C27">
        <w:rPr>
          <w:rFonts w:cs="Times New Roman"/>
          <w:szCs w:val="28"/>
          <w:lang w:val="ru-RU"/>
        </w:rPr>
        <w:t xml:space="preserve"> </w:t>
      </w:r>
      <w:proofErr w:type="spellStart"/>
      <w:r w:rsidRPr="00640C27">
        <w:rPr>
          <w:rFonts w:cs="Times New Roman"/>
          <w:szCs w:val="28"/>
          <w:lang w:val="ru-RU"/>
        </w:rPr>
        <w:t>необхідно</w:t>
      </w:r>
      <w:proofErr w:type="spellEnd"/>
      <w:r w:rsidRPr="00640C27">
        <w:rPr>
          <w:rFonts w:cs="Times New Roman"/>
          <w:szCs w:val="28"/>
          <w:lang w:val="ru-RU"/>
        </w:rPr>
        <w:t xml:space="preserve"> </w:t>
      </w:r>
      <w:proofErr w:type="spellStart"/>
      <w:r w:rsidRPr="00640C27">
        <w:rPr>
          <w:rFonts w:cs="Times New Roman"/>
          <w:szCs w:val="28"/>
          <w:lang w:val="ru-RU"/>
        </w:rPr>
        <w:t>заздалегідь</w:t>
      </w:r>
      <w:proofErr w:type="spellEnd"/>
      <w:r w:rsidRPr="00640C27">
        <w:rPr>
          <w:rFonts w:cs="Times New Roman"/>
          <w:szCs w:val="28"/>
          <w:lang w:val="ru-RU"/>
        </w:rPr>
        <w:t xml:space="preserve">  </w:t>
      </w:r>
      <w:proofErr w:type="spellStart"/>
      <w:r w:rsidRPr="00640C27">
        <w:rPr>
          <w:rFonts w:cs="Times New Roman"/>
          <w:szCs w:val="28"/>
          <w:lang w:val="ru-RU"/>
        </w:rPr>
        <w:t>передбачити</w:t>
      </w:r>
      <w:proofErr w:type="spellEnd"/>
      <w:r w:rsidRPr="00640C27">
        <w:rPr>
          <w:rFonts w:cs="Times New Roman"/>
          <w:szCs w:val="28"/>
          <w:lang w:val="ru-RU"/>
        </w:rPr>
        <w:t xml:space="preserve"> в  яке </w:t>
      </w:r>
      <w:proofErr w:type="spellStart"/>
      <w:r w:rsidRPr="00640C27">
        <w:rPr>
          <w:rFonts w:cs="Times New Roman"/>
          <w:szCs w:val="28"/>
          <w:lang w:val="ru-RU"/>
        </w:rPr>
        <w:t>приміщення</w:t>
      </w:r>
      <w:proofErr w:type="spellEnd"/>
      <w:r w:rsidRPr="00640C27">
        <w:rPr>
          <w:rFonts w:cs="Times New Roman"/>
          <w:szCs w:val="28"/>
          <w:lang w:val="ru-RU"/>
        </w:rPr>
        <w:t xml:space="preserve"> суду вони </w:t>
      </w:r>
      <w:proofErr w:type="spellStart"/>
      <w:r w:rsidRPr="00640C27">
        <w:rPr>
          <w:rFonts w:cs="Times New Roman"/>
          <w:szCs w:val="28"/>
          <w:lang w:val="ru-RU"/>
        </w:rPr>
        <w:t>будуть</w:t>
      </w:r>
      <w:proofErr w:type="spellEnd"/>
      <w:r w:rsidRPr="00640C27">
        <w:rPr>
          <w:rFonts w:cs="Times New Roman"/>
          <w:szCs w:val="28"/>
          <w:lang w:val="ru-RU"/>
        </w:rPr>
        <w:t xml:space="preserve"> </w:t>
      </w:r>
      <w:proofErr w:type="spellStart"/>
      <w:proofErr w:type="gramStart"/>
      <w:r w:rsidRPr="00640C27">
        <w:rPr>
          <w:rFonts w:cs="Times New Roman"/>
          <w:szCs w:val="28"/>
          <w:lang w:val="ru-RU"/>
        </w:rPr>
        <w:t>перевезен</w:t>
      </w:r>
      <w:proofErr w:type="gramEnd"/>
      <w:r w:rsidRPr="00640C27">
        <w:rPr>
          <w:rFonts w:cs="Times New Roman"/>
          <w:szCs w:val="28"/>
          <w:lang w:val="ru-RU"/>
        </w:rPr>
        <w:t>і</w:t>
      </w:r>
      <w:proofErr w:type="spellEnd"/>
      <w:r w:rsidRPr="00640C27">
        <w:rPr>
          <w:rFonts w:cs="Times New Roman"/>
          <w:szCs w:val="28"/>
          <w:lang w:val="ru-RU"/>
        </w:rPr>
        <w:t xml:space="preserve"> </w:t>
      </w:r>
      <w:r w:rsidR="001D45ED" w:rsidRPr="00640C27">
        <w:rPr>
          <w:rFonts w:cs="Times New Roman"/>
          <w:szCs w:val="28"/>
          <w:lang w:val="ru-RU"/>
        </w:rPr>
        <w:t xml:space="preserve"> </w:t>
      </w:r>
      <w:r w:rsidRPr="00640C27">
        <w:rPr>
          <w:rFonts w:cs="Times New Roman"/>
          <w:szCs w:val="28"/>
          <w:lang w:val="ru-RU"/>
        </w:rPr>
        <w:t xml:space="preserve">для </w:t>
      </w:r>
      <w:proofErr w:type="spellStart"/>
      <w:r w:rsidRPr="00640C27">
        <w:rPr>
          <w:rFonts w:cs="Times New Roman"/>
          <w:szCs w:val="28"/>
          <w:lang w:val="ru-RU"/>
        </w:rPr>
        <w:t>відновлення</w:t>
      </w:r>
      <w:proofErr w:type="spellEnd"/>
      <w:r w:rsidRPr="00640C27">
        <w:rPr>
          <w:rFonts w:cs="Times New Roman"/>
          <w:szCs w:val="28"/>
          <w:lang w:val="ru-RU"/>
        </w:rPr>
        <w:t xml:space="preserve">. </w:t>
      </w:r>
    </w:p>
    <w:p w:rsidR="001D45ED" w:rsidRPr="00640C27" w:rsidRDefault="001D45ED" w:rsidP="00C50A52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5ED" w:rsidRPr="00640C27" w:rsidRDefault="001D45ED" w:rsidP="00C50A52">
      <w:pPr>
        <w:pStyle w:val="6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640C27">
        <w:rPr>
          <w:rFonts w:ascii="Times New Roman" w:hAnsi="Times New Roman" w:cs="Times New Roman"/>
          <w:b/>
          <w:color w:val="auto"/>
          <w:szCs w:val="28"/>
        </w:rPr>
        <w:t>Більше 26 ящиків</w:t>
      </w:r>
    </w:p>
    <w:p w:rsidR="001D45ED" w:rsidRPr="00640C27" w:rsidRDefault="001D45ED" w:rsidP="00C50A52">
      <w:pPr>
        <w:pStyle w:val="a5"/>
        <w:ind w:firstLine="284"/>
        <w:jc w:val="both"/>
        <w:rPr>
          <w:rFonts w:ascii="Times New Roman" w:hAnsi="Times New Roman" w:cs="Times New Roman"/>
          <w:lang w:val="uk-UA"/>
        </w:rPr>
      </w:pPr>
    </w:p>
    <w:p w:rsidR="001D45ED" w:rsidRPr="00640C27" w:rsidRDefault="001D45ED" w:rsidP="00C50A52">
      <w:pPr>
        <w:pStyle w:val="a5"/>
        <w:ind w:right="-51" w:firstLine="284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У тих випадках, коли  суд зазнає значних пошкоджень і постраждає велика кількість документів, може виникнути потреба у залученні спеціалізованої установи з відновлення. </w:t>
      </w:r>
    </w:p>
    <w:p w:rsidR="001D45ED" w:rsidRPr="00640C27" w:rsidRDefault="001D45ED" w:rsidP="00C50A52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5ED" w:rsidRPr="00640C27" w:rsidRDefault="001D45ED" w:rsidP="00C50A52">
      <w:pPr>
        <w:pStyle w:val="6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640C27">
        <w:rPr>
          <w:rFonts w:ascii="Times New Roman" w:hAnsi="Times New Roman" w:cs="Times New Roman"/>
          <w:b/>
          <w:color w:val="auto"/>
          <w:szCs w:val="28"/>
        </w:rPr>
        <w:t>Документи, постраждалі під час пожежі</w:t>
      </w:r>
    </w:p>
    <w:p w:rsidR="001D45ED" w:rsidRPr="00640C27" w:rsidRDefault="001D45ED" w:rsidP="00C50A52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5ED" w:rsidRPr="00640C27" w:rsidRDefault="00B238C9" w:rsidP="00C50A52">
      <w:pPr>
        <w:pStyle w:val="a5"/>
        <w:ind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D45ED" w:rsidRPr="00640C27">
        <w:rPr>
          <w:rFonts w:ascii="Times New Roman" w:hAnsi="Times New Roman" w:cs="Times New Roman"/>
          <w:sz w:val="28"/>
          <w:szCs w:val="28"/>
          <w:lang w:val="uk-UA"/>
        </w:rPr>
        <w:t>У випадку пожежі постраждалі документи потребуватимуть професійного відновлення. У такій ситуації необхідно звертатись до спеціалізованої установи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5CA1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Для того, щоб відповідним чином організувати цей процес н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еобхідно визначити </w:t>
      </w:r>
      <w:r w:rsidR="006A5CA1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конкретного відповідального за це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</w:t>
      </w:r>
      <w:r w:rsidR="006A5CA1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суду.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5ED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D45ED" w:rsidRPr="00640C27" w:rsidRDefault="001D45ED" w:rsidP="00C50A52">
      <w:pPr>
        <w:pStyle w:val="a4"/>
        <w:spacing w:line="240" w:lineRule="auto"/>
        <w:ind w:left="0" w:firstLine="284"/>
        <w:jc w:val="both"/>
        <w:rPr>
          <w:rFonts w:cs="Times New Roman"/>
        </w:rPr>
      </w:pPr>
    </w:p>
    <w:p w:rsidR="00C50A52" w:rsidRPr="00640C27" w:rsidRDefault="00C50A52" w:rsidP="00C50A52">
      <w:pPr>
        <w:pStyle w:val="a4"/>
        <w:spacing w:line="240" w:lineRule="auto"/>
        <w:ind w:left="0" w:firstLine="284"/>
        <w:jc w:val="both"/>
        <w:rPr>
          <w:rFonts w:cs="Times New Roman"/>
        </w:rPr>
      </w:pPr>
    </w:p>
    <w:p w:rsidR="00C50A52" w:rsidRPr="00640C27" w:rsidRDefault="00C50A52" w:rsidP="00C50A52">
      <w:pPr>
        <w:pStyle w:val="a4"/>
        <w:spacing w:line="240" w:lineRule="auto"/>
        <w:ind w:left="0" w:firstLine="284"/>
        <w:jc w:val="both"/>
        <w:rPr>
          <w:rFonts w:cs="Times New Roman"/>
        </w:rPr>
      </w:pPr>
    </w:p>
    <w:p w:rsidR="004B1E10" w:rsidRPr="00640C27" w:rsidRDefault="004B1E10" w:rsidP="00C50A52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E10" w:rsidRPr="00B07852" w:rsidRDefault="00B07852" w:rsidP="00640C27">
      <w:pPr>
        <w:pStyle w:val="1"/>
        <w:jc w:val="both"/>
        <w:rPr>
          <w:rFonts w:cs="Times New Roman"/>
        </w:rPr>
      </w:pPr>
      <w:bookmarkStart w:id="40" w:name="_Toc529272578"/>
      <w:r w:rsidRPr="00B07852">
        <w:rPr>
          <w:rFonts w:cs="Times New Roman"/>
        </w:rPr>
        <w:lastRenderedPageBreak/>
        <w:t xml:space="preserve">РОЗДІЛ 4 </w:t>
      </w:r>
      <w:r w:rsidR="006A5CA1" w:rsidRPr="00B07852">
        <w:rPr>
          <w:rFonts w:cs="Times New Roman"/>
        </w:rPr>
        <w:t>Додатки, що містять вказівки і перелік конкретних дій, які необхідно виконати у процесі реалізації Плану забезпечення безперервної діяльності суду</w:t>
      </w:r>
      <w:bookmarkEnd w:id="40"/>
    </w:p>
    <w:p w:rsidR="006A5CA1" w:rsidRPr="00640C27" w:rsidRDefault="006A5CA1" w:rsidP="001D2706">
      <w:pPr>
        <w:spacing w:line="240" w:lineRule="auto"/>
        <w:ind w:firstLine="284"/>
        <w:jc w:val="both"/>
        <w:rPr>
          <w:rFonts w:cs="Times New Roman"/>
          <w:szCs w:val="28"/>
        </w:rPr>
      </w:pPr>
    </w:p>
    <w:p w:rsidR="006A5CA1" w:rsidRPr="00640C27" w:rsidRDefault="006A5CA1" w:rsidP="001D2706">
      <w:pPr>
        <w:spacing w:line="240" w:lineRule="auto"/>
        <w:ind w:firstLine="284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 xml:space="preserve">      Зазначений розділ містить форму для заповнення у випадку загрози закладання бомби ( Додаток </w:t>
      </w:r>
      <w:r w:rsidR="002F786F" w:rsidRPr="00640C27">
        <w:rPr>
          <w:rFonts w:cs="Times New Roman"/>
          <w:szCs w:val="28"/>
          <w:lang w:val="ru-RU"/>
        </w:rPr>
        <w:t>1</w:t>
      </w:r>
      <w:r w:rsidRPr="00640C27">
        <w:rPr>
          <w:rFonts w:cs="Times New Roman"/>
          <w:szCs w:val="28"/>
        </w:rPr>
        <w:t xml:space="preserve">) та контрольний перелік речей в аварійному комплекті  та їх призначення ( Додаток </w:t>
      </w:r>
      <w:r w:rsidR="002F786F" w:rsidRPr="00640C27">
        <w:rPr>
          <w:rFonts w:cs="Times New Roman"/>
          <w:szCs w:val="28"/>
          <w:lang w:val="ru-RU"/>
        </w:rPr>
        <w:t>2</w:t>
      </w:r>
      <w:r w:rsidRPr="00640C27">
        <w:rPr>
          <w:rFonts w:cs="Times New Roman"/>
          <w:szCs w:val="28"/>
        </w:rPr>
        <w:t>)</w:t>
      </w:r>
    </w:p>
    <w:p w:rsidR="001D7D38" w:rsidRPr="003551DE" w:rsidRDefault="0071233F" w:rsidP="00615005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lang w:val="ru-RU"/>
        </w:rPr>
      </w:pPr>
      <w:bookmarkStart w:id="41" w:name="_Toc529272579"/>
      <w:r w:rsidRPr="00615005">
        <w:rPr>
          <w:rFonts w:ascii="Times New Roman" w:hAnsi="Times New Roman" w:cs="Times New Roman"/>
          <w:b w:val="0"/>
          <w:color w:val="auto"/>
          <w:sz w:val="28"/>
        </w:rPr>
        <w:t>Додаток</w:t>
      </w:r>
      <w:r w:rsidR="002F786F" w:rsidRPr="003551DE">
        <w:rPr>
          <w:rFonts w:ascii="Times New Roman" w:hAnsi="Times New Roman" w:cs="Times New Roman"/>
          <w:b w:val="0"/>
          <w:color w:val="auto"/>
          <w:sz w:val="28"/>
          <w:lang w:val="ru-RU"/>
        </w:rPr>
        <w:t xml:space="preserve"> 1</w:t>
      </w:r>
      <w:bookmarkEnd w:id="41"/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3"/>
          <w:lang w:val="uk-UA"/>
        </w:rPr>
      </w:pPr>
    </w:p>
    <w:p w:rsidR="001D7D38" w:rsidRPr="00640C27" w:rsidRDefault="001D7D38" w:rsidP="001D2706">
      <w:pPr>
        <w:spacing w:line="240" w:lineRule="auto"/>
        <w:ind w:right="8" w:firstLine="284"/>
        <w:jc w:val="both"/>
        <w:rPr>
          <w:rFonts w:cs="Times New Roman"/>
          <w:sz w:val="32"/>
        </w:rPr>
      </w:pPr>
      <w:r w:rsidRPr="00640C27">
        <w:rPr>
          <w:rFonts w:cs="Times New Roman"/>
          <w:sz w:val="32"/>
          <w:highlight w:val="lightGray"/>
        </w:rPr>
        <w:t>КОНТРОЛЬНИЙ ПЕРЕЛІК ХАРАКТЕРИСТИК ЗАГРОЗИ</w:t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15"/>
          <w:lang w:val="uk-UA"/>
        </w:rPr>
      </w:pPr>
    </w:p>
    <w:p w:rsidR="001D7D38" w:rsidRPr="00640C27" w:rsidRDefault="001D7D38" w:rsidP="001D2706">
      <w:pPr>
        <w:pStyle w:val="a5"/>
        <w:ind w:right="8" w:firstLine="284"/>
        <w:rPr>
          <w:rFonts w:ascii="Times New Roman" w:hAnsi="Times New Roman" w:cs="Times New Roman"/>
          <w:lang w:val="uk-UA"/>
        </w:rPr>
      </w:pPr>
      <w:r w:rsidRPr="00640C27">
        <w:rPr>
          <w:rFonts w:ascii="Times New Roman" w:hAnsi="Times New Roman" w:cs="Times New Roman"/>
          <w:lang w:val="uk-UA"/>
        </w:rPr>
        <w:t xml:space="preserve">Запишіть точні слова людини, яка телефонувала. </w:t>
      </w:r>
      <w:r w:rsidRPr="00640C27">
        <w:rPr>
          <w:rFonts w:ascii="Times New Roman" w:hAnsi="Times New Roman" w:cs="Times New Roman"/>
          <w:lang w:val="uk-UA"/>
        </w:rPr>
        <w:br/>
        <w:t>Запишіть точний час дзвінка.</w:t>
      </w:r>
    </w:p>
    <w:p w:rsidR="001D7D38" w:rsidRPr="00640C27" w:rsidRDefault="001D7D38" w:rsidP="001D2706">
      <w:pPr>
        <w:pStyle w:val="a5"/>
        <w:ind w:firstLine="284"/>
        <w:rPr>
          <w:rFonts w:ascii="Times New Roman" w:hAnsi="Times New Roman" w:cs="Times New Roman"/>
          <w:lang w:val="uk-UA"/>
        </w:rPr>
      </w:pPr>
      <w:r w:rsidRPr="00640C27">
        <w:rPr>
          <w:rFonts w:ascii="Times New Roman" w:hAnsi="Times New Roman" w:cs="Times New Roman"/>
          <w:lang w:val="uk-UA"/>
        </w:rPr>
        <w:t>Запишіть номер телефону, на який надійшов дзвінок.</w:t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3"/>
          <w:lang w:val="uk-UA"/>
        </w:rPr>
      </w:pPr>
    </w:p>
    <w:p w:rsidR="001D7D38" w:rsidRPr="00640C27" w:rsidRDefault="001D7D38" w:rsidP="001D2706">
      <w:pPr>
        <w:pStyle w:val="6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640C27">
        <w:rPr>
          <w:rFonts w:ascii="Times New Roman" w:hAnsi="Times New Roman" w:cs="Times New Roman"/>
          <w:color w:val="auto"/>
          <w:u w:val="single"/>
        </w:rPr>
        <w:t>ЗАПИТАННЯ ДЛЯ ПЕРЕВІРКИ НАЯВНОСТІ ЗАГРОЗИ ЗАКЛАДАННЯ БОМБИ:</w:t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4429"/>
      </w:tblGrid>
      <w:tr w:rsidR="001D7D38" w:rsidRPr="00640C27" w:rsidTr="001D7D38">
        <w:trPr>
          <w:trHeight w:hRule="exact" w:val="283"/>
        </w:trPr>
        <w:tc>
          <w:tcPr>
            <w:tcW w:w="4429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Коли бомба може розірватись?</w:t>
            </w:r>
          </w:p>
        </w:tc>
        <w:tc>
          <w:tcPr>
            <w:tcW w:w="4429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Якого типу бомба?</w:t>
            </w:r>
          </w:p>
        </w:tc>
      </w:tr>
      <w:tr w:rsidR="001D7D38" w:rsidRPr="00640C27" w:rsidTr="001D7D38">
        <w:trPr>
          <w:trHeight w:hRule="exact" w:val="281"/>
        </w:trPr>
        <w:tc>
          <w:tcPr>
            <w:tcW w:w="4429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Як виглядає бомба?</w:t>
            </w:r>
          </w:p>
        </w:tc>
        <w:tc>
          <w:tcPr>
            <w:tcW w:w="4429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Що приведе до вибуху бомби?</w:t>
            </w:r>
          </w:p>
        </w:tc>
      </w:tr>
      <w:tr w:rsidR="001D7D38" w:rsidRPr="00640C27" w:rsidTr="00013A6D">
        <w:trPr>
          <w:trHeight w:hRule="exact" w:val="536"/>
        </w:trPr>
        <w:tc>
          <w:tcPr>
            <w:tcW w:w="4429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Ви заклали бомбу – чому ви це зробили?</w:t>
            </w:r>
          </w:p>
        </w:tc>
        <w:tc>
          <w:tcPr>
            <w:tcW w:w="4429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Ваша адреса?</w:t>
            </w:r>
          </w:p>
        </w:tc>
      </w:tr>
      <w:tr w:rsidR="001D7D38" w:rsidRPr="00640C27" w:rsidTr="001D7D38">
        <w:trPr>
          <w:trHeight w:hRule="exact" w:val="283"/>
        </w:trPr>
        <w:tc>
          <w:tcPr>
            <w:tcW w:w="4429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Як вас звуть?</w:t>
            </w:r>
          </w:p>
        </w:tc>
        <w:tc>
          <w:tcPr>
            <w:tcW w:w="4429" w:type="dxa"/>
          </w:tcPr>
          <w:p w:rsidR="001D7D38" w:rsidRPr="00640C27" w:rsidRDefault="001D7D3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</w:tbl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1"/>
          <w:lang w:val="uk-UA"/>
        </w:rPr>
      </w:pPr>
    </w:p>
    <w:p w:rsidR="001D7D38" w:rsidRPr="00640C27" w:rsidRDefault="001D7D38" w:rsidP="001D2706">
      <w:pPr>
        <w:pStyle w:val="a5"/>
        <w:tabs>
          <w:tab w:val="left" w:pos="5088"/>
        </w:tabs>
        <w:ind w:left="220" w:firstLine="284"/>
        <w:jc w:val="both"/>
        <w:rPr>
          <w:rFonts w:ascii="Times New Roman" w:hAnsi="Times New Roman" w:cs="Times New Roman"/>
          <w:lang w:val="uk-UA"/>
        </w:rPr>
      </w:pPr>
      <w:r w:rsidRPr="00640C27">
        <w:rPr>
          <w:rFonts w:ascii="Times New Roman" w:hAnsi="Times New Roman" w:cs="Times New Roman"/>
          <w:lang w:val="uk-UA"/>
        </w:rPr>
        <w:t>Стать особи, що телефонувала:  Чоловік ___ Жінка</w:t>
      </w:r>
      <w:r w:rsidRPr="00640C27">
        <w:rPr>
          <w:rFonts w:ascii="Times New Roman" w:hAnsi="Times New Roman" w:cs="Times New Roman"/>
          <w:spacing w:val="-12"/>
          <w:lang w:val="uk-UA"/>
        </w:rPr>
        <w:t xml:space="preserve"> </w:t>
      </w:r>
      <w:r w:rsidRPr="00640C27">
        <w:rPr>
          <w:rFonts w:ascii="Times New Roman" w:hAnsi="Times New Roman" w:cs="Times New Roman"/>
          <w:lang w:val="uk-UA"/>
        </w:rPr>
        <w:t>___ Не зрозуміло</w:t>
      </w:r>
      <w:r w:rsidRPr="00640C27">
        <w:rPr>
          <w:rFonts w:ascii="Times New Roman" w:hAnsi="Times New Roman" w:cs="Times New Roman"/>
          <w:spacing w:val="-4"/>
          <w:lang w:val="uk-UA"/>
        </w:rPr>
        <w:t xml:space="preserve"> </w:t>
      </w:r>
      <w:r w:rsidRPr="00640C27">
        <w:rPr>
          <w:rFonts w:ascii="Times New Roman" w:hAnsi="Times New Roman" w:cs="Times New Roman"/>
          <w:lang w:val="uk-UA"/>
        </w:rPr>
        <w:t>__</w:t>
      </w:r>
      <w:r w:rsidRPr="00640C27">
        <w:rPr>
          <w:rFonts w:ascii="Times New Roman" w:hAnsi="Times New Roman" w:cs="Times New Roman"/>
          <w:lang w:val="uk-UA"/>
        </w:rPr>
        <w:tab/>
      </w:r>
      <w:r w:rsidRPr="00640C27">
        <w:rPr>
          <w:rFonts w:ascii="Times New Roman" w:hAnsi="Times New Roman" w:cs="Times New Roman"/>
          <w:lang w:val="uk-UA"/>
        </w:rPr>
        <w:br/>
        <w:t>Імовірний вік особи, що телефонувала:</w:t>
      </w:r>
      <w:r w:rsidRPr="00640C27">
        <w:rPr>
          <w:rFonts w:ascii="Times New Roman" w:hAnsi="Times New Roman" w:cs="Times New Roman"/>
          <w:spacing w:val="-12"/>
          <w:lang w:val="uk-UA"/>
        </w:rPr>
        <w:t xml:space="preserve"> </w:t>
      </w:r>
      <w:r w:rsidRPr="00640C27">
        <w:rPr>
          <w:rFonts w:ascii="Times New Roman" w:hAnsi="Times New Roman" w:cs="Times New Roman"/>
          <w:lang w:val="uk-UA"/>
        </w:rPr>
        <w:t>______</w:t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19"/>
          <w:lang w:val="uk-UA"/>
        </w:rPr>
      </w:pPr>
    </w:p>
    <w:p w:rsidR="001D7D38" w:rsidRPr="00640C27" w:rsidRDefault="001D7D38" w:rsidP="001D2706">
      <w:pPr>
        <w:pStyle w:val="6"/>
        <w:spacing w:before="0" w:line="240" w:lineRule="auto"/>
        <w:ind w:right="8" w:firstLine="284"/>
        <w:jc w:val="both"/>
        <w:rPr>
          <w:rFonts w:ascii="Times New Roman" w:hAnsi="Times New Roman" w:cs="Times New Roman"/>
          <w:color w:val="auto"/>
        </w:rPr>
      </w:pPr>
      <w:r w:rsidRPr="00640C27">
        <w:rPr>
          <w:rFonts w:ascii="Times New Roman" w:hAnsi="Times New Roman" w:cs="Times New Roman"/>
          <w:color w:val="auto"/>
          <w:u w:val="single"/>
        </w:rPr>
        <w:t>ГОЛОС ОСОБИ, ЩО ТЕЛЕФОНУВАЛА:</w:t>
      </w:r>
    </w:p>
    <w:p w:rsidR="001D7D38" w:rsidRPr="00640C27" w:rsidRDefault="001D7D38" w:rsidP="001D2706">
      <w:pPr>
        <w:spacing w:line="240" w:lineRule="auto"/>
        <w:ind w:left="220" w:firstLine="284"/>
        <w:jc w:val="both"/>
        <w:rPr>
          <w:rFonts w:cs="Times New Roman"/>
          <w:sz w:val="24"/>
        </w:rPr>
      </w:pPr>
      <w:r w:rsidRPr="00640C27">
        <w:rPr>
          <w:rFonts w:cs="Times New Roman"/>
          <w:sz w:val="24"/>
        </w:rPr>
        <w:t>Обведіть колом потрібне слово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9"/>
        <w:gridCol w:w="2700"/>
        <w:gridCol w:w="3709"/>
      </w:tblGrid>
      <w:tr w:rsidR="001D7D38" w:rsidRPr="00640C27" w:rsidTr="001D7D38">
        <w:trPr>
          <w:trHeight w:hRule="exact" w:val="281"/>
        </w:trPr>
        <w:tc>
          <w:tcPr>
            <w:tcW w:w="2449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Спокійний</w:t>
            </w:r>
          </w:p>
        </w:tc>
        <w:tc>
          <w:tcPr>
            <w:tcW w:w="2700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Звичайний</w:t>
            </w:r>
          </w:p>
        </w:tc>
        <w:tc>
          <w:tcPr>
            <w:tcW w:w="3709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Тріскучий голос</w:t>
            </w:r>
          </w:p>
        </w:tc>
      </w:tr>
      <w:tr w:rsidR="001D7D38" w:rsidRPr="00640C27" w:rsidTr="001D7D38">
        <w:trPr>
          <w:trHeight w:hRule="exact" w:val="283"/>
        </w:trPr>
        <w:tc>
          <w:tcPr>
            <w:tcW w:w="2449" w:type="dxa"/>
          </w:tcPr>
          <w:p w:rsidR="001D7D38" w:rsidRPr="00640C27" w:rsidRDefault="001D7D38" w:rsidP="001D2706">
            <w:pPr>
              <w:pStyle w:val="TableParagraph"/>
              <w:ind w:left="4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Злий</w:t>
            </w:r>
          </w:p>
        </w:tc>
        <w:tc>
          <w:tcPr>
            <w:tcW w:w="2700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Носовий</w:t>
            </w:r>
          </w:p>
        </w:tc>
        <w:tc>
          <w:tcPr>
            <w:tcW w:w="3709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Замаскований</w:t>
            </w:r>
          </w:p>
        </w:tc>
      </w:tr>
      <w:tr w:rsidR="001D7D38" w:rsidRPr="00640C27" w:rsidTr="001D7D38">
        <w:trPr>
          <w:trHeight w:hRule="exact" w:val="281"/>
        </w:trPr>
        <w:tc>
          <w:tcPr>
            <w:tcW w:w="2449" w:type="dxa"/>
          </w:tcPr>
          <w:p w:rsidR="001D7D38" w:rsidRPr="00640C27" w:rsidRDefault="001D7D38" w:rsidP="001D2706">
            <w:pPr>
              <w:pStyle w:val="TableParagraph"/>
              <w:ind w:left="4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Збуджений</w:t>
            </w:r>
          </w:p>
        </w:tc>
        <w:tc>
          <w:tcPr>
            <w:tcW w:w="2700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Говорить з заїканням </w:t>
            </w:r>
          </w:p>
        </w:tc>
        <w:tc>
          <w:tcPr>
            <w:tcW w:w="3709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Чіткий</w:t>
            </w:r>
          </w:p>
        </w:tc>
      </w:tr>
      <w:tr w:rsidR="001D7D38" w:rsidRPr="00640C27" w:rsidTr="001D7D38">
        <w:trPr>
          <w:trHeight w:hRule="exact" w:val="283"/>
        </w:trPr>
        <w:tc>
          <w:tcPr>
            <w:tcW w:w="2449" w:type="dxa"/>
          </w:tcPr>
          <w:p w:rsidR="001D7D38" w:rsidRPr="00640C27" w:rsidRDefault="001D7D38" w:rsidP="001D2706">
            <w:pPr>
              <w:pStyle w:val="TableParagraph"/>
              <w:ind w:left="4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Повільний</w:t>
            </w:r>
          </w:p>
        </w:tc>
        <w:tc>
          <w:tcPr>
            <w:tcW w:w="2700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Шепелявий </w:t>
            </w:r>
          </w:p>
        </w:tc>
        <w:tc>
          <w:tcPr>
            <w:tcW w:w="3709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Акцент (який?)</w:t>
            </w:r>
          </w:p>
        </w:tc>
      </w:tr>
      <w:tr w:rsidR="001D7D38" w:rsidRPr="00640C27" w:rsidTr="001D7D38">
        <w:trPr>
          <w:trHeight w:hRule="exact" w:val="283"/>
        </w:trPr>
        <w:tc>
          <w:tcPr>
            <w:tcW w:w="2449" w:type="dxa"/>
          </w:tcPr>
          <w:p w:rsidR="001D7D38" w:rsidRPr="00640C27" w:rsidRDefault="001D7D38" w:rsidP="001D2706">
            <w:pPr>
              <w:pStyle w:val="TableParagraph"/>
              <w:ind w:left="4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Швидкий</w:t>
            </w:r>
          </w:p>
        </w:tc>
        <w:tc>
          <w:tcPr>
            <w:tcW w:w="2700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Деренчливий </w:t>
            </w:r>
          </w:p>
        </w:tc>
        <w:tc>
          <w:tcPr>
            <w:tcW w:w="3709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Нерозбірливий </w:t>
            </w:r>
          </w:p>
        </w:tc>
      </w:tr>
      <w:tr w:rsidR="001D7D38" w:rsidRPr="00640C27" w:rsidTr="001D7D38">
        <w:trPr>
          <w:trHeight w:hRule="exact" w:val="281"/>
        </w:trPr>
        <w:tc>
          <w:tcPr>
            <w:tcW w:w="2449" w:type="dxa"/>
          </w:tcPr>
          <w:p w:rsidR="001D7D38" w:rsidRPr="00640C27" w:rsidRDefault="001D7D38" w:rsidP="001D2706">
            <w:pPr>
              <w:pStyle w:val="TableParagraph"/>
              <w:ind w:left="4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Тихий</w:t>
            </w:r>
          </w:p>
        </w:tc>
        <w:tc>
          <w:tcPr>
            <w:tcW w:w="2700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Глибокий</w:t>
            </w:r>
          </w:p>
        </w:tc>
        <w:tc>
          <w:tcPr>
            <w:tcW w:w="3709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Шепіт</w:t>
            </w:r>
          </w:p>
        </w:tc>
      </w:tr>
      <w:tr w:rsidR="001D7D38" w:rsidRPr="00640C27" w:rsidTr="00013A6D">
        <w:trPr>
          <w:trHeight w:hRule="exact" w:val="511"/>
        </w:trPr>
        <w:tc>
          <w:tcPr>
            <w:tcW w:w="2449" w:type="dxa"/>
          </w:tcPr>
          <w:p w:rsidR="001D7D38" w:rsidRPr="00640C27" w:rsidRDefault="001D7D38" w:rsidP="001D2706">
            <w:pPr>
              <w:pStyle w:val="TableParagraph"/>
              <w:ind w:left="4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Голосний</w:t>
            </w:r>
          </w:p>
        </w:tc>
        <w:tc>
          <w:tcPr>
            <w:tcW w:w="2700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Різкий</w:t>
            </w:r>
          </w:p>
        </w:tc>
        <w:tc>
          <w:tcPr>
            <w:tcW w:w="3709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Знайомий (На чий голос схожий?)</w:t>
            </w:r>
          </w:p>
        </w:tc>
      </w:tr>
      <w:tr w:rsidR="001D7D38" w:rsidRPr="00640C27" w:rsidTr="001D7D38">
        <w:trPr>
          <w:trHeight w:hRule="exact" w:val="281"/>
        </w:trPr>
        <w:tc>
          <w:tcPr>
            <w:tcW w:w="2449" w:type="dxa"/>
          </w:tcPr>
          <w:p w:rsidR="001D7D38" w:rsidRPr="00640C27" w:rsidRDefault="001D7D38" w:rsidP="001D2706">
            <w:pPr>
              <w:pStyle w:val="TableParagraph"/>
              <w:ind w:left="4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Сміх</w:t>
            </w:r>
          </w:p>
        </w:tc>
        <w:tc>
          <w:tcPr>
            <w:tcW w:w="2700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Відкашлюється </w:t>
            </w:r>
          </w:p>
        </w:tc>
        <w:tc>
          <w:tcPr>
            <w:tcW w:w="3709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Викривлений/</w:t>
            </w: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оцифрований</w:t>
            </w:r>
            <w:proofErr w:type="spellEnd"/>
          </w:p>
        </w:tc>
      </w:tr>
      <w:tr w:rsidR="001D7D38" w:rsidRPr="00640C27" w:rsidTr="001D7D38">
        <w:trPr>
          <w:trHeight w:hRule="exact" w:val="283"/>
        </w:trPr>
        <w:tc>
          <w:tcPr>
            <w:tcW w:w="2449" w:type="dxa"/>
          </w:tcPr>
          <w:p w:rsidR="001D7D38" w:rsidRPr="00640C27" w:rsidRDefault="001D7D38" w:rsidP="001D2706">
            <w:pPr>
              <w:pStyle w:val="TableParagraph"/>
              <w:ind w:left="4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Плач</w:t>
            </w:r>
          </w:p>
        </w:tc>
        <w:tc>
          <w:tcPr>
            <w:tcW w:w="2700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Глибоко дихає</w:t>
            </w:r>
          </w:p>
        </w:tc>
        <w:tc>
          <w:tcPr>
            <w:tcW w:w="3709" w:type="dxa"/>
          </w:tcPr>
          <w:p w:rsidR="001D7D38" w:rsidRPr="00640C27" w:rsidRDefault="001D7D38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Інше</w:t>
            </w:r>
          </w:p>
        </w:tc>
      </w:tr>
    </w:tbl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13"/>
          <w:lang w:val="uk-UA"/>
        </w:rPr>
      </w:pPr>
    </w:p>
    <w:p w:rsidR="001D7D38" w:rsidRPr="00640C27" w:rsidRDefault="001D7D38" w:rsidP="001D2706">
      <w:pPr>
        <w:spacing w:line="240" w:lineRule="auto"/>
        <w:ind w:right="8" w:firstLine="284"/>
        <w:jc w:val="both"/>
        <w:rPr>
          <w:rFonts w:cs="Times New Roman"/>
          <w:sz w:val="24"/>
        </w:rPr>
      </w:pPr>
      <w:r w:rsidRPr="00640C27">
        <w:rPr>
          <w:rFonts w:cs="Times New Roman"/>
          <w:sz w:val="24"/>
          <w:u w:val="single"/>
        </w:rPr>
        <w:t>ФОНОВІ ЗВУКИ</w:t>
      </w:r>
    </w:p>
    <w:p w:rsidR="001D7D38" w:rsidRPr="00640C27" w:rsidRDefault="001D7D38" w:rsidP="001D2706">
      <w:pPr>
        <w:spacing w:line="240" w:lineRule="auto"/>
        <w:ind w:left="220" w:firstLine="284"/>
        <w:jc w:val="both"/>
        <w:rPr>
          <w:rFonts w:cs="Times New Roman"/>
          <w:sz w:val="24"/>
        </w:rPr>
      </w:pPr>
      <w:r w:rsidRPr="00640C27">
        <w:rPr>
          <w:rFonts w:cs="Times New Roman"/>
          <w:sz w:val="24"/>
        </w:rPr>
        <w:t>Обведіть колом потрібне слово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3"/>
        <w:gridCol w:w="2952"/>
        <w:gridCol w:w="2953"/>
      </w:tblGrid>
      <w:tr w:rsidR="001D7D38" w:rsidRPr="00640C27" w:rsidTr="001D7D38">
        <w:trPr>
          <w:trHeight w:hRule="exact" w:val="283"/>
        </w:trPr>
        <w:tc>
          <w:tcPr>
            <w:tcW w:w="2953" w:type="dxa"/>
          </w:tcPr>
          <w:p w:rsidR="001D7D38" w:rsidRPr="00640C27" w:rsidRDefault="001D7D38" w:rsidP="001D2706">
            <w:pPr>
              <w:pStyle w:val="TableParagraph"/>
              <w:ind w:left="40" w:right="579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Звуки вулиці </w:t>
            </w:r>
          </w:p>
        </w:tc>
        <w:tc>
          <w:tcPr>
            <w:tcW w:w="2952" w:type="dxa"/>
          </w:tcPr>
          <w:p w:rsidR="001D7D38" w:rsidRPr="00640C27" w:rsidRDefault="001D7D38" w:rsidP="001D2706">
            <w:pPr>
              <w:pStyle w:val="TableParagraph"/>
              <w:ind w:left="64" w:right="53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Заводське обладнання</w:t>
            </w:r>
          </w:p>
        </w:tc>
        <w:tc>
          <w:tcPr>
            <w:tcW w:w="2953" w:type="dxa"/>
          </w:tcPr>
          <w:p w:rsidR="001D7D38" w:rsidRPr="00640C27" w:rsidRDefault="001D7D38" w:rsidP="001D2706">
            <w:pPr>
              <w:pStyle w:val="TableParagraph"/>
              <w:ind w:left="0" w:right="29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Гарна мова</w:t>
            </w:r>
          </w:p>
        </w:tc>
      </w:tr>
      <w:tr w:rsidR="001D7D38" w:rsidRPr="00640C27" w:rsidTr="001D7D38">
        <w:trPr>
          <w:trHeight w:hRule="exact" w:val="281"/>
        </w:trPr>
        <w:tc>
          <w:tcPr>
            <w:tcW w:w="2953" w:type="dxa"/>
          </w:tcPr>
          <w:p w:rsidR="001D7D38" w:rsidRPr="00640C27" w:rsidRDefault="001D7D38" w:rsidP="001D2706">
            <w:pPr>
              <w:pStyle w:val="TableParagraph"/>
              <w:ind w:left="40" w:right="579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Голоси</w:t>
            </w:r>
          </w:p>
        </w:tc>
        <w:tc>
          <w:tcPr>
            <w:tcW w:w="2952" w:type="dxa"/>
          </w:tcPr>
          <w:p w:rsidR="001D7D38" w:rsidRPr="00640C27" w:rsidRDefault="001D7D38" w:rsidP="001D2706">
            <w:pPr>
              <w:pStyle w:val="TableParagraph"/>
              <w:ind w:left="64" w:right="53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Тиша</w:t>
            </w:r>
          </w:p>
        </w:tc>
        <w:tc>
          <w:tcPr>
            <w:tcW w:w="2953" w:type="dxa"/>
          </w:tcPr>
          <w:p w:rsidR="001D7D38" w:rsidRPr="00640C27" w:rsidRDefault="001D7D38" w:rsidP="001D2706">
            <w:pPr>
              <w:pStyle w:val="TableParagraph"/>
              <w:ind w:left="0" w:right="29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Лайка </w:t>
            </w:r>
          </w:p>
        </w:tc>
      </w:tr>
      <w:tr w:rsidR="001D7D38" w:rsidRPr="00640C27" w:rsidTr="00615005">
        <w:trPr>
          <w:trHeight w:hRule="exact" w:val="577"/>
        </w:trPr>
        <w:tc>
          <w:tcPr>
            <w:tcW w:w="2953" w:type="dxa"/>
          </w:tcPr>
          <w:p w:rsidR="001D7D38" w:rsidRPr="00640C27" w:rsidRDefault="001D7D38" w:rsidP="001D2706">
            <w:pPr>
              <w:pStyle w:val="TableParagraph"/>
              <w:ind w:left="40" w:right="503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Система місцевого оповіщення</w:t>
            </w:r>
          </w:p>
        </w:tc>
        <w:tc>
          <w:tcPr>
            <w:tcW w:w="2952" w:type="dxa"/>
          </w:tcPr>
          <w:p w:rsidR="001D7D38" w:rsidRPr="00640C27" w:rsidRDefault="001D7D38" w:rsidP="001D2706">
            <w:pPr>
              <w:pStyle w:val="TableParagraph"/>
              <w:ind w:left="64" w:right="53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Місцевий дзвінок</w:t>
            </w:r>
          </w:p>
        </w:tc>
        <w:tc>
          <w:tcPr>
            <w:tcW w:w="2953" w:type="dxa"/>
          </w:tcPr>
          <w:p w:rsidR="001D7D38" w:rsidRPr="00640C27" w:rsidRDefault="001D7D38" w:rsidP="001D2706">
            <w:pPr>
              <w:pStyle w:val="TableParagraph"/>
              <w:ind w:left="0" w:right="29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Незв’язна мова</w:t>
            </w:r>
          </w:p>
        </w:tc>
      </w:tr>
      <w:tr w:rsidR="001D7D38" w:rsidRPr="00640C27" w:rsidTr="001D7D38">
        <w:trPr>
          <w:trHeight w:hRule="exact" w:val="281"/>
        </w:trPr>
        <w:tc>
          <w:tcPr>
            <w:tcW w:w="2953" w:type="dxa"/>
          </w:tcPr>
          <w:p w:rsidR="001D7D38" w:rsidRPr="00640C27" w:rsidRDefault="001D7D38" w:rsidP="001D2706">
            <w:pPr>
              <w:pStyle w:val="TableParagraph"/>
              <w:ind w:left="40" w:right="579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Побутові звуки</w:t>
            </w:r>
          </w:p>
        </w:tc>
        <w:tc>
          <w:tcPr>
            <w:tcW w:w="2952" w:type="dxa"/>
          </w:tcPr>
          <w:p w:rsidR="001D7D38" w:rsidRPr="00640C27" w:rsidRDefault="001D7D38" w:rsidP="001D2706">
            <w:pPr>
              <w:pStyle w:val="TableParagraph"/>
              <w:ind w:left="64" w:right="53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Міжміський дзвінок</w:t>
            </w:r>
          </w:p>
        </w:tc>
        <w:tc>
          <w:tcPr>
            <w:tcW w:w="2953" w:type="dxa"/>
          </w:tcPr>
          <w:p w:rsidR="001D7D38" w:rsidRPr="00640C27" w:rsidRDefault="001D7D38" w:rsidP="001D2706">
            <w:pPr>
              <w:pStyle w:val="TableParagraph"/>
              <w:ind w:left="0" w:right="29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Записана промова</w:t>
            </w:r>
          </w:p>
        </w:tc>
      </w:tr>
      <w:tr w:rsidR="001D7D38" w:rsidRPr="00640C27" w:rsidTr="001D7D38">
        <w:trPr>
          <w:trHeight w:hRule="exact" w:val="283"/>
        </w:trPr>
        <w:tc>
          <w:tcPr>
            <w:tcW w:w="2953" w:type="dxa"/>
          </w:tcPr>
          <w:p w:rsidR="001D7D38" w:rsidRPr="00640C27" w:rsidRDefault="001D7D38" w:rsidP="001D2706">
            <w:pPr>
              <w:pStyle w:val="TableParagraph"/>
              <w:ind w:left="40" w:right="579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Звук двигуна</w:t>
            </w:r>
          </w:p>
        </w:tc>
        <w:tc>
          <w:tcPr>
            <w:tcW w:w="2952" w:type="dxa"/>
          </w:tcPr>
          <w:p w:rsidR="001D7D38" w:rsidRPr="00640C27" w:rsidRDefault="001D7D38" w:rsidP="001D2706">
            <w:pPr>
              <w:pStyle w:val="TableParagraph"/>
              <w:ind w:left="64" w:right="53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Телефон-автомат</w:t>
            </w:r>
          </w:p>
        </w:tc>
        <w:tc>
          <w:tcPr>
            <w:tcW w:w="2953" w:type="dxa"/>
          </w:tcPr>
          <w:p w:rsidR="001D7D38" w:rsidRPr="00640C27" w:rsidRDefault="001D7D38" w:rsidP="001D2706">
            <w:pPr>
              <w:pStyle w:val="TableParagraph"/>
              <w:ind w:left="0" w:right="29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Читає записаний текст</w:t>
            </w:r>
          </w:p>
        </w:tc>
      </w:tr>
      <w:tr w:rsidR="001D7D38" w:rsidRPr="00640C27" w:rsidTr="001D7D38">
        <w:trPr>
          <w:trHeight w:hRule="exact" w:val="281"/>
        </w:trPr>
        <w:tc>
          <w:tcPr>
            <w:tcW w:w="2953" w:type="dxa"/>
          </w:tcPr>
          <w:p w:rsidR="001D7D38" w:rsidRPr="00640C27" w:rsidRDefault="001D7D38" w:rsidP="001D2706">
            <w:pPr>
              <w:pStyle w:val="TableParagraph"/>
              <w:ind w:left="4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Звуки офісної техніки</w:t>
            </w:r>
          </w:p>
        </w:tc>
        <w:tc>
          <w:tcPr>
            <w:tcW w:w="2952" w:type="dxa"/>
          </w:tcPr>
          <w:p w:rsidR="001D7D38" w:rsidRPr="00640C27" w:rsidRDefault="001D7D38" w:rsidP="001D2706">
            <w:pPr>
              <w:pStyle w:val="TableParagraph"/>
              <w:ind w:left="64" w:right="53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Звуки тварин</w:t>
            </w:r>
          </w:p>
        </w:tc>
        <w:tc>
          <w:tcPr>
            <w:tcW w:w="2953" w:type="dxa"/>
          </w:tcPr>
          <w:p w:rsidR="001D7D38" w:rsidRPr="00640C27" w:rsidRDefault="001D7D38" w:rsidP="001D2706">
            <w:pPr>
              <w:pStyle w:val="TableParagraph"/>
              <w:ind w:left="0" w:right="29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Нелогічні (висловлювання)</w:t>
            </w:r>
          </w:p>
        </w:tc>
      </w:tr>
      <w:tr w:rsidR="001D7D38" w:rsidRPr="00640C27" w:rsidTr="001D7D38">
        <w:trPr>
          <w:trHeight w:hRule="exact" w:val="283"/>
        </w:trPr>
        <w:tc>
          <w:tcPr>
            <w:tcW w:w="2953" w:type="dxa"/>
          </w:tcPr>
          <w:p w:rsidR="001D7D38" w:rsidRPr="00640C27" w:rsidRDefault="001D7D38" w:rsidP="001D2706">
            <w:pPr>
              <w:pStyle w:val="TableParagraph"/>
              <w:ind w:left="40" w:right="579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Інше</w:t>
            </w:r>
          </w:p>
        </w:tc>
        <w:tc>
          <w:tcPr>
            <w:tcW w:w="2952" w:type="dxa"/>
          </w:tcPr>
          <w:p w:rsidR="001D7D38" w:rsidRPr="00640C27" w:rsidRDefault="001D7D38" w:rsidP="001D2706">
            <w:pPr>
              <w:spacing w:line="240" w:lineRule="auto"/>
              <w:ind w:left="64" w:right="53" w:firstLine="284"/>
              <w:jc w:val="both"/>
              <w:rPr>
                <w:rFonts w:cs="Times New Roman"/>
              </w:rPr>
            </w:pPr>
          </w:p>
        </w:tc>
        <w:tc>
          <w:tcPr>
            <w:tcW w:w="2953" w:type="dxa"/>
          </w:tcPr>
          <w:p w:rsidR="001D7D38" w:rsidRPr="00640C27" w:rsidRDefault="001D7D38" w:rsidP="001D2706">
            <w:pPr>
              <w:spacing w:line="240" w:lineRule="auto"/>
              <w:ind w:right="29" w:firstLine="284"/>
              <w:jc w:val="both"/>
              <w:rPr>
                <w:rFonts w:cs="Times New Roman"/>
              </w:rPr>
            </w:pPr>
          </w:p>
        </w:tc>
      </w:tr>
    </w:tbl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13"/>
          <w:lang w:val="uk-UA"/>
        </w:rPr>
      </w:pPr>
    </w:p>
    <w:p w:rsidR="001D7D38" w:rsidRPr="00640C27" w:rsidRDefault="001D7D38" w:rsidP="001D2706">
      <w:pPr>
        <w:pStyle w:val="a5"/>
        <w:ind w:left="220" w:firstLine="284"/>
        <w:jc w:val="both"/>
        <w:rPr>
          <w:rFonts w:ascii="Times New Roman" w:hAnsi="Times New Roman" w:cs="Times New Roman"/>
          <w:lang w:val="uk-UA"/>
        </w:rPr>
      </w:pPr>
      <w:r w:rsidRPr="00640C27">
        <w:rPr>
          <w:rFonts w:ascii="Times New Roman" w:hAnsi="Times New Roman" w:cs="Times New Roman"/>
          <w:u w:val="single"/>
          <w:lang w:val="uk-UA"/>
        </w:rPr>
        <w:t>Примітки</w:t>
      </w:r>
      <w:r w:rsidRPr="00640C27">
        <w:rPr>
          <w:rFonts w:ascii="Times New Roman" w:hAnsi="Times New Roman" w:cs="Times New Roman"/>
          <w:lang w:val="uk-UA"/>
        </w:rPr>
        <w:t xml:space="preserve">: </w:t>
      </w:r>
      <w:r w:rsidRPr="00640C27">
        <w:rPr>
          <w:rFonts w:ascii="Times New Roman" w:hAnsi="Times New Roman" w:cs="Times New Roman"/>
          <w:spacing w:val="58"/>
          <w:lang w:val="uk-UA"/>
        </w:rPr>
        <w:t xml:space="preserve"> </w:t>
      </w:r>
      <w:r w:rsidRPr="00640C27">
        <w:rPr>
          <w:rFonts w:ascii="Times New Roman" w:hAnsi="Times New Roman" w:cs="Times New Roman"/>
          <w:u w:val="single"/>
          <w:lang w:val="uk-UA"/>
        </w:rPr>
        <w:t>__________________________________________________</w:t>
      </w:r>
      <w:r w:rsidR="00013A6D">
        <w:rPr>
          <w:rFonts w:ascii="Times New Roman" w:hAnsi="Times New Roman" w:cs="Times New Roman"/>
          <w:u w:val="single"/>
          <w:lang w:val="uk-UA"/>
        </w:rPr>
        <w:t>___________</w:t>
      </w:r>
      <w:r w:rsidRPr="00640C27">
        <w:rPr>
          <w:rFonts w:ascii="Times New Roman" w:hAnsi="Times New Roman" w:cs="Times New Roman"/>
          <w:u w:val="single"/>
          <w:lang w:val="uk-UA"/>
        </w:rPr>
        <w:t>____________</w:t>
      </w:r>
    </w:p>
    <w:p w:rsidR="001D7D38" w:rsidRDefault="001D7D38" w:rsidP="00013A6D">
      <w:pPr>
        <w:pStyle w:val="a5"/>
        <w:ind w:left="142"/>
        <w:jc w:val="both"/>
        <w:rPr>
          <w:rFonts w:ascii="Times New Roman" w:hAnsi="Times New Roman" w:cs="Times New Roman"/>
          <w:u w:val="single"/>
          <w:lang w:val="uk-UA"/>
        </w:rPr>
      </w:pPr>
      <w:r w:rsidRPr="00640C27">
        <w:rPr>
          <w:rFonts w:ascii="Times New Roman" w:hAnsi="Times New Roman" w:cs="Times New Roman"/>
          <w:u w:val="single"/>
          <w:lang w:val="uk-UA"/>
        </w:rPr>
        <w:t>___________</w:t>
      </w:r>
      <w:r w:rsidR="00013A6D">
        <w:rPr>
          <w:rFonts w:ascii="Times New Roman" w:hAnsi="Times New Roman" w:cs="Times New Roman"/>
          <w:u w:val="single"/>
          <w:lang w:val="uk-UA"/>
        </w:rPr>
        <w:t>___</w:t>
      </w:r>
      <w:r w:rsidRPr="00640C27">
        <w:rPr>
          <w:rFonts w:ascii="Times New Roman" w:hAnsi="Times New Roman" w:cs="Times New Roman"/>
          <w:u w:val="single"/>
          <w:lang w:val="uk-UA"/>
        </w:rPr>
        <w:t>_____________________________</w:t>
      </w:r>
      <w:r w:rsidR="00013A6D">
        <w:rPr>
          <w:rFonts w:ascii="Times New Roman" w:hAnsi="Times New Roman" w:cs="Times New Roman"/>
          <w:u w:val="single"/>
          <w:lang w:val="uk-UA"/>
        </w:rPr>
        <w:t>_______________________________</w:t>
      </w:r>
    </w:p>
    <w:p w:rsidR="00013A6D" w:rsidRPr="00640C27" w:rsidRDefault="00013A6D" w:rsidP="00013A6D">
      <w:pPr>
        <w:pStyle w:val="a5"/>
        <w:ind w:left="142"/>
        <w:jc w:val="both"/>
        <w:rPr>
          <w:rFonts w:ascii="Times New Roman" w:hAnsi="Times New Roman" w:cs="Times New Roman"/>
          <w:lang w:val="uk-UA"/>
        </w:rPr>
      </w:pPr>
    </w:p>
    <w:p w:rsidR="001D7D38" w:rsidRPr="00640C27" w:rsidRDefault="006A5CA1" w:rsidP="00615005">
      <w:pPr>
        <w:pStyle w:val="2"/>
        <w:jc w:val="right"/>
        <w:rPr>
          <w:rFonts w:ascii="Times New Roman" w:hAnsi="Times New Roman" w:cs="Times New Roman"/>
          <w:b w:val="0"/>
          <w:color w:val="auto"/>
          <w:lang w:val="en-US"/>
        </w:rPr>
      </w:pPr>
      <w:bookmarkStart w:id="42" w:name="_Toc529272580"/>
      <w:r w:rsidRPr="00640C27">
        <w:rPr>
          <w:rFonts w:ascii="Times New Roman" w:hAnsi="Times New Roman" w:cs="Times New Roman"/>
          <w:b w:val="0"/>
          <w:color w:val="auto"/>
        </w:rPr>
        <w:t xml:space="preserve">Додаток </w:t>
      </w:r>
      <w:r w:rsidR="002F786F" w:rsidRPr="00640C27">
        <w:rPr>
          <w:rFonts w:ascii="Times New Roman" w:hAnsi="Times New Roman" w:cs="Times New Roman"/>
          <w:b w:val="0"/>
          <w:color w:val="auto"/>
          <w:lang w:val="en-US"/>
        </w:rPr>
        <w:t>2</w:t>
      </w:r>
      <w:bookmarkEnd w:id="42"/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15"/>
          <w:lang w:val="uk-UA"/>
        </w:rPr>
      </w:pPr>
    </w:p>
    <w:p w:rsidR="001D7D38" w:rsidRPr="00640C27" w:rsidRDefault="001D7D38" w:rsidP="00B34D8D">
      <w:pPr>
        <w:pStyle w:val="6"/>
        <w:tabs>
          <w:tab w:val="left" w:leader="dot" w:pos="8449"/>
        </w:tabs>
        <w:spacing w:before="0" w:line="240" w:lineRule="auto"/>
        <w:ind w:firstLine="284"/>
        <w:jc w:val="right"/>
        <w:rPr>
          <w:rFonts w:ascii="Times New Roman" w:hAnsi="Times New Roman" w:cs="Times New Roman"/>
          <w:color w:val="auto"/>
        </w:rPr>
      </w:pPr>
      <w:r w:rsidRPr="00640C27">
        <w:rPr>
          <w:rFonts w:ascii="Times New Roman" w:hAnsi="Times New Roman" w:cs="Times New Roman"/>
          <w:color w:val="auto"/>
          <w:highlight w:val="lightGray"/>
        </w:rPr>
        <w:t>К</w:t>
      </w:r>
      <w:r w:rsidR="00ED6144" w:rsidRPr="00640C27">
        <w:rPr>
          <w:rFonts w:ascii="Times New Roman" w:hAnsi="Times New Roman" w:cs="Times New Roman"/>
          <w:color w:val="auto"/>
          <w:highlight w:val="lightGray"/>
          <w:lang w:val="ru-RU"/>
        </w:rPr>
        <w:t xml:space="preserve">ОНТРОЛЬНИЙ ПЕРЕЛІК РЕЧЕЙ В АВАРІЙНОМУ КОМПЛЕКТІ  ТА ЇХ ПРИЗНАЧЕННЯ </w:t>
      </w:r>
    </w:p>
    <w:p w:rsidR="001D7D38" w:rsidRPr="00640C27" w:rsidRDefault="001D7D38" w:rsidP="001D2706">
      <w:pPr>
        <w:pStyle w:val="a5"/>
        <w:ind w:firstLine="284"/>
        <w:jc w:val="both"/>
        <w:rPr>
          <w:rFonts w:ascii="Times New Roman" w:hAnsi="Times New Roman" w:cs="Times New Roman"/>
          <w:sz w:val="25"/>
          <w:lang w:val="uk-UA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3645"/>
        <w:gridCol w:w="4565"/>
      </w:tblGrid>
      <w:tr w:rsidR="001D7D38" w:rsidRPr="00640C27" w:rsidTr="001D7D38">
        <w:trPr>
          <w:trHeight w:hRule="exact" w:val="283"/>
        </w:trPr>
        <w:tc>
          <w:tcPr>
            <w:tcW w:w="648" w:type="dxa"/>
          </w:tcPr>
          <w:p w:rsidR="001D7D38" w:rsidRPr="00640C27" w:rsidRDefault="001D7D38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3645" w:type="dxa"/>
          </w:tcPr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ПРЕДМЕТ</w:t>
            </w:r>
          </w:p>
        </w:tc>
        <w:tc>
          <w:tcPr>
            <w:tcW w:w="4565" w:type="dxa"/>
          </w:tcPr>
          <w:p w:rsidR="001D7D38" w:rsidRPr="00640C27" w:rsidRDefault="001D7D38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ПРИЗНАЧЕННЯ</w:t>
            </w:r>
          </w:p>
        </w:tc>
      </w:tr>
      <w:tr w:rsidR="001D7D38" w:rsidRPr="00640C27" w:rsidTr="001D7D38">
        <w:trPr>
          <w:trHeight w:hRule="exact" w:val="281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Канцелярський ніж 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Для розрізання різних матеріалів</w:t>
            </w:r>
          </w:p>
        </w:tc>
      </w:tr>
      <w:tr w:rsidR="001D7D38" w:rsidRPr="00640C27" w:rsidTr="001D7D38">
        <w:trPr>
          <w:trHeight w:hRule="exact" w:val="283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Папка-планшет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Запис інформації</w:t>
            </w:r>
          </w:p>
        </w:tc>
      </w:tr>
      <w:tr w:rsidR="001D7D38" w:rsidRPr="00640C27" w:rsidTr="00B34D8D">
        <w:trPr>
          <w:trHeight w:hRule="exact" w:val="588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Мотузка/шпагат/тасьма 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Багатофункціональне: розвішування речей для просушування, зв’язування речей, інше</w:t>
            </w:r>
          </w:p>
        </w:tc>
      </w:tr>
      <w:tr w:rsidR="001D7D38" w:rsidRPr="00640C27" w:rsidTr="001D7D38">
        <w:trPr>
          <w:trHeight w:hRule="exact" w:val="581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Цифрова камера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Фіксація перебігу стихійного лиха і процесу подолання наслідків</w:t>
            </w:r>
          </w:p>
        </w:tc>
      </w:tr>
      <w:tr w:rsidR="001D7D38" w:rsidRPr="00640C27" w:rsidTr="001D7D38">
        <w:trPr>
          <w:trHeight w:hRule="exact" w:val="283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Респіратори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Захист від пилу та/або плісняви</w:t>
            </w:r>
          </w:p>
        </w:tc>
      </w:tr>
      <w:tr w:rsidR="001D7D38" w:rsidRPr="00640C27" w:rsidTr="001D7D38">
        <w:trPr>
          <w:trHeight w:hRule="exact" w:val="552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Пакети для сміття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Прибирання, збирання сміття та/або речей, які не можна врятувати</w:t>
            </w:r>
          </w:p>
        </w:tc>
      </w:tr>
      <w:tr w:rsidR="001D7D38" w:rsidRPr="00640C27" w:rsidTr="001D7D38">
        <w:trPr>
          <w:trHeight w:hRule="exact" w:val="283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Рукавички, одноразові і робочі 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Особиста безпека, захист предметів</w:t>
            </w:r>
          </w:p>
        </w:tc>
      </w:tr>
      <w:tr w:rsidR="001D7D38" w:rsidRPr="00640C27" w:rsidTr="001D7D38">
        <w:trPr>
          <w:trHeight w:hRule="exact" w:val="297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Ліхтарик з батарейками</w:t>
            </w:r>
            <w:r w:rsidRPr="00640C27">
              <w:rPr>
                <w:rFonts w:ascii="Times New Roman" w:hAnsi="Times New Roman" w:cs="Times New Roman"/>
                <w:spacing w:val="-17"/>
                <w:sz w:val="24"/>
                <w:lang w:val="uk-UA"/>
              </w:rPr>
              <w:t xml:space="preserve"> 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На випадок поганого освітлення </w:t>
            </w:r>
          </w:p>
        </w:tc>
      </w:tr>
      <w:tr w:rsidR="001D7D38" w:rsidRPr="00640C27" w:rsidTr="001D7D38">
        <w:trPr>
          <w:trHeight w:hRule="exact" w:val="281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Етикетки 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Ідентифікація матеріалів і працівників</w:t>
            </w:r>
          </w:p>
        </w:tc>
      </w:tr>
      <w:tr w:rsidR="001D7D38" w:rsidRPr="00640C27" w:rsidTr="001D7D38">
        <w:trPr>
          <w:trHeight w:hRule="exact" w:val="295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Стрічка пакувальна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Прив’язування і закріплення предметів</w:t>
            </w:r>
          </w:p>
        </w:tc>
      </w:tr>
      <w:tr w:rsidR="001D7D38" w:rsidRPr="00640C27" w:rsidTr="001D7D38">
        <w:trPr>
          <w:trHeight w:hRule="exact" w:val="281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Кисті для фарбування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Відчищання від бруду/сажі/пилу</w:t>
            </w:r>
          </w:p>
        </w:tc>
      </w:tr>
      <w:tr w:rsidR="001D7D38" w:rsidRPr="00640C27" w:rsidTr="00B34D8D">
        <w:trPr>
          <w:trHeight w:hRule="exact" w:val="599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Паперові рушники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Вкладання між сторінками вологих документів</w:t>
            </w:r>
          </w:p>
        </w:tc>
      </w:tr>
      <w:tr w:rsidR="001D7D38" w:rsidRPr="00640C27" w:rsidTr="001D7D38">
        <w:trPr>
          <w:trHeight w:hRule="exact" w:val="281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Ручки і олівці, маркери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Маркування, ведення записів</w:t>
            </w:r>
          </w:p>
        </w:tc>
      </w:tr>
      <w:tr w:rsidR="001D7D38" w:rsidRPr="00640C27" w:rsidTr="00B34D8D">
        <w:trPr>
          <w:trHeight w:hRule="exact" w:val="595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Пластикові пакети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Збирання дрібних предметів або розбитих частин</w:t>
            </w:r>
          </w:p>
        </w:tc>
      </w:tr>
      <w:tr w:rsidR="001D7D38" w:rsidRPr="00640C27" w:rsidTr="00B34D8D">
        <w:trPr>
          <w:trHeight w:hRule="exact" w:val="548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Пластикові контейнери з кришками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Зберігання і захист дрібних предметів</w:t>
            </w:r>
          </w:p>
        </w:tc>
      </w:tr>
      <w:tr w:rsidR="001D7D38" w:rsidRPr="00640C27" w:rsidTr="001D7D38">
        <w:trPr>
          <w:trHeight w:hRule="exact" w:val="283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Пластикові прищепки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Розвішування речей для просушування</w:t>
            </w:r>
          </w:p>
        </w:tc>
      </w:tr>
      <w:tr w:rsidR="001D7D38" w:rsidRPr="00640C27" w:rsidTr="001D7D38">
        <w:trPr>
          <w:trHeight w:hRule="exact" w:val="281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Пластикова плівка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Накриття столів</w:t>
            </w:r>
          </w:p>
        </w:tc>
      </w:tr>
      <w:tr w:rsidR="001D7D38" w:rsidRPr="00640C27" w:rsidTr="001D7D38">
        <w:trPr>
          <w:trHeight w:hRule="exact" w:val="283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Захисні окуляри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Особиста безпека</w:t>
            </w:r>
          </w:p>
        </w:tc>
      </w:tr>
      <w:tr w:rsidR="001D7D38" w:rsidRPr="00640C27" w:rsidTr="00B34D8D">
        <w:trPr>
          <w:trHeight w:hRule="exact" w:val="838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Інструкції з проведення рятувальних робіт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Екземпляр інструкцій з врятування документів у вигляді окремого документу для зручності пошуку</w:t>
            </w:r>
          </w:p>
        </w:tc>
      </w:tr>
      <w:tr w:rsidR="001D7D38" w:rsidRPr="00640C27" w:rsidTr="001D7D38">
        <w:trPr>
          <w:trHeight w:hRule="exact" w:val="554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Ножиці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Багатофункціональні, для розрізання кабелів, пластикової плівки тощо</w:t>
            </w:r>
          </w:p>
        </w:tc>
      </w:tr>
      <w:tr w:rsidR="001D7D38" w:rsidRPr="00640C27" w:rsidTr="001D7D38">
        <w:trPr>
          <w:trHeight w:hRule="exact" w:val="281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lastRenderedPageBreak/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Губки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Прибирання розливів</w:t>
            </w:r>
          </w:p>
        </w:tc>
      </w:tr>
      <w:tr w:rsidR="001D7D38" w:rsidRPr="00640C27" w:rsidTr="00B34D8D">
        <w:trPr>
          <w:trHeight w:hRule="exact" w:val="546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Восковий папір 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Для прокладання між вологими сторінками документів</w:t>
            </w:r>
          </w:p>
        </w:tc>
      </w:tr>
      <w:tr w:rsidR="001D7D38" w:rsidRPr="00640C27" w:rsidTr="001D7D38">
        <w:trPr>
          <w:trHeight w:hRule="exact" w:val="281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Блокноти для записів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Документація </w:t>
            </w:r>
          </w:p>
        </w:tc>
      </w:tr>
      <w:tr w:rsidR="001D7D38" w:rsidRPr="00640C27" w:rsidTr="00B34D8D">
        <w:trPr>
          <w:trHeight w:hRule="exact" w:val="584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ind w:left="10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Одноразові комбінезони/накидки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Прибирання</w:t>
            </w:r>
          </w:p>
        </w:tc>
      </w:tr>
      <w:tr w:rsidR="001D7D38" w:rsidRPr="00640C27" w:rsidTr="001D7D38">
        <w:trPr>
          <w:trHeight w:hRule="exact" w:val="283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Пластикові корзини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Транспортування матеріалів</w:t>
            </w:r>
          </w:p>
        </w:tc>
      </w:tr>
      <w:tr w:rsidR="001D7D38" w:rsidRPr="00640C27" w:rsidTr="001D7D38">
        <w:trPr>
          <w:trHeight w:hRule="exact" w:val="281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Захисні фартухи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Особистий захист</w:t>
            </w:r>
          </w:p>
        </w:tc>
      </w:tr>
      <w:tr w:rsidR="001D7D38" w:rsidRPr="00640C27" w:rsidTr="001D7D38">
        <w:trPr>
          <w:trHeight w:hRule="exact" w:val="848"/>
        </w:trPr>
        <w:tc>
          <w:tcPr>
            <w:tcW w:w="648" w:type="dxa"/>
          </w:tcPr>
          <w:p w:rsidR="001D7D38" w:rsidRPr="00640C27" w:rsidRDefault="001D7D38" w:rsidP="001D2706">
            <w:pPr>
              <w:pStyle w:val="TableParagraph"/>
              <w:ind w:left="0" w:right="211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w w:val="99"/>
                <w:sz w:val="24"/>
                <w:lang w:val="uk-UA"/>
              </w:rPr>
              <w:t></w:t>
            </w:r>
          </w:p>
        </w:tc>
        <w:tc>
          <w:tcPr>
            <w:tcW w:w="3645" w:type="dxa"/>
          </w:tcPr>
          <w:p w:rsidR="001D7D38" w:rsidRPr="00640C27" w:rsidRDefault="001D7D38" w:rsidP="00B34D8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Піддони </w:t>
            </w:r>
          </w:p>
        </w:tc>
        <w:tc>
          <w:tcPr>
            <w:tcW w:w="4565" w:type="dxa"/>
          </w:tcPr>
          <w:p w:rsidR="001D7D38" w:rsidRPr="00640C27" w:rsidRDefault="001D7D38" w:rsidP="00B34D8D">
            <w:pPr>
              <w:pStyle w:val="TableParagraph"/>
              <w:ind w:left="13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Перенесення і природне сушіння матеріалів, складання насичених вологою матеріалів</w:t>
            </w:r>
          </w:p>
        </w:tc>
      </w:tr>
    </w:tbl>
    <w:p w:rsidR="001D7D38" w:rsidRPr="00640C27" w:rsidRDefault="001D7D38" w:rsidP="001D2706">
      <w:pPr>
        <w:spacing w:line="240" w:lineRule="auto"/>
        <w:ind w:firstLine="284"/>
        <w:jc w:val="both"/>
        <w:rPr>
          <w:rFonts w:cs="Times New Roman"/>
          <w:sz w:val="24"/>
        </w:rPr>
        <w:sectPr w:rsidR="001D7D38" w:rsidRPr="00640C27">
          <w:footerReference w:type="default" r:id="rId12"/>
          <w:pgSz w:w="12240" w:h="15840"/>
          <w:pgMar w:top="1340" w:right="1580" w:bottom="980" w:left="1580" w:header="0" w:footer="791" w:gutter="0"/>
          <w:cols w:space="720"/>
        </w:sectPr>
      </w:pPr>
    </w:p>
    <w:p w:rsidR="00624990" w:rsidRPr="00640C27" w:rsidRDefault="00B07852" w:rsidP="00640C27">
      <w:pPr>
        <w:pStyle w:val="1"/>
        <w:jc w:val="left"/>
        <w:rPr>
          <w:rFonts w:cs="Times New Roman"/>
        </w:rPr>
      </w:pPr>
      <w:bookmarkStart w:id="43" w:name="_Toc529272581"/>
      <w:r w:rsidRPr="00B07852">
        <w:rPr>
          <w:rFonts w:cs="Times New Roman"/>
        </w:rPr>
        <w:lastRenderedPageBreak/>
        <w:t xml:space="preserve">РОЗДІЛ 5 </w:t>
      </w:r>
      <w:r w:rsidR="00133101" w:rsidRPr="00640C27">
        <w:rPr>
          <w:rFonts w:cs="Times New Roman"/>
        </w:rPr>
        <w:t>План забезпечення безперервної діяльності суду у випадку епідемії</w:t>
      </w:r>
      <w:bookmarkEnd w:id="43"/>
    </w:p>
    <w:p w:rsidR="00C50A52" w:rsidRPr="00640C27" w:rsidRDefault="00C50A52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Цей план розроблений спеціально на випадок спалаху епідемії грипу і має наступні цілі:</w:t>
      </w:r>
    </w:p>
    <w:p w:rsidR="00624990" w:rsidRPr="00640C27" w:rsidRDefault="00624990" w:rsidP="001D2706">
      <w:pPr>
        <w:pStyle w:val="a5"/>
        <w:ind w:left="10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1D2706">
      <w:pPr>
        <w:pStyle w:val="a5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Продовжити виконання судом важливих функцій і робіт</w:t>
      </w:r>
      <w:r w:rsidR="00133101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990" w:rsidRPr="00640C27" w:rsidRDefault="00624990" w:rsidP="001D2706">
      <w:pPr>
        <w:pStyle w:val="a5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Забезпечити функціонування процесів прийняття рішень, включаючи призначення відповідальних осіб</w:t>
      </w:r>
      <w:r w:rsidR="00133101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990" w:rsidRPr="00640C27" w:rsidRDefault="00624990" w:rsidP="001D2706">
      <w:pPr>
        <w:pStyle w:val="a5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Зменшити або звести до мінімуму порушення звичайного режиму роботи</w:t>
      </w:r>
      <w:r w:rsidR="00133101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990" w:rsidRPr="00640C27" w:rsidRDefault="00624990" w:rsidP="001D2706">
      <w:pPr>
        <w:pStyle w:val="a5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Відновити звичайний режим роботи</w:t>
      </w:r>
      <w:r w:rsidR="00133101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990" w:rsidRPr="00640C27" w:rsidRDefault="00624990" w:rsidP="001D2706">
      <w:pPr>
        <w:pStyle w:val="a5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Забезпечити готовність до виконання заходів, передбачених планом, шляхом реалізації програми тестування, н</w:t>
      </w:r>
      <w:r w:rsidR="00133101" w:rsidRPr="00640C27">
        <w:rPr>
          <w:rFonts w:ascii="Times New Roman" w:hAnsi="Times New Roman" w:cs="Times New Roman"/>
          <w:sz w:val="28"/>
          <w:szCs w:val="28"/>
          <w:lang w:val="uk-UA"/>
        </w:rPr>
        <w:t>авчання і практичної підготовки.</w:t>
      </w:r>
    </w:p>
    <w:p w:rsidR="00C50A52" w:rsidRPr="00640C27" w:rsidRDefault="00C50A52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Цей план дій на випадок епідемії базується на наступних припущеннях: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1D2706">
      <w:pPr>
        <w:pStyle w:val="a5"/>
        <w:numPr>
          <w:ilvl w:val="0"/>
          <w:numId w:val="22"/>
        </w:numPr>
        <w:ind w:left="0" w:right="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Під час спалаху захворювання працівникам суду варто планувати свою діяльність виходячи з того, що загальний рівень неявки працівників на роботу сягатиме від 35% до 40% під час двотижневого пікового періоду епідемії з нижчими рівнями неявки у попередні і наступні за піком тижні.</w:t>
      </w:r>
    </w:p>
    <w:p w:rsidR="00624990" w:rsidRPr="00640C27" w:rsidRDefault="00624990" w:rsidP="001D2706">
      <w:pPr>
        <w:pStyle w:val="a5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Кількість наявних працівників може зменшитись через те, що деякі працівники будуть доглядати за хворими членами сім’ї або своїми дітьми, які перебуватимуть вдома через закриття шкіл.</w:t>
      </w:r>
    </w:p>
    <w:p w:rsidR="002F131A" w:rsidRPr="00640C27" w:rsidRDefault="002F131A" w:rsidP="002F131A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995EB4" w:rsidP="001D2706">
      <w:pPr>
        <w:pStyle w:val="a5"/>
        <w:ind w:left="45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Особлив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>остями ситуації є:</w:t>
      </w:r>
    </w:p>
    <w:p w:rsidR="002F131A" w:rsidRPr="00640C27" w:rsidRDefault="002F131A" w:rsidP="001D2706">
      <w:pPr>
        <w:pStyle w:val="a5"/>
        <w:ind w:left="45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1D2706">
      <w:pPr>
        <w:pStyle w:val="a5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Грип передається від людини до людини повітряно-крапельним шляхом при кашлі, чиханні або розмові на відстань до одного метра.</w:t>
      </w:r>
    </w:p>
    <w:p w:rsidR="00624990" w:rsidRPr="00640C27" w:rsidRDefault="00624990" w:rsidP="001D2706">
      <w:pPr>
        <w:pStyle w:val="a5"/>
        <w:numPr>
          <w:ilvl w:val="0"/>
          <w:numId w:val="22"/>
        </w:numPr>
        <w:ind w:left="0" w:right="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Період виживання вірусу грипу на твердих поверхнях, таких як стільниці, двірні ручки і пластикові поверхні, становить 24-48 годин, а на м’яких поверхнях (тканина, папір і серветки) вірус залишається живим протягом 8-12 годин. Проте імовірність інфікування людини зберігається протягом 2-8 годин після потрапляння вірусу на тверді поверхні і лише кілька хвилин після того, як він опинився на м’яких поверхнях.</w:t>
      </w:r>
    </w:p>
    <w:p w:rsidR="00624990" w:rsidRPr="00640C27" w:rsidRDefault="00624990" w:rsidP="001D2706">
      <w:pPr>
        <w:pStyle w:val="a5"/>
        <w:numPr>
          <w:ilvl w:val="0"/>
          <w:numId w:val="22"/>
        </w:numPr>
        <w:ind w:left="0" w:right="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Зазвичай інкубаційний період при грипі триває від 2 до 7 днів.</w:t>
      </w:r>
    </w:p>
    <w:p w:rsidR="00133101" w:rsidRPr="00640C27" w:rsidRDefault="00624990" w:rsidP="001D2706">
      <w:pPr>
        <w:pStyle w:val="a5"/>
        <w:numPr>
          <w:ilvl w:val="0"/>
          <w:numId w:val="22"/>
        </w:numPr>
        <w:ind w:left="0" w:right="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Ризик зараження грипом або передачі захворювання іншим може бути зменшений за допомогою стандартних запобіжних заходів, таких як регулярне миття рук, прикривання носа і рота під </w:t>
      </w:r>
      <w:r w:rsidR="00013A6D">
        <w:rPr>
          <w:rFonts w:ascii="Times New Roman" w:hAnsi="Times New Roman" w:cs="Times New Roman"/>
          <w:sz w:val="28"/>
          <w:szCs w:val="28"/>
          <w:lang w:val="uk-UA"/>
        </w:rPr>
        <w:t xml:space="preserve">час кашлю або чихання,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133101" w:rsidRPr="00640C27">
        <w:rPr>
          <w:rFonts w:ascii="Times New Roman" w:hAnsi="Times New Roman" w:cs="Times New Roman"/>
          <w:sz w:val="28"/>
          <w:szCs w:val="28"/>
          <w:lang w:val="uk-UA"/>
        </w:rPr>
        <w:t>ребування вдома під час хвороби.</w:t>
      </w:r>
    </w:p>
    <w:p w:rsidR="00C50A52" w:rsidRPr="00640C27" w:rsidRDefault="00C50A52" w:rsidP="002F131A">
      <w:pPr>
        <w:pStyle w:val="a5"/>
        <w:ind w:right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101" w:rsidRPr="00640C27" w:rsidRDefault="00133101" w:rsidP="001D2706">
      <w:pPr>
        <w:pStyle w:val="a5"/>
        <w:ind w:firstLine="284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Цей план призначений для застосування у всіх приміщеннях суду.</w:t>
      </w:r>
    </w:p>
    <w:p w:rsidR="00C50A52" w:rsidRPr="00640C27" w:rsidRDefault="00C50A52" w:rsidP="002F131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101" w:rsidRPr="00640C27" w:rsidRDefault="00133101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Він стосується всіх людей, які працюють або перебувають у приміщеннях.</w:t>
      </w:r>
    </w:p>
    <w:p w:rsidR="00133101" w:rsidRPr="00640C27" w:rsidRDefault="00133101" w:rsidP="001D2706">
      <w:pPr>
        <w:pStyle w:val="a5"/>
        <w:ind w:right="13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Під час епідемії грипу у  суді може не бути достатніх ресурсів для продовження роботи у звичайному режимі. У такій ситуації суду потрібно буде обмежити свою діяльність тими функціями, які вважаються основними. Перелік основних функцій суду міститься у Додатку 1. </w:t>
      </w:r>
    </w:p>
    <w:p w:rsidR="00133101" w:rsidRPr="00640C27" w:rsidRDefault="00133101" w:rsidP="001D2706">
      <w:pPr>
        <w:pStyle w:val="a5"/>
        <w:ind w:right="13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Інструкції щодо надання послуг в умовах зміненого режиму роботи суду наведені у Додатку</w:t>
      </w:r>
      <w:r w:rsidRPr="00640C27">
        <w:rPr>
          <w:rFonts w:ascii="Times New Roman" w:hAnsi="Times New Roman" w:cs="Times New Roman"/>
          <w:spacing w:val="-31"/>
          <w:sz w:val="28"/>
          <w:szCs w:val="28"/>
          <w:lang w:val="uk-UA"/>
        </w:rPr>
        <w:t xml:space="preserve">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133101" w:rsidRPr="00640C27" w:rsidRDefault="00133101" w:rsidP="001D2706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3101" w:rsidRPr="00640C27" w:rsidRDefault="00133101" w:rsidP="00615005">
      <w:pPr>
        <w:pStyle w:val="2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44" w:name="_Toc518501006"/>
      <w:bookmarkStart w:id="45" w:name="_Toc529194522"/>
      <w:bookmarkStart w:id="46" w:name="_Toc529194939"/>
      <w:bookmarkStart w:id="47" w:name="_Toc529195304"/>
      <w:bookmarkStart w:id="48" w:name="_Toc529272582"/>
      <w:r w:rsidRPr="00640C27">
        <w:rPr>
          <w:rFonts w:ascii="Times New Roman" w:hAnsi="Times New Roman" w:cs="Times New Roman"/>
          <w:caps/>
          <w:color w:val="auto"/>
          <w:sz w:val="28"/>
          <w:szCs w:val="28"/>
        </w:rPr>
        <w:t>Процес  реалізації</w:t>
      </w:r>
      <w:bookmarkEnd w:id="44"/>
      <w:bookmarkEnd w:id="45"/>
      <w:bookmarkEnd w:id="46"/>
      <w:bookmarkEnd w:id="47"/>
      <w:bookmarkEnd w:id="48"/>
      <w:r w:rsidRPr="00640C27">
        <w:rPr>
          <w:rFonts w:ascii="Times New Roman" w:hAnsi="Times New Roman" w:cs="Times New Roman"/>
          <w:b w:val="0"/>
          <w:caps/>
          <w:sz w:val="28"/>
          <w:szCs w:val="28"/>
        </w:rPr>
        <w:tab/>
      </w:r>
    </w:p>
    <w:p w:rsidR="00C50A52" w:rsidRPr="00640C27" w:rsidRDefault="00C50A52" w:rsidP="00C50A52"/>
    <w:p w:rsidR="00133101" w:rsidRPr="00640C27" w:rsidRDefault="00133101" w:rsidP="001D2706">
      <w:pPr>
        <w:pStyle w:val="a5"/>
        <w:ind w:right="13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Процедури, передбачені цим планом, спрямовані на забезпечення його належної реалізації і зменшення впливу стресових подій, які можуть перешкоджати роботі і прийняттю критично важливих рішень. Ці процедури визначають, хто несе відповідальність за конкретні рішення і дії у різні моменти процесу реалізації плану. Необхідно якомога ретельніше дотримуватись визначеного процесу реалізації, але певна гнучкість є необхідною для того, щоб пристосовуватись до змін у ситуації, які можуть обумовити потребу у скороче</w:t>
      </w:r>
      <w:r w:rsidR="00013A6D">
        <w:rPr>
          <w:rFonts w:ascii="Times New Roman" w:hAnsi="Times New Roman" w:cs="Times New Roman"/>
          <w:sz w:val="28"/>
          <w:szCs w:val="28"/>
          <w:lang w:val="uk-UA"/>
        </w:rPr>
        <w:t>нні або якійсь іншій адаптації окремих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процедур. </w:t>
      </w:r>
    </w:p>
    <w:p w:rsidR="00133101" w:rsidRPr="00640C27" w:rsidRDefault="00133101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101" w:rsidRPr="007B3EEA" w:rsidRDefault="00133101" w:rsidP="00C50A52">
      <w:pPr>
        <w:pStyle w:val="a5"/>
        <w:tabs>
          <w:tab w:val="left" w:pos="2980"/>
        </w:tabs>
        <w:ind w:right="2331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Процес реалізації поділяється на чотири етапи: </w:t>
      </w:r>
    </w:p>
    <w:p w:rsidR="00C50A52" w:rsidRPr="00640C27" w:rsidRDefault="00C50A52" w:rsidP="00C50A52">
      <w:pPr>
        <w:pStyle w:val="a5"/>
        <w:tabs>
          <w:tab w:val="left" w:pos="2980"/>
        </w:tabs>
        <w:ind w:right="2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101" w:rsidRPr="00640C27" w:rsidRDefault="00133101" w:rsidP="00C50A52">
      <w:pPr>
        <w:pStyle w:val="a5"/>
        <w:tabs>
          <w:tab w:val="left" w:pos="2835"/>
        </w:tabs>
        <w:ind w:right="10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  <w:lang w:val="uk-UA"/>
        </w:rPr>
        <w:t>Етап</w:t>
      </w:r>
      <w:r w:rsidRPr="00640C27">
        <w:rPr>
          <w:rFonts w:ascii="Times New Roman" w:hAnsi="Times New Roman" w:cs="Times New Roman"/>
          <w:color w:val="FFFFFF"/>
          <w:spacing w:val="-2"/>
          <w:sz w:val="28"/>
          <w:szCs w:val="28"/>
          <w:shd w:val="clear" w:color="auto" w:fill="000000"/>
          <w:lang w:val="uk-UA"/>
        </w:rPr>
        <w:t xml:space="preserve"> </w:t>
      </w:r>
      <w:r w:rsidRPr="00640C27"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  <w:lang w:val="uk-UA"/>
        </w:rPr>
        <w:t>I:</w:t>
      </w:r>
      <w:r w:rsidR="00C50A52" w:rsidRPr="00640C27"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  <w:lang w:val="uk-UA"/>
        </w:rPr>
        <w:t xml:space="preserve">     </w:t>
      </w:r>
      <w:r w:rsidRPr="00640C27">
        <w:rPr>
          <w:rFonts w:ascii="Times New Roman" w:hAnsi="Times New Roman" w:cs="Times New Roman"/>
          <w:sz w:val="28"/>
          <w:szCs w:val="28"/>
          <w:shd w:val="clear" w:color="auto" w:fill="B3B3B3"/>
          <w:lang w:val="uk-UA"/>
        </w:rPr>
        <w:t xml:space="preserve">Введення плану в дію </w:t>
      </w:r>
    </w:p>
    <w:p w:rsidR="00133101" w:rsidRPr="00640C27" w:rsidRDefault="00133101" w:rsidP="00C50A52">
      <w:pPr>
        <w:tabs>
          <w:tab w:val="left" w:pos="2835"/>
        </w:tabs>
        <w:spacing w:line="240" w:lineRule="auto"/>
        <w:ind w:firstLine="426"/>
        <w:jc w:val="both"/>
        <w:rPr>
          <w:rFonts w:cs="Times New Roman"/>
          <w:szCs w:val="28"/>
        </w:rPr>
      </w:pPr>
      <w:r w:rsidRPr="00640C27">
        <w:rPr>
          <w:rFonts w:cs="Times New Roman"/>
          <w:color w:val="FFFFFF"/>
          <w:szCs w:val="28"/>
          <w:shd w:val="clear" w:color="auto" w:fill="000000"/>
        </w:rPr>
        <w:t>Етап</w:t>
      </w:r>
      <w:r w:rsidRPr="00640C27">
        <w:rPr>
          <w:rFonts w:cs="Times New Roman"/>
          <w:color w:val="FFFFFF"/>
          <w:spacing w:val="-3"/>
          <w:szCs w:val="28"/>
          <w:shd w:val="clear" w:color="auto" w:fill="000000"/>
        </w:rPr>
        <w:t xml:space="preserve"> </w:t>
      </w:r>
      <w:r w:rsidRPr="00640C27">
        <w:rPr>
          <w:rFonts w:cs="Times New Roman"/>
          <w:color w:val="FFFFFF"/>
          <w:szCs w:val="28"/>
          <w:shd w:val="clear" w:color="auto" w:fill="000000"/>
        </w:rPr>
        <w:t>II:</w:t>
      </w:r>
      <w:r w:rsidR="00C50A52" w:rsidRPr="00640C27">
        <w:rPr>
          <w:rFonts w:cs="Times New Roman"/>
          <w:color w:val="FFFFFF"/>
          <w:szCs w:val="28"/>
          <w:shd w:val="clear" w:color="auto" w:fill="000000"/>
          <w:lang w:val="ru-RU"/>
        </w:rPr>
        <w:t xml:space="preserve">   </w:t>
      </w:r>
      <w:r w:rsidRPr="00640C27">
        <w:rPr>
          <w:rFonts w:cs="Times New Roman"/>
          <w:szCs w:val="28"/>
          <w:shd w:val="clear" w:color="auto" w:fill="B3B3B3"/>
        </w:rPr>
        <w:t xml:space="preserve">Оголошення тривоги і оповіщення </w:t>
      </w:r>
    </w:p>
    <w:p w:rsidR="00133101" w:rsidRPr="00640C27" w:rsidRDefault="00133101" w:rsidP="00C50A52">
      <w:pPr>
        <w:tabs>
          <w:tab w:val="left" w:pos="2835"/>
        </w:tabs>
        <w:spacing w:line="240" w:lineRule="auto"/>
        <w:ind w:firstLine="426"/>
        <w:jc w:val="both"/>
        <w:rPr>
          <w:rFonts w:cs="Times New Roman"/>
          <w:szCs w:val="28"/>
        </w:rPr>
      </w:pPr>
      <w:r w:rsidRPr="00640C27">
        <w:rPr>
          <w:rFonts w:cs="Times New Roman"/>
          <w:color w:val="FFFFFF"/>
          <w:szCs w:val="28"/>
          <w:shd w:val="clear" w:color="auto" w:fill="000000"/>
        </w:rPr>
        <w:t>Етап</w:t>
      </w:r>
      <w:r w:rsidRPr="00640C27">
        <w:rPr>
          <w:rFonts w:cs="Times New Roman"/>
          <w:color w:val="FFFFFF"/>
          <w:spacing w:val="-2"/>
          <w:szCs w:val="28"/>
          <w:shd w:val="clear" w:color="auto" w:fill="000000"/>
        </w:rPr>
        <w:t xml:space="preserve"> </w:t>
      </w:r>
      <w:r w:rsidRPr="00640C27">
        <w:rPr>
          <w:rFonts w:cs="Times New Roman"/>
          <w:color w:val="FFFFFF"/>
          <w:szCs w:val="28"/>
          <w:shd w:val="clear" w:color="auto" w:fill="000000"/>
        </w:rPr>
        <w:t>III:</w:t>
      </w:r>
      <w:r w:rsidR="00C50A52" w:rsidRPr="00640C27">
        <w:rPr>
          <w:rFonts w:cs="Times New Roman"/>
          <w:color w:val="FFFFFF"/>
          <w:szCs w:val="28"/>
          <w:shd w:val="clear" w:color="auto" w:fill="000000"/>
          <w:lang w:val="ru-RU"/>
        </w:rPr>
        <w:t xml:space="preserve">  </w:t>
      </w:r>
      <w:r w:rsidRPr="00640C27">
        <w:rPr>
          <w:rFonts w:cs="Times New Roman"/>
          <w:szCs w:val="28"/>
          <w:shd w:val="clear" w:color="auto" w:fill="B3B3B3"/>
        </w:rPr>
        <w:t>Зміни у роботі суду</w:t>
      </w:r>
    </w:p>
    <w:p w:rsidR="00133101" w:rsidRPr="00640C27" w:rsidRDefault="00133101" w:rsidP="00C50A52">
      <w:pPr>
        <w:pStyle w:val="a5"/>
        <w:tabs>
          <w:tab w:val="left" w:pos="2835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B3B3B3"/>
          <w:lang w:val="uk-UA"/>
        </w:rPr>
      </w:pPr>
      <w:r w:rsidRPr="00640C27"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  <w:lang w:val="uk-UA"/>
        </w:rPr>
        <w:t>Етап</w:t>
      </w:r>
      <w:r w:rsidRPr="00640C27">
        <w:rPr>
          <w:rFonts w:ascii="Times New Roman" w:hAnsi="Times New Roman" w:cs="Times New Roman"/>
          <w:color w:val="FFFFFF"/>
          <w:spacing w:val="-2"/>
          <w:sz w:val="28"/>
          <w:szCs w:val="28"/>
          <w:shd w:val="clear" w:color="auto" w:fill="000000"/>
          <w:lang w:val="uk-UA"/>
        </w:rPr>
        <w:t xml:space="preserve"> </w:t>
      </w:r>
      <w:r w:rsidRPr="00640C27"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  <w:lang w:val="uk-UA"/>
        </w:rPr>
        <w:t>IV:</w:t>
      </w:r>
      <w:r w:rsidR="00C50A52" w:rsidRPr="00640C27"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  <w:lang w:val="uk-UA"/>
        </w:rPr>
        <w:t xml:space="preserve">  </w:t>
      </w:r>
      <w:r w:rsidRPr="00640C27">
        <w:rPr>
          <w:rFonts w:ascii="Times New Roman" w:hAnsi="Times New Roman" w:cs="Times New Roman"/>
          <w:sz w:val="28"/>
          <w:szCs w:val="28"/>
          <w:shd w:val="clear" w:color="auto" w:fill="B3B3B3"/>
          <w:lang w:val="uk-UA"/>
        </w:rPr>
        <w:t>Відновлення звичайного режиму роботи</w:t>
      </w:r>
    </w:p>
    <w:p w:rsidR="00133101" w:rsidRPr="00640C27" w:rsidRDefault="00133101" w:rsidP="001D2706">
      <w:pPr>
        <w:pStyle w:val="a5"/>
        <w:tabs>
          <w:tab w:val="left" w:pos="2980"/>
        </w:tabs>
        <w:ind w:left="154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101" w:rsidRPr="00640C27" w:rsidRDefault="00133101" w:rsidP="001D2706">
      <w:pPr>
        <w:pStyle w:val="a5"/>
        <w:ind w:right="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33101" w:rsidRPr="00640C27" w:rsidSect="00CC71B9">
          <w:footerReference w:type="default" r:id="rId13"/>
          <w:pgSz w:w="12240" w:h="15840"/>
          <w:pgMar w:top="1320" w:right="1467" w:bottom="980" w:left="1700" w:header="0" w:footer="791" w:gutter="0"/>
          <w:cols w:space="720"/>
        </w:sectPr>
      </w:pPr>
    </w:p>
    <w:bookmarkStart w:id="49" w:name="_Toc529185036"/>
    <w:bookmarkStart w:id="50" w:name="_Toc529194523"/>
    <w:bookmarkStart w:id="51" w:name="_Toc529194940"/>
    <w:bookmarkStart w:id="52" w:name="_Toc529195305"/>
    <w:bookmarkStart w:id="53" w:name="_Toc529201202"/>
    <w:bookmarkStart w:id="54" w:name="_Toc529272583"/>
    <w:p w:rsidR="00624990" w:rsidRPr="00640C27" w:rsidRDefault="008F7163" w:rsidP="00B439FE">
      <w:pPr>
        <w:pStyle w:val="a5"/>
        <w:ind w:firstLine="284"/>
        <w:jc w:val="both"/>
        <w:outlineLvl w:val="1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noProof/>
          <w:sz w:val="20"/>
          <w:lang w:val="uk-UA" w:eastAsia="uk-UA"/>
        </w:rPr>
      </w:r>
      <w:r>
        <w:rPr>
          <w:rFonts w:ascii="Times New Roman" w:hAnsi="Times New Roman" w:cs="Times New Roman"/>
          <w:noProof/>
          <w:sz w:val="20"/>
          <w:lang w:val="uk-UA" w:eastAsia="uk-UA"/>
        </w:rPr>
        <w:pict>
          <v:shape id="Text Box 561" o:spid="_x0000_s1314" type="#_x0000_t202" style="width:447.6pt;height:36.25pt;visibility:visible;mso-position-horizontal-relative:char;mso-position-vertical-relative:line" fillcolor="black" stroked="f">
            <v:textbox inset="0,0,0,0">
              <w:txbxContent>
                <w:p w:rsidR="00A67885" w:rsidRPr="007E02F8" w:rsidRDefault="00A67885" w:rsidP="00624990">
                  <w:pPr>
                    <w:spacing w:line="333" w:lineRule="exact"/>
                    <w:ind w:left="28"/>
                    <w:rPr>
                      <w:b/>
                      <w:sz w:val="32"/>
                      <w:lang w:val="ru-RU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Етап I</w:t>
                  </w:r>
                  <w:r w:rsidRPr="007E02F8">
                    <w:rPr>
                      <w:b/>
                      <w:color w:val="FFFFFF"/>
                      <w:sz w:val="32"/>
                      <w:lang w:val="ru-RU"/>
                    </w:rPr>
                    <w:t>:</w:t>
                  </w:r>
                </w:p>
                <w:p w:rsidR="00A67885" w:rsidRPr="007E02F8" w:rsidRDefault="00A67885" w:rsidP="00624990">
                  <w:pPr>
                    <w:spacing w:line="363" w:lineRule="exact"/>
                    <w:rPr>
                      <w:b/>
                      <w:sz w:val="32"/>
                      <w:lang w:val="ru-RU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Введення плану в дію</w:t>
                  </w:r>
                </w:p>
              </w:txbxContent>
            </v:textbox>
            <w10:wrap type="none"/>
            <w10:anchorlock/>
          </v:shape>
        </w:pict>
      </w:r>
      <w:bookmarkEnd w:id="49"/>
      <w:bookmarkEnd w:id="50"/>
      <w:bookmarkEnd w:id="51"/>
      <w:bookmarkEnd w:id="52"/>
      <w:bookmarkEnd w:id="53"/>
      <w:bookmarkEnd w:id="54"/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1D2706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У цьому </w:t>
      </w:r>
      <w:r w:rsidR="00995EB4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розділі визначаються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особи, які відповідають за прийняття рішень, а також ті види даних і критер</w:t>
      </w:r>
      <w:r w:rsidR="00995EB4" w:rsidRPr="00640C27">
        <w:rPr>
          <w:rFonts w:ascii="Times New Roman" w:hAnsi="Times New Roman" w:cs="Times New Roman"/>
          <w:sz w:val="28"/>
          <w:szCs w:val="28"/>
          <w:lang w:val="uk-UA"/>
        </w:rPr>
        <w:t>ії, які будуть використовуватися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для приведення плану в дію. 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0608D3" w:rsidP="001D2706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>собами</w:t>
      </w:r>
      <w:r w:rsidR="00995EB4" w:rsidRPr="00640C27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за прийняття рішень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у суді</w:t>
      </w:r>
      <w:r w:rsidR="00995EB4" w:rsidRPr="00640C27">
        <w:rPr>
          <w:rFonts w:ascii="Times New Roman" w:hAnsi="Times New Roman" w:cs="Times New Roman"/>
          <w:sz w:val="28"/>
          <w:szCs w:val="28"/>
          <w:lang w:val="uk-UA"/>
        </w:rPr>
        <w:t>, є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995EB4" w:rsidP="00C50A52">
      <w:pPr>
        <w:pStyle w:val="a4"/>
        <w:widowControl w:val="0"/>
        <w:numPr>
          <w:ilvl w:val="0"/>
          <w:numId w:val="20"/>
        </w:numPr>
        <w:tabs>
          <w:tab w:val="left" w:pos="1580"/>
        </w:tabs>
        <w:autoSpaceDE w:val="0"/>
        <w:autoSpaceDN w:val="0"/>
        <w:spacing w:line="240" w:lineRule="auto"/>
        <w:ind w:left="0" w:firstLine="851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Голова суду</w:t>
      </w:r>
      <w:r w:rsidR="00133101" w:rsidRPr="00640C27">
        <w:rPr>
          <w:rFonts w:cs="Times New Roman"/>
          <w:szCs w:val="28"/>
        </w:rPr>
        <w:t xml:space="preserve"> ( або особа, яка виконує його повноваження)</w:t>
      </w:r>
    </w:p>
    <w:p w:rsidR="00995EB4" w:rsidRPr="00640C27" w:rsidRDefault="00624990" w:rsidP="00C50A52">
      <w:pPr>
        <w:pStyle w:val="a4"/>
        <w:widowControl w:val="0"/>
        <w:numPr>
          <w:ilvl w:val="0"/>
          <w:numId w:val="20"/>
        </w:numPr>
        <w:tabs>
          <w:tab w:val="left" w:pos="1580"/>
        </w:tabs>
        <w:autoSpaceDE w:val="0"/>
        <w:autoSpaceDN w:val="0"/>
        <w:spacing w:line="240" w:lineRule="auto"/>
        <w:ind w:left="0" w:firstLine="851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Керівник апарату суду</w:t>
      </w:r>
      <w:r w:rsidR="00133101" w:rsidRPr="00640C27">
        <w:rPr>
          <w:rFonts w:cs="Times New Roman"/>
          <w:szCs w:val="28"/>
        </w:rPr>
        <w:t xml:space="preserve"> (або особа, яка виконує його повноваження)</w:t>
      </w:r>
    </w:p>
    <w:p w:rsidR="00624990" w:rsidRPr="00640C27" w:rsidRDefault="00995EB4" w:rsidP="00C50A52">
      <w:pPr>
        <w:pStyle w:val="a4"/>
        <w:widowControl w:val="0"/>
        <w:numPr>
          <w:ilvl w:val="0"/>
          <w:numId w:val="20"/>
        </w:numPr>
        <w:tabs>
          <w:tab w:val="left" w:pos="1580"/>
        </w:tabs>
        <w:autoSpaceDE w:val="0"/>
        <w:autoSpaceDN w:val="0"/>
        <w:spacing w:line="240" w:lineRule="auto"/>
        <w:ind w:left="0" w:firstLine="851"/>
        <w:contextualSpacing w:val="0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Заступник керівника апарату суду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133101" w:rsidP="001D2706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Додаток 3 до цього Плану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містить контактні дані </w:t>
      </w:r>
      <w:r w:rsidR="00995EB4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відповідальних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>осіб, а також контактні дані визначених осіб, що їх заміщують</w:t>
      </w:r>
      <w:r w:rsidR="00995EB4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, у тому випадку, коли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особа, відповідальна за прийняття рішень, є відсутньою. 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1D2706">
      <w:pPr>
        <w:spacing w:line="240" w:lineRule="auto"/>
        <w:ind w:firstLine="284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 xml:space="preserve">Саме </w:t>
      </w:r>
      <w:r w:rsidR="000608D3" w:rsidRPr="00640C27">
        <w:rPr>
          <w:rFonts w:cs="Times New Roman"/>
          <w:szCs w:val="28"/>
        </w:rPr>
        <w:t xml:space="preserve">ці </w:t>
      </w:r>
      <w:r w:rsidRPr="00640C27">
        <w:rPr>
          <w:rFonts w:cs="Times New Roman"/>
          <w:szCs w:val="28"/>
        </w:rPr>
        <w:t xml:space="preserve"> особи приймають рішення щодо введення плану в дію.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1D2706">
      <w:pPr>
        <w:pStyle w:val="a5"/>
        <w:ind w:right="13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Рішення щодо введення плану в дію </w:t>
      </w:r>
      <w:r w:rsidR="00133101" w:rsidRPr="00640C27">
        <w:rPr>
          <w:rFonts w:ascii="Times New Roman" w:hAnsi="Times New Roman" w:cs="Times New Roman"/>
          <w:sz w:val="28"/>
          <w:szCs w:val="28"/>
          <w:lang w:val="uk-UA"/>
        </w:rPr>
        <w:t>приймається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інформації і директив, отриманих від Міністерства охорони здоров’я України, інших</w:t>
      </w:r>
      <w:r w:rsidR="00E36DE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органів системи охорони здоров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‘я. </w:t>
      </w:r>
    </w:p>
    <w:p w:rsidR="002F131A" w:rsidRPr="00640C27" w:rsidRDefault="002F131A" w:rsidP="001D2706">
      <w:pPr>
        <w:pStyle w:val="a5"/>
        <w:ind w:right="13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1D2706">
      <w:pPr>
        <w:spacing w:line="240" w:lineRule="auto"/>
        <w:ind w:firstLine="284"/>
        <w:jc w:val="both"/>
        <w:rPr>
          <w:rFonts w:cs="Times New Roman"/>
          <w:szCs w:val="28"/>
        </w:rPr>
      </w:pPr>
      <w:r w:rsidRPr="00640C27">
        <w:rPr>
          <w:rFonts w:cs="Times New Roman"/>
          <w:szCs w:val="28"/>
        </w:rPr>
        <w:t>Цей план передбачає наступні 4 рівня небезпеки :</w:t>
      </w:r>
    </w:p>
    <w:p w:rsidR="00C50A52" w:rsidRPr="00640C27" w:rsidRDefault="00C50A52" w:rsidP="00C50A52">
      <w:pPr>
        <w:spacing w:line="240" w:lineRule="auto"/>
        <w:jc w:val="both"/>
        <w:rPr>
          <w:rFonts w:eastAsia="Franklin Gothic Medium" w:cs="Times New Roman"/>
          <w:szCs w:val="28"/>
        </w:rPr>
      </w:pPr>
    </w:p>
    <w:p w:rsidR="000608D3" w:rsidRPr="00640C27" w:rsidRDefault="00624990" w:rsidP="00C50A52">
      <w:pPr>
        <w:spacing w:line="240" w:lineRule="auto"/>
        <w:jc w:val="both"/>
        <w:rPr>
          <w:rFonts w:cs="Times New Roman"/>
          <w:szCs w:val="28"/>
        </w:rPr>
      </w:pPr>
      <w:r w:rsidRPr="00640C27">
        <w:rPr>
          <w:rFonts w:cs="Times New Roman"/>
          <w:color w:val="FFFFFF"/>
          <w:szCs w:val="28"/>
          <w:shd w:val="clear" w:color="auto" w:fill="000000"/>
        </w:rPr>
        <w:t>Рівень небезпеки</w:t>
      </w:r>
      <w:r w:rsidRPr="00640C27">
        <w:rPr>
          <w:rFonts w:cs="Times New Roman"/>
          <w:color w:val="FFFFFF"/>
          <w:spacing w:val="-2"/>
          <w:szCs w:val="28"/>
          <w:shd w:val="clear" w:color="auto" w:fill="000000"/>
        </w:rPr>
        <w:t xml:space="preserve"> </w:t>
      </w:r>
      <w:r w:rsidRPr="00640C27">
        <w:rPr>
          <w:rFonts w:cs="Times New Roman"/>
          <w:color w:val="FFFFFF"/>
          <w:szCs w:val="28"/>
          <w:shd w:val="clear" w:color="auto" w:fill="000000"/>
        </w:rPr>
        <w:t>1</w:t>
      </w:r>
      <w:r w:rsidR="00C50A52" w:rsidRPr="00640C27">
        <w:rPr>
          <w:rFonts w:cs="Times New Roman"/>
          <w:color w:val="FFFFFF"/>
          <w:szCs w:val="28"/>
        </w:rPr>
        <w:t xml:space="preserve">      </w:t>
      </w:r>
      <w:r w:rsidR="000608D3" w:rsidRPr="00640C27">
        <w:rPr>
          <w:rFonts w:cs="Times New Roman"/>
          <w:color w:val="FFFFFF"/>
          <w:szCs w:val="28"/>
        </w:rPr>
        <w:t xml:space="preserve">   </w:t>
      </w:r>
      <w:r w:rsidR="000608D3" w:rsidRPr="00640C27">
        <w:rPr>
          <w:rFonts w:cs="Times New Roman"/>
          <w:szCs w:val="28"/>
        </w:rPr>
        <w:t xml:space="preserve">Санітарна просвіта і профілактика </w:t>
      </w:r>
    </w:p>
    <w:p w:rsidR="00624990" w:rsidRPr="00640C27" w:rsidRDefault="00624990" w:rsidP="001D2706">
      <w:pPr>
        <w:tabs>
          <w:tab w:val="left" w:pos="3020"/>
        </w:tabs>
        <w:spacing w:line="240" w:lineRule="auto"/>
        <w:ind w:firstLine="284"/>
        <w:jc w:val="both"/>
        <w:rPr>
          <w:rFonts w:cs="Times New Roman"/>
          <w:szCs w:val="28"/>
        </w:rPr>
      </w:pPr>
    </w:p>
    <w:p w:rsidR="00624990" w:rsidRPr="00640C27" w:rsidRDefault="00624990" w:rsidP="00C50A52">
      <w:pPr>
        <w:pStyle w:val="a5"/>
        <w:tabs>
          <w:tab w:val="left" w:pos="3020"/>
          <w:tab w:val="left" w:pos="4127"/>
          <w:tab w:val="left" w:pos="5264"/>
          <w:tab w:val="left" w:pos="6021"/>
          <w:tab w:val="left" w:pos="7317"/>
          <w:tab w:val="left" w:pos="7905"/>
          <w:tab w:val="left" w:pos="8310"/>
        </w:tabs>
        <w:ind w:left="2977" w:right="-11" w:hanging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  <w:lang w:val="uk-UA"/>
        </w:rPr>
        <w:t>Рівень небезпеки</w:t>
      </w:r>
      <w:r w:rsidRPr="00640C27">
        <w:rPr>
          <w:rFonts w:ascii="Times New Roman" w:hAnsi="Times New Roman" w:cs="Times New Roman"/>
          <w:color w:val="FFFFFF"/>
          <w:spacing w:val="-3"/>
          <w:sz w:val="28"/>
          <w:szCs w:val="28"/>
          <w:shd w:val="clear" w:color="auto" w:fill="000000"/>
          <w:lang w:val="uk-UA"/>
        </w:rPr>
        <w:t xml:space="preserve"> </w:t>
      </w:r>
      <w:r w:rsidRPr="00640C27"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  <w:lang w:val="uk-UA"/>
        </w:rPr>
        <w:t>2</w:t>
      </w:r>
      <w:r w:rsidRPr="00640C27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="000608D3" w:rsidRPr="00640C27">
        <w:rPr>
          <w:rFonts w:ascii="Times New Roman" w:hAnsi="Times New Roman" w:cs="Times New Roman"/>
          <w:sz w:val="28"/>
          <w:szCs w:val="28"/>
          <w:lang w:val="uk-UA"/>
        </w:rPr>
        <w:t>Скорочений режим роботи суду через нестачу персоналу</w:t>
      </w:r>
      <w:r w:rsidR="00632F68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990" w:rsidRPr="00640C27" w:rsidRDefault="008F7163" w:rsidP="00C50A52">
      <w:pPr>
        <w:pStyle w:val="a5"/>
        <w:tabs>
          <w:tab w:val="left" w:pos="3020"/>
        </w:tabs>
        <w:ind w:left="2977" w:right="-11" w:hanging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polyline id="Freeform 229" o:spid="_x0000_s1307" style="position:absolute;left:0;text-align:lef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8.6pt,45.5pt,2340.5pt,45.5pt,2340.5pt,59.1pt,2340.5pt,74.25pt,2628.6pt,74.25pt,2628.6pt,59.1pt,2628.6pt,45.5pt" coordsize="5762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" fillcolor="#b3b3b3" stroked="f">
            <v:path arrowok="t" o:connecttype="custom" o:connectlocs="3658870,57785;0,57785;0,230505;0,422910;3658870,422910;3658870,230505;3658870,57785" o:connectangles="0,0,0,0,0,0,0"/>
            <o:lock v:ext="edit" verticies="t"/>
            <w10:wrap anchorx="page"/>
          </v:polyline>
        </w:pict>
      </w:r>
      <w:r w:rsidR="00624990" w:rsidRPr="00640C27"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  <w:lang w:val="uk-UA"/>
        </w:rPr>
        <w:t>Рівень небезпеки</w:t>
      </w:r>
      <w:r w:rsidR="00624990" w:rsidRPr="00640C27">
        <w:rPr>
          <w:rFonts w:ascii="Times New Roman" w:hAnsi="Times New Roman" w:cs="Times New Roman"/>
          <w:color w:val="FFFFFF"/>
          <w:spacing w:val="-3"/>
          <w:sz w:val="28"/>
          <w:szCs w:val="28"/>
          <w:shd w:val="clear" w:color="auto" w:fill="000000"/>
          <w:lang w:val="uk-UA"/>
        </w:rPr>
        <w:t xml:space="preserve"> </w:t>
      </w:r>
      <w:r w:rsidR="00624990" w:rsidRPr="00640C27"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  <w:lang w:val="uk-UA"/>
        </w:rPr>
        <w:t>3</w:t>
      </w:r>
      <w:r w:rsidR="00624990" w:rsidRPr="00640C27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>Значно скорочений</w:t>
      </w:r>
      <w:r w:rsidR="00632F68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режим роботи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>суду через необхідність забезпечення захисту здоров’я працівників і суддів, а також з метою</w:t>
      </w:r>
      <w:r w:rsidR="000608D3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захисту здоров</w:t>
      </w:r>
      <w:r w:rsidR="00152C22" w:rsidRPr="00640C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36DE5" w:rsidRPr="00640C27">
        <w:rPr>
          <w:rFonts w:ascii="Times New Roman" w:hAnsi="Times New Roman" w:cs="Times New Roman"/>
          <w:sz w:val="28"/>
          <w:szCs w:val="28"/>
          <w:lang w:val="uk-UA"/>
        </w:rPr>
        <w:t>я громадян</w:t>
      </w:r>
      <w:r w:rsidR="00632F68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990" w:rsidRPr="00640C27" w:rsidRDefault="00624990" w:rsidP="00C50A52">
      <w:pPr>
        <w:pStyle w:val="a5"/>
        <w:ind w:left="2977" w:hanging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D3" w:rsidRPr="00640C27" w:rsidRDefault="008F7163" w:rsidP="00C50A52">
      <w:pPr>
        <w:pStyle w:val="a5"/>
        <w:tabs>
          <w:tab w:val="left" w:pos="3020"/>
        </w:tabs>
        <w:ind w:left="2977" w:right="-11" w:hanging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polyline id="Freeform 228" o:spid="_x0000_s1306" style="position:absolute;left:0;text-align:lef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8.6pt,46pt,2340.5pt,46pt,2340.5pt,59.7pt,2340.5pt,61.1pt,2340.5pt,74.8pt,2628.6pt,74.8pt,2628.6pt,61.1pt,2628.6pt,59.7pt,2628.6pt,46pt" coordsize="576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" fillcolor="#b3b3b3" stroked="f">
            <v:path arrowok="t" o:connecttype="custom" o:connectlocs="3658870,58420;0,58420;0,232410;0,250190;0,424180;3658870,424180;3658870,250190;3658870,232410;3658870,58420" o:connectangles="0,0,0,0,0,0,0,0,0"/>
            <o:lock v:ext="edit" verticies="t"/>
            <w10:wrap anchorx="page"/>
          </v:polyline>
        </w:pict>
      </w:r>
      <w:r w:rsidR="00624990" w:rsidRPr="00640C27"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  <w:lang w:val="uk-UA"/>
        </w:rPr>
        <w:t>Рівень небезпеки</w:t>
      </w:r>
      <w:r w:rsidR="00624990" w:rsidRPr="00640C27">
        <w:rPr>
          <w:rFonts w:ascii="Times New Roman" w:hAnsi="Times New Roman" w:cs="Times New Roman"/>
          <w:color w:val="FFFFFF"/>
          <w:spacing w:val="-3"/>
          <w:sz w:val="28"/>
          <w:szCs w:val="28"/>
          <w:shd w:val="clear" w:color="auto" w:fill="000000"/>
          <w:lang w:val="uk-UA"/>
        </w:rPr>
        <w:t xml:space="preserve"> </w:t>
      </w:r>
      <w:r w:rsidR="00624990" w:rsidRPr="00640C27"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  <w:lang w:val="uk-UA"/>
        </w:rPr>
        <w:t>4</w:t>
      </w:r>
      <w:r w:rsidR="00624990" w:rsidRPr="00640C27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="00632F68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Закриття приміщень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суду через нестачу персоналу або відповідно до вказівки Уряду</w:t>
      </w:r>
      <w:r w:rsidR="00632F68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F68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08D3" w:rsidRPr="00640C27" w:rsidRDefault="000608D3" w:rsidP="001D2706">
      <w:pPr>
        <w:pStyle w:val="a5"/>
        <w:tabs>
          <w:tab w:val="left" w:pos="3020"/>
        </w:tabs>
        <w:ind w:left="3021" w:right="-11" w:firstLine="284"/>
        <w:jc w:val="both"/>
        <w:rPr>
          <w:rFonts w:ascii="Times New Roman" w:hAnsi="Times New Roman" w:cs="Times New Roman"/>
          <w:lang w:val="uk-UA"/>
        </w:rPr>
      </w:pPr>
    </w:p>
    <w:p w:rsidR="000608D3" w:rsidRPr="00640C27" w:rsidRDefault="000608D3" w:rsidP="001D2706">
      <w:pPr>
        <w:pStyle w:val="a5"/>
        <w:tabs>
          <w:tab w:val="left" w:pos="3020"/>
        </w:tabs>
        <w:ind w:left="3021" w:right="-11" w:firstLine="284"/>
        <w:jc w:val="both"/>
        <w:rPr>
          <w:rFonts w:ascii="Times New Roman" w:hAnsi="Times New Roman" w:cs="Times New Roman"/>
          <w:lang w:val="uk-UA"/>
        </w:rPr>
      </w:pPr>
    </w:p>
    <w:p w:rsidR="00C50A52" w:rsidRPr="00640C27" w:rsidRDefault="00C50A52" w:rsidP="001D2706">
      <w:pPr>
        <w:pStyle w:val="a5"/>
        <w:tabs>
          <w:tab w:val="left" w:pos="3020"/>
        </w:tabs>
        <w:ind w:left="3021" w:right="-11" w:firstLine="284"/>
        <w:jc w:val="both"/>
        <w:rPr>
          <w:rFonts w:ascii="Times New Roman" w:hAnsi="Times New Roman" w:cs="Times New Roman"/>
          <w:lang w:val="uk-UA"/>
        </w:rPr>
      </w:pPr>
    </w:p>
    <w:p w:rsidR="000608D3" w:rsidRPr="00640C27" w:rsidRDefault="000608D3" w:rsidP="001D2706">
      <w:pPr>
        <w:pStyle w:val="a5"/>
        <w:tabs>
          <w:tab w:val="left" w:pos="3020"/>
        </w:tabs>
        <w:ind w:left="3021" w:right="-11" w:firstLine="284"/>
        <w:jc w:val="both"/>
        <w:rPr>
          <w:rFonts w:ascii="Times New Roman" w:hAnsi="Times New Roman" w:cs="Times New Roman"/>
          <w:lang w:val="uk-UA"/>
        </w:rPr>
      </w:pPr>
    </w:p>
    <w:p w:rsidR="000608D3" w:rsidRPr="00640C27" w:rsidRDefault="000608D3" w:rsidP="001D2706">
      <w:pPr>
        <w:pStyle w:val="a5"/>
        <w:tabs>
          <w:tab w:val="left" w:pos="3020"/>
        </w:tabs>
        <w:ind w:left="3021" w:right="-11" w:firstLine="284"/>
        <w:jc w:val="both"/>
        <w:rPr>
          <w:rFonts w:ascii="Times New Roman" w:hAnsi="Times New Roman" w:cs="Times New Roman"/>
          <w:lang w:val="uk-UA"/>
        </w:rPr>
      </w:pPr>
    </w:p>
    <w:p w:rsidR="00624990" w:rsidRPr="00640C27" w:rsidRDefault="00624990" w:rsidP="001D2706">
      <w:pPr>
        <w:pStyle w:val="a5"/>
        <w:tabs>
          <w:tab w:val="left" w:pos="3020"/>
        </w:tabs>
        <w:ind w:right="-11" w:firstLine="284"/>
        <w:jc w:val="both"/>
        <w:rPr>
          <w:rFonts w:ascii="Times New Roman" w:hAnsi="Times New Roman" w:cs="Times New Roman"/>
          <w:sz w:val="28"/>
          <w:szCs w:val="28"/>
          <w:shd w:val="clear" w:color="auto" w:fill="B3B3B3"/>
          <w:lang w:val="ru-RU"/>
        </w:rPr>
      </w:pPr>
      <w:proofErr w:type="spellStart"/>
      <w:r w:rsidRPr="00640C27">
        <w:rPr>
          <w:rFonts w:ascii="Times New Roman" w:hAnsi="Times New Roman" w:cs="Times New Roman"/>
          <w:sz w:val="28"/>
          <w:szCs w:val="28"/>
          <w:shd w:val="clear" w:color="auto" w:fill="B3B3B3"/>
          <w:lang w:val="ru-RU"/>
        </w:rPr>
        <w:t>Критерії</w:t>
      </w:r>
      <w:proofErr w:type="spellEnd"/>
      <w:r w:rsidRPr="00640C27">
        <w:rPr>
          <w:rFonts w:ascii="Times New Roman" w:hAnsi="Times New Roman" w:cs="Times New Roman"/>
          <w:sz w:val="28"/>
          <w:szCs w:val="28"/>
          <w:shd w:val="clear" w:color="auto" w:fill="B3B3B3"/>
          <w:lang w:val="ru-RU"/>
        </w:rPr>
        <w:t xml:space="preserve"> для </w:t>
      </w:r>
      <w:proofErr w:type="spellStart"/>
      <w:r w:rsidRPr="00640C27">
        <w:rPr>
          <w:rFonts w:ascii="Times New Roman" w:hAnsi="Times New Roman" w:cs="Times New Roman"/>
          <w:sz w:val="28"/>
          <w:szCs w:val="28"/>
          <w:shd w:val="clear" w:color="auto" w:fill="B3B3B3"/>
          <w:lang w:val="ru-RU"/>
        </w:rPr>
        <w:t>оголошення</w:t>
      </w:r>
      <w:proofErr w:type="spellEnd"/>
      <w:r w:rsidRPr="00640C27">
        <w:rPr>
          <w:rFonts w:ascii="Times New Roman" w:hAnsi="Times New Roman" w:cs="Times New Roman"/>
          <w:sz w:val="28"/>
          <w:szCs w:val="28"/>
          <w:shd w:val="clear" w:color="auto" w:fill="B3B3B3"/>
          <w:lang w:val="ru-RU"/>
        </w:rPr>
        <w:t xml:space="preserve"> </w:t>
      </w:r>
      <w:proofErr w:type="spellStart"/>
      <w:r w:rsidRPr="00640C27">
        <w:rPr>
          <w:rFonts w:ascii="Times New Roman" w:hAnsi="Times New Roman" w:cs="Times New Roman"/>
          <w:sz w:val="28"/>
          <w:szCs w:val="28"/>
          <w:shd w:val="clear" w:color="auto" w:fill="B3B3B3"/>
          <w:lang w:val="ru-RU"/>
        </w:rPr>
        <w:t>тривоги</w:t>
      </w:r>
      <w:proofErr w:type="spellEnd"/>
    </w:p>
    <w:p w:rsidR="00C50A52" w:rsidRPr="00640C27" w:rsidRDefault="00C50A52" w:rsidP="001D2706">
      <w:pPr>
        <w:pStyle w:val="a5"/>
        <w:tabs>
          <w:tab w:val="left" w:pos="3020"/>
        </w:tabs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1D2706">
      <w:pPr>
        <w:pStyle w:val="a5"/>
        <w:ind w:right="5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У наступній таблиці визначені критерії для оголошення кожного рівня небезпеки: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77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4"/>
        <w:gridCol w:w="2581"/>
        <w:gridCol w:w="2806"/>
        <w:gridCol w:w="3766"/>
      </w:tblGrid>
      <w:tr w:rsidR="00624990" w:rsidRPr="00640C27" w:rsidTr="00F05F08">
        <w:trPr>
          <w:trHeight w:hRule="exact" w:val="753"/>
        </w:trPr>
        <w:tc>
          <w:tcPr>
            <w:tcW w:w="1124" w:type="dxa"/>
            <w:shd w:val="clear" w:color="auto" w:fill="B3B3B3"/>
          </w:tcPr>
          <w:p w:rsidR="00624990" w:rsidRPr="00640C27" w:rsidRDefault="00624990" w:rsidP="002F131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небезпеки</w:t>
            </w:r>
          </w:p>
        </w:tc>
        <w:tc>
          <w:tcPr>
            <w:tcW w:w="2581" w:type="dxa"/>
            <w:shd w:val="clear" w:color="auto" w:fill="B3B3B3"/>
          </w:tcPr>
          <w:p w:rsidR="00624990" w:rsidRPr="00640C27" w:rsidRDefault="00624990" w:rsidP="002F131A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2806" w:type="dxa"/>
            <w:shd w:val="clear" w:color="auto" w:fill="B3B3B3"/>
          </w:tcPr>
          <w:p w:rsidR="00624990" w:rsidRPr="00640C27" w:rsidRDefault="00624990" w:rsidP="002F131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 інформації</w:t>
            </w:r>
          </w:p>
        </w:tc>
        <w:tc>
          <w:tcPr>
            <w:tcW w:w="3766" w:type="dxa"/>
            <w:shd w:val="clear" w:color="auto" w:fill="B3B3B3"/>
          </w:tcPr>
          <w:p w:rsidR="00624990" w:rsidRPr="00640C27" w:rsidRDefault="00624990" w:rsidP="002F131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прийняття рішень</w:t>
            </w:r>
          </w:p>
        </w:tc>
      </w:tr>
      <w:tr w:rsidR="00624990" w:rsidRPr="00640C27" w:rsidTr="00F05F08">
        <w:trPr>
          <w:trHeight w:hRule="exact" w:val="990"/>
        </w:trPr>
        <w:tc>
          <w:tcPr>
            <w:tcW w:w="1124" w:type="dxa"/>
          </w:tcPr>
          <w:p w:rsidR="00624990" w:rsidRPr="00640C27" w:rsidRDefault="00624990" w:rsidP="001D2706">
            <w:pPr>
              <w:pStyle w:val="TableParagraph"/>
              <w:ind w:left="0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81" w:type="dxa"/>
          </w:tcPr>
          <w:p w:rsidR="00624990" w:rsidRPr="00640C27" w:rsidRDefault="00624990" w:rsidP="002F131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Оповіщення населення</w:t>
            </w:r>
          </w:p>
        </w:tc>
        <w:tc>
          <w:tcPr>
            <w:tcW w:w="2806" w:type="dxa"/>
          </w:tcPr>
          <w:p w:rsidR="00624990" w:rsidRPr="00640C27" w:rsidRDefault="00624990" w:rsidP="002F131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МОЗ, інші органи</w:t>
            </w:r>
          </w:p>
        </w:tc>
        <w:tc>
          <w:tcPr>
            <w:tcW w:w="3766" w:type="dxa"/>
          </w:tcPr>
          <w:p w:rsidR="00624990" w:rsidRPr="00640C27" w:rsidRDefault="00624990" w:rsidP="002F131A">
            <w:pPr>
              <w:tabs>
                <w:tab w:val="left" w:pos="1940"/>
                <w:tab w:val="left" w:pos="1941"/>
              </w:tabs>
              <w:spacing w:line="240" w:lineRule="auto"/>
              <w:ind w:left="150"/>
              <w:rPr>
                <w:rFonts w:cs="Times New Roman"/>
                <w:szCs w:val="28"/>
              </w:rPr>
            </w:pPr>
            <w:r w:rsidRPr="00640C27">
              <w:rPr>
                <w:rFonts w:cs="Times New Roman"/>
                <w:szCs w:val="28"/>
              </w:rPr>
              <w:t>Голова суду/керівник апарату</w:t>
            </w:r>
          </w:p>
        </w:tc>
      </w:tr>
      <w:tr w:rsidR="00624990" w:rsidRPr="00640C27" w:rsidTr="00F05F08">
        <w:trPr>
          <w:trHeight w:hRule="exact" w:val="1201"/>
        </w:trPr>
        <w:tc>
          <w:tcPr>
            <w:tcW w:w="1124" w:type="dxa"/>
          </w:tcPr>
          <w:p w:rsidR="00624990" w:rsidRPr="00640C27" w:rsidRDefault="00624990" w:rsidP="001D2706">
            <w:pPr>
              <w:pStyle w:val="TableParagraph"/>
              <w:ind w:left="0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81" w:type="dxa"/>
          </w:tcPr>
          <w:p w:rsidR="00624990" w:rsidRPr="00640C27" w:rsidRDefault="00624990" w:rsidP="002F131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неявки на роботу від 25% до 35%</w:t>
            </w:r>
          </w:p>
        </w:tc>
        <w:tc>
          <w:tcPr>
            <w:tcW w:w="2806" w:type="dxa"/>
          </w:tcPr>
          <w:p w:rsidR="00624990" w:rsidRPr="00640C27" w:rsidRDefault="00624990" w:rsidP="002F131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суду/керівник апарату</w:t>
            </w:r>
          </w:p>
        </w:tc>
        <w:tc>
          <w:tcPr>
            <w:tcW w:w="3766" w:type="dxa"/>
          </w:tcPr>
          <w:p w:rsidR="00624990" w:rsidRPr="00640C27" w:rsidRDefault="00624990" w:rsidP="002F131A">
            <w:pPr>
              <w:pStyle w:val="TableParagraph"/>
              <w:ind w:left="150" w:right="2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суду/керівник апарату</w:t>
            </w:r>
          </w:p>
        </w:tc>
      </w:tr>
      <w:tr w:rsidR="00624990" w:rsidRPr="00640C27" w:rsidTr="00F05F08">
        <w:trPr>
          <w:trHeight w:hRule="exact" w:val="1275"/>
        </w:trPr>
        <w:tc>
          <w:tcPr>
            <w:tcW w:w="1124" w:type="dxa"/>
          </w:tcPr>
          <w:p w:rsidR="00624990" w:rsidRPr="00640C27" w:rsidRDefault="00624990" w:rsidP="001D2706">
            <w:pPr>
              <w:pStyle w:val="TableParagraph"/>
              <w:ind w:left="0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81" w:type="dxa"/>
          </w:tcPr>
          <w:p w:rsidR="00624990" w:rsidRPr="00640C27" w:rsidRDefault="00624990" w:rsidP="002F131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неявки на роботу від 35% до 50%</w:t>
            </w:r>
          </w:p>
        </w:tc>
        <w:tc>
          <w:tcPr>
            <w:tcW w:w="2806" w:type="dxa"/>
          </w:tcPr>
          <w:p w:rsidR="00624990" w:rsidRPr="00640C27" w:rsidRDefault="00624990" w:rsidP="002F131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суду/керівник апарату</w:t>
            </w:r>
          </w:p>
        </w:tc>
        <w:tc>
          <w:tcPr>
            <w:tcW w:w="3766" w:type="dxa"/>
          </w:tcPr>
          <w:p w:rsidR="00624990" w:rsidRPr="00640C27" w:rsidRDefault="00624990" w:rsidP="002F131A">
            <w:pPr>
              <w:pStyle w:val="TableParagraph"/>
              <w:ind w:left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суду/керівник апарату</w:t>
            </w:r>
          </w:p>
        </w:tc>
      </w:tr>
      <w:tr w:rsidR="00624990" w:rsidRPr="00640C27" w:rsidTr="00F05F08">
        <w:trPr>
          <w:trHeight w:hRule="exact" w:val="1915"/>
        </w:trPr>
        <w:tc>
          <w:tcPr>
            <w:tcW w:w="1124" w:type="dxa"/>
          </w:tcPr>
          <w:p w:rsidR="00624990" w:rsidRPr="00640C27" w:rsidRDefault="00624990" w:rsidP="001D2706">
            <w:pPr>
              <w:pStyle w:val="TableParagraph"/>
              <w:ind w:left="0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1" w:type="dxa"/>
          </w:tcPr>
          <w:p w:rsidR="00624990" w:rsidRPr="00640C27" w:rsidRDefault="00624990" w:rsidP="002F131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неявки на роботу більше 50%</w:t>
            </w:r>
          </w:p>
          <w:p w:rsidR="00624990" w:rsidRPr="00640C27" w:rsidRDefault="00624990" w:rsidP="001D2706">
            <w:pPr>
              <w:pStyle w:val="TableParagraph"/>
              <w:ind w:right="19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</w:tcPr>
          <w:p w:rsidR="00624990" w:rsidRPr="00640C27" w:rsidRDefault="00624990" w:rsidP="002F131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суду/керівник апарату </w:t>
            </w:r>
          </w:p>
          <w:p w:rsidR="00624990" w:rsidRPr="00640C27" w:rsidRDefault="00624990" w:rsidP="002F131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Офіційна інформація представників МОЗ, інших органів</w:t>
            </w:r>
          </w:p>
        </w:tc>
        <w:tc>
          <w:tcPr>
            <w:tcW w:w="3766" w:type="dxa"/>
          </w:tcPr>
          <w:p w:rsidR="00624990" w:rsidRPr="00640C27" w:rsidRDefault="00624990" w:rsidP="002F131A">
            <w:pPr>
              <w:pStyle w:val="TableParagraph"/>
              <w:ind w:left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суду/керівник апарату</w:t>
            </w:r>
          </w:p>
        </w:tc>
      </w:tr>
    </w:tbl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D3" w:rsidRPr="00640C27" w:rsidRDefault="000608D3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D3" w:rsidRPr="00640C27" w:rsidRDefault="000608D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608D3" w:rsidRPr="00640C27" w:rsidRDefault="000608D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608D3" w:rsidRPr="00640C27" w:rsidRDefault="000608D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608D3" w:rsidRPr="00640C27" w:rsidRDefault="000608D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608D3" w:rsidRPr="00640C27" w:rsidRDefault="000608D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608D3" w:rsidRPr="00640C27" w:rsidRDefault="000608D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608D3" w:rsidRPr="00640C27" w:rsidRDefault="000608D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608D3" w:rsidRPr="00640C27" w:rsidRDefault="000608D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608D3" w:rsidRPr="00640C27" w:rsidRDefault="000608D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608D3" w:rsidRPr="00640C27" w:rsidRDefault="000608D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608D3" w:rsidRPr="00640C27" w:rsidRDefault="000608D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608D3" w:rsidRPr="00640C27" w:rsidRDefault="000608D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608D3" w:rsidRPr="00640C27" w:rsidRDefault="000608D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608D3" w:rsidRPr="00640C27" w:rsidRDefault="000608D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608D3" w:rsidRDefault="000608D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13A6D" w:rsidRDefault="00013A6D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13A6D" w:rsidRDefault="00013A6D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13A6D" w:rsidRDefault="00013A6D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13A6D" w:rsidRPr="00640C27" w:rsidRDefault="00013A6D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0608D3" w:rsidRPr="00640C27" w:rsidRDefault="000608D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624990" w:rsidRPr="00640C27" w:rsidRDefault="008F7163" w:rsidP="00651715">
      <w:pPr>
        <w:pStyle w:val="a5"/>
        <w:jc w:val="both"/>
        <w:rPr>
          <w:rFonts w:ascii="Times New Roman" w:hAnsi="Times New Roman" w:cs="Times New Roman"/>
          <w:sz w:val="25"/>
          <w:lang w:val="uk-UA"/>
        </w:rPr>
      </w:pPr>
      <w:r w:rsidRPr="008F7163">
        <w:rPr>
          <w:rFonts w:ascii="Times New Roman" w:hAnsi="Times New Roman" w:cs="Times New Roman"/>
          <w:noProof/>
          <w:lang w:val="uk-UA" w:eastAsia="uk-UA"/>
        </w:rPr>
        <w:lastRenderedPageBreak/>
        <w:pict>
          <v:shape id="Text Box 227" o:spid="_x0000_s1113" type="#_x0000_t202" style="position:absolute;left:0;text-align:left;margin-left:79.5pt;margin-top:15.8pt;width:444.1pt;height:36.4pt;z-index:2516797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" fillcolor="black" stroked="f">
            <v:textbox inset="0,0,0,0">
              <w:txbxContent>
                <w:p w:rsidR="00A67885" w:rsidRPr="007E02F8" w:rsidRDefault="00A67885" w:rsidP="00624990">
                  <w:pPr>
                    <w:spacing w:line="334" w:lineRule="exact"/>
                    <w:rPr>
                      <w:b/>
                      <w:sz w:val="32"/>
                      <w:lang w:val="ru-RU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Етап</w:t>
                  </w:r>
                  <w:r w:rsidRPr="007E02F8">
                    <w:rPr>
                      <w:b/>
                      <w:color w:val="FFFFFF"/>
                      <w:sz w:val="32"/>
                      <w:lang w:val="ru-RU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II</w:t>
                  </w:r>
                  <w:r w:rsidRPr="007E02F8">
                    <w:rPr>
                      <w:b/>
                      <w:color w:val="FFFFFF"/>
                      <w:sz w:val="32"/>
                      <w:lang w:val="ru-RU"/>
                    </w:rPr>
                    <w:t>:</w:t>
                  </w:r>
                </w:p>
                <w:p w:rsidR="00A67885" w:rsidRPr="000608D3" w:rsidRDefault="00A67885" w:rsidP="00624990">
                  <w:pPr>
                    <w:spacing w:line="363" w:lineRule="exact"/>
                    <w:ind w:left="28"/>
                    <w:rPr>
                      <w:b/>
                      <w:sz w:val="32"/>
                      <w:lang w:val="ru-RU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 xml:space="preserve">Оголошення </w:t>
                  </w:r>
                  <w:r w:rsidRPr="000608D3">
                    <w:rPr>
                      <w:b/>
                      <w:color w:val="FFFFFF"/>
                      <w:sz w:val="32"/>
                    </w:rPr>
                    <w:t xml:space="preserve">тривоги і оповіщення </w:t>
                  </w:r>
                </w:p>
              </w:txbxContent>
            </v:textbox>
            <w10:wrap type="topAndBottom" anchorx="page"/>
          </v:shape>
        </w:pic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lang w:val="uk-UA"/>
        </w:rPr>
      </w:pPr>
    </w:p>
    <w:p w:rsidR="00624990" w:rsidRPr="00640C27" w:rsidRDefault="00624990" w:rsidP="00C50A52">
      <w:pPr>
        <w:pStyle w:val="a5"/>
        <w:ind w:right="5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Необхідно якомога швидше і точніше поінформувати працівників і ключов</w:t>
      </w:r>
      <w:r w:rsidR="00013A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зацікавлен</w:t>
      </w:r>
      <w:r w:rsidR="00013A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стор</w:t>
      </w:r>
      <w:r w:rsidR="00013A6D">
        <w:rPr>
          <w:rFonts w:ascii="Times New Roman" w:hAnsi="Times New Roman" w:cs="Times New Roman"/>
          <w:sz w:val="28"/>
          <w:szCs w:val="28"/>
          <w:lang w:val="uk-UA"/>
        </w:rPr>
        <w:t>они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про ситуацію у</w:t>
      </w:r>
      <w:r w:rsidR="00632F68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суді шляхом розповсюдження повідомлення наступного змісту: </w:t>
      </w:r>
    </w:p>
    <w:p w:rsidR="00624990" w:rsidRPr="00640C27" w:rsidRDefault="00624990" w:rsidP="001D2706">
      <w:pPr>
        <w:pStyle w:val="a5"/>
        <w:ind w:left="880" w:right="5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1D2706">
      <w:pPr>
        <w:pStyle w:val="a5"/>
        <w:numPr>
          <w:ilvl w:val="0"/>
          <w:numId w:val="17"/>
        </w:numPr>
        <w:ind w:left="0"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Стислий опис надзвичайної події </w:t>
      </w:r>
    </w:p>
    <w:p w:rsidR="00624990" w:rsidRPr="00640C27" w:rsidRDefault="00624990" w:rsidP="001D2706">
      <w:pPr>
        <w:pStyle w:val="a5"/>
        <w:numPr>
          <w:ilvl w:val="0"/>
          <w:numId w:val="17"/>
        </w:numPr>
        <w:ind w:left="0"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Повідомлення про рішення привести в дію план</w:t>
      </w:r>
    </w:p>
    <w:p w:rsidR="00624990" w:rsidRPr="00640C27" w:rsidRDefault="00624990" w:rsidP="001D2706">
      <w:pPr>
        <w:pStyle w:val="a5"/>
        <w:numPr>
          <w:ilvl w:val="0"/>
          <w:numId w:val="17"/>
        </w:numPr>
        <w:ind w:left="0"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Надання працівникам вказівки:</w:t>
      </w:r>
      <w:r w:rsidR="003717DC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розпочати реалізацію плану;</w:t>
      </w:r>
      <w:r w:rsidR="003717DC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в разі необхідності </w:t>
      </w:r>
      <w:r w:rsidR="005B1FE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йти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додому або переміститись у інше місце, якщо потрібно.</w:t>
      </w:r>
    </w:p>
    <w:p w:rsidR="00624990" w:rsidRPr="00640C27" w:rsidRDefault="00624990" w:rsidP="001D2706">
      <w:pPr>
        <w:pStyle w:val="a5"/>
        <w:numPr>
          <w:ilvl w:val="0"/>
          <w:numId w:val="17"/>
        </w:numPr>
        <w:ind w:left="0"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Повідомлення працівникам про вимоги щодо обміну інформацією і способи отримання ними оновленої інформації про ситуацію у суді.</w:t>
      </w:r>
    </w:p>
    <w:p w:rsidR="00466B8E" w:rsidRPr="00640C27" w:rsidRDefault="00466B8E" w:rsidP="001D2706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E8A" w:rsidRPr="00640C27" w:rsidRDefault="00632F68" w:rsidP="00651715">
      <w:pPr>
        <w:pStyle w:val="a5"/>
        <w:ind w:right="-7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D71F8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Ефективні комунікації є основоположним елементом координованого реагування на спалах епідемії.  Необхідно забезпечити надання точної, своєчасної і узгодженої інформації широкому колу зацікавлених сторін. У кожному приміщенні суду необхідно мати постійно </w:t>
      </w:r>
      <w:proofErr w:type="spellStart"/>
      <w:r w:rsidR="00BD71F8" w:rsidRPr="00640C27">
        <w:rPr>
          <w:rFonts w:ascii="Times New Roman" w:hAnsi="Times New Roman" w:cs="Times New Roman"/>
          <w:sz w:val="28"/>
          <w:szCs w:val="28"/>
          <w:lang w:val="uk-UA"/>
        </w:rPr>
        <w:t>оновлюваний</w:t>
      </w:r>
      <w:proofErr w:type="spellEnd"/>
      <w:r w:rsidR="00BD71F8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перелік відповідальних осіб  та контактних даних.  Перелік відповідальних осіб  та контактних даних міститься у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Додатку 3</w:t>
      </w:r>
      <w:r w:rsidR="00651715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E8A" w:rsidRPr="00640C27" w:rsidRDefault="00632F68" w:rsidP="00651715">
      <w:pPr>
        <w:pStyle w:val="a5"/>
        <w:ind w:right="-7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Конкретний зміст повідомлення залежить від оголошеного рівня небезпеки. Для працівників, зацікавлених сторін і широкої громадськості передбачені різні тексти повідомлень. 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Зразки </w:t>
      </w:r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>повідомлень наведені у Додатку</w:t>
      </w:r>
      <w:r w:rsidR="00470E8A" w:rsidRPr="00640C27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51715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D69" w:rsidRPr="00640C27" w:rsidRDefault="00632F68" w:rsidP="001D2706">
      <w:pPr>
        <w:pStyle w:val="a5"/>
        <w:ind w:right="-7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Після оголошення епідемії у конкретному приміщенні суду </w:t>
      </w:r>
      <w:r w:rsidR="00357D69" w:rsidRPr="00640C27"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, що відповідає </w:t>
      </w:r>
      <w:r w:rsidR="00BD71F8" w:rsidRPr="00640C27">
        <w:rPr>
          <w:rFonts w:ascii="Times New Roman" w:hAnsi="Times New Roman" w:cs="Times New Roman"/>
          <w:sz w:val="28"/>
          <w:szCs w:val="28"/>
          <w:lang w:val="uk-UA"/>
        </w:rPr>
        <w:t>за прийняття рішень у суді (Голова суду; Керівник апарату суду; Заступник керівника апарату суду</w:t>
      </w:r>
      <w:r w:rsidR="005D09E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5D09E5" w:rsidRPr="00640C27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5D09E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заміщу</w:t>
      </w:r>
      <w:r w:rsidR="005D09E5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ють, </w:t>
      </w:r>
      <w:r w:rsidR="00123C3E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інформують </w:t>
      </w:r>
      <w:r w:rsidR="00BD71F8" w:rsidRPr="00640C27">
        <w:rPr>
          <w:rFonts w:ascii="Times New Roman" w:hAnsi="Times New Roman" w:cs="Times New Roman"/>
          <w:sz w:val="28"/>
          <w:szCs w:val="28"/>
          <w:lang w:val="uk-UA"/>
        </w:rPr>
        <w:t>відпові</w:t>
      </w:r>
      <w:r w:rsidR="00123C3E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дні служби </w:t>
      </w:r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і ЗМІ про поточну ситуацію. </w:t>
      </w:r>
    </w:p>
    <w:p w:rsidR="00470E8A" w:rsidRPr="00640C27" w:rsidRDefault="00632F68" w:rsidP="001D2706">
      <w:pPr>
        <w:pStyle w:val="a5"/>
        <w:ind w:right="11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57D69" w:rsidRPr="00640C27">
        <w:rPr>
          <w:rFonts w:ascii="Times New Roman" w:hAnsi="Times New Roman" w:cs="Times New Roman"/>
          <w:sz w:val="28"/>
          <w:szCs w:val="28"/>
          <w:lang w:val="uk-UA"/>
        </w:rPr>
        <w:t>Посадова особа служби персоналу  повинна</w:t>
      </w:r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ведення повного переліку контактних даних суддів суду, який буде включений до цього плану</w:t>
      </w:r>
      <w:r w:rsidR="00357D69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>інформувати</w:t>
      </w:r>
      <w:r w:rsidR="00357D69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осіб, що відповідають за прийняття рішень у суді, про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будь-які зміни у цих даних. </w:t>
      </w:r>
    </w:p>
    <w:p w:rsidR="00470E8A" w:rsidRPr="00640C27" w:rsidRDefault="00632F68" w:rsidP="00651715">
      <w:pPr>
        <w:pStyle w:val="a5"/>
        <w:ind w:right="11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Запити щодо надання переліків працівників або контактної інформації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передаються </w:t>
      </w:r>
      <w:r w:rsidR="00651715" w:rsidRPr="00640C27">
        <w:rPr>
          <w:rFonts w:ascii="Times New Roman" w:hAnsi="Times New Roman" w:cs="Times New Roman"/>
          <w:sz w:val="28"/>
          <w:szCs w:val="28"/>
          <w:lang w:val="uk-UA"/>
        </w:rPr>
        <w:t>керівникові апарату суду.</w:t>
      </w:r>
    </w:p>
    <w:p w:rsidR="00470E8A" w:rsidRPr="00640C27" w:rsidRDefault="00632F68" w:rsidP="001D2706">
      <w:pPr>
        <w:pStyle w:val="a5"/>
        <w:ind w:right="11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E36DE5" w:rsidRPr="00640C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>сайт</w:t>
      </w:r>
      <w:proofErr w:type="spellEnd"/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суду </w:t>
      </w:r>
      <w:r w:rsidR="00470E8A" w:rsidRPr="00640C27">
        <w:rPr>
          <w:rFonts w:ascii="Times New Roman" w:hAnsi="Times New Roman" w:cs="Times New Roman"/>
          <w:sz w:val="28"/>
          <w:szCs w:val="28"/>
        </w:rPr>
        <w:t>www</w:t>
      </w:r>
      <w:r w:rsidR="00470E8A" w:rsidRPr="00640C27">
        <w:rPr>
          <w:rFonts w:ascii="Times New Roman" w:hAnsi="Times New Roman" w:cs="Times New Roman"/>
          <w:sz w:val="28"/>
          <w:szCs w:val="28"/>
          <w:lang w:val="ru-RU"/>
        </w:rPr>
        <w:t>.  _________</w:t>
      </w:r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використовуватиметься в якості засобу комунікації з працівниками і зовнішніми користувачами. Голова суду/керівник апарату повинні рекомендувати працівникам використовувати </w:t>
      </w:r>
      <w:proofErr w:type="spellStart"/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E36DE5" w:rsidRPr="00640C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>сайт</w:t>
      </w:r>
      <w:proofErr w:type="spellEnd"/>
      <w:r w:rsidR="00470E8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в якості засобу отримання актуальної інформації щодо плану забезпечення безперервної діяльності у випадку епідемії.</w:t>
      </w:r>
    </w:p>
    <w:p w:rsidR="00632F68" w:rsidRPr="00640C27" w:rsidRDefault="00632F68" w:rsidP="001D2706">
      <w:pPr>
        <w:pStyle w:val="a5"/>
        <w:ind w:right="11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8F7163" w:rsidP="001D2706">
      <w:pPr>
        <w:pStyle w:val="a5"/>
        <w:ind w:left="191" w:firstLine="284"/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noProof/>
          <w:sz w:val="20"/>
          <w:lang w:val="uk-UA" w:eastAsia="uk-UA"/>
        </w:rPr>
      </w:r>
      <w:r>
        <w:rPr>
          <w:rFonts w:ascii="Times New Roman" w:hAnsi="Times New Roman" w:cs="Times New Roman"/>
          <w:noProof/>
          <w:sz w:val="20"/>
          <w:lang w:val="uk-UA" w:eastAsia="uk-UA"/>
        </w:rPr>
        <w:pict>
          <v:shape id="Text Box 560" o:spid="_x0000_s1313" type="#_x0000_t202" style="width:440.5pt;height:36.25pt;visibility:visible;mso-position-horizontal-relative:char;mso-position-vertical-relative:line" fillcolor="black" stroked="f">
            <v:textbox inset="0,0,0,0">
              <w:txbxContent>
                <w:p w:rsidR="00A67885" w:rsidRPr="007E02F8" w:rsidRDefault="00A67885" w:rsidP="00624990">
                  <w:pPr>
                    <w:spacing w:line="333" w:lineRule="exact"/>
                    <w:ind w:left="28"/>
                    <w:rPr>
                      <w:b/>
                      <w:sz w:val="32"/>
                      <w:lang w:val="ru-RU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Етап</w:t>
                  </w:r>
                  <w:r w:rsidRPr="007E02F8">
                    <w:rPr>
                      <w:b/>
                      <w:color w:val="FFFFFF"/>
                      <w:sz w:val="32"/>
                      <w:lang w:val="ru-RU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III</w:t>
                  </w:r>
                  <w:r w:rsidRPr="007E02F8">
                    <w:rPr>
                      <w:b/>
                      <w:color w:val="FFFFFF"/>
                      <w:sz w:val="32"/>
                      <w:lang w:val="ru-RU"/>
                    </w:rPr>
                    <w:t>:</w:t>
                  </w:r>
                </w:p>
                <w:p w:rsidR="00A67885" w:rsidRPr="007E02F8" w:rsidRDefault="00A67885" w:rsidP="00624990">
                  <w:pPr>
                    <w:spacing w:line="363" w:lineRule="exact"/>
                    <w:rPr>
                      <w:b/>
                      <w:sz w:val="32"/>
                      <w:lang w:val="ru-RU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Зміни у роботі суду</w:t>
                  </w:r>
                </w:p>
              </w:txbxContent>
            </v:textbox>
            <w10:wrap type="none"/>
            <w10:anchorlock/>
          </v:shape>
        </w:pic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1"/>
          <w:lang w:val="uk-UA"/>
        </w:rPr>
      </w:pPr>
    </w:p>
    <w:tbl>
      <w:tblPr>
        <w:tblW w:w="9112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12"/>
      </w:tblGrid>
      <w:tr w:rsidR="00624990" w:rsidRPr="00640C27" w:rsidTr="00EB3A12">
        <w:trPr>
          <w:trHeight w:hRule="exact" w:val="2732"/>
        </w:trPr>
        <w:tc>
          <w:tcPr>
            <w:tcW w:w="9112" w:type="dxa"/>
          </w:tcPr>
          <w:p w:rsidR="00A23BD0" w:rsidRPr="00640C27" w:rsidRDefault="00A23BD0" w:rsidP="001D2706">
            <w:pPr>
              <w:pStyle w:val="TableParagraph"/>
              <w:tabs>
                <w:tab w:val="left" w:pos="2263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</w:p>
          <w:p w:rsidR="00A23BD0" w:rsidRPr="00640C27" w:rsidRDefault="00A23BD0" w:rsidP="001D2706">
            <w:pPr>
              <w:pStyle w:val="TableParagraph"/>
              <w:tabs>
                <w:tab w:val="left" w:pos="2263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</w:p>
          <w:p w:rsidR="00624990" w:rsidRPr="00640C27" w:rsidRDefault="00624990" w:rsidP="001D2706">
            <w:pPr>
              <w:pStyle w:val="TableParagraph"/>
              <w:tabs>
                <w:tab w:val="left" w:pos="2263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Рівень небезпеки</w:t>
            </w:r>
            <w:r w:rsidRPr="00640C27">
              <w:rPr>
                <w:rFonts w:ascii="Times New Roman" w:hAnsi="Times New Roman" w:cs="Times New Roman"/>
                <w:spacing w:val="-2"/>
                <w:sz w:val="24"/>
                <w:u w:val="single"/>
                <w:lang w:val="uk-UA"/>
              </w:rPr>
              <w:t xml:space="preserve"> </w:t>
            </w:r>
            <w:r w:rsidRPr="00640C27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1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ab/>
            </w:r>
            <w:r w:rsidRPr="00640C27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Санітарна просвіта і профілактика</w:t>
            </w:r>
          </w:p>
          <w:p w:rsidR="00A23BD0" w:rsidRPr="00640C27" w:rsidRDefault="00A23BD0" w:rsidP="00A23BD0">
            <w:pPr>
              <w:pStyle w:val="TableParagraph"/>
              <w:tabs>
                <w:tab w:val="left" w:pos="2263"/>
              </w:tabs>
              <w:ind w:left="309" w:hanging="2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24990" w:rsidRPr="00640C27" w:rsidRDefault="00624990" w:rsidP="00A23BD0">
            <w:pPr>
              <w:pStyle w:val="TableParagraph"/>
              <w:tabs>
                <w:tab w:val="left" w:pos="2263"/>
              </w:tabs>
              <w:ind w:left="309" w:hanging="2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Доступ: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ab/>
              <w:t xml:space="preserve">Будівля суду відкрита для громадян – звичайний графік роботи </w:t>
            </w:r>
            <w:r w:rsidR="00A23BD0"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          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Послуги: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ab/>
              <w:t>Звичайний режим надання послуг</w:t>
            </w:r>
          </w:p>
          <w:p w:rsidR="00624990" w:rsidRPr="00640C27" w:rsidRDefault="00214834" w:rsidP="001D2706">
            <w:pPr>
              <w:pStyle w:val="TableParagraph"/>
              <w:tabs>
                <w:tab w:val="left" w:pos="2263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Дії (кроки)</w:t>
            </w:r>
            <w:r w:rsidR="00624990" w:rsidRPr="00640C27"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  <w:r w:rsidR="00624990" w:rsidRPr="00640C27">
              <w:rPr>
                <w:rFonts w:ascii="Times New Roman" w:hAnsi="Times New Roman" w:cs="Times New Roman"/>
                <w:sz w:val="24"/>
                <w:lang w:val="uk-UA"/>
              </w:rPr>
              <w:tab/>
              <w:t xml:space="preserve">Додатки </w:t>
            </w:r>
            <w:r w:rsidR="00632F68" w:rsidRPr="00640C27">
              <w:rPr>
                <w:rFonts w:ascii="Times New Roman" w:hAnsi="Times New Roman" w:cs="Times New Roman"/>
                <w:sz w:val="24"/>
                <w:lang w:val="uk-UA"/>
              </w:rPr>
              <w:t>4,5</w:t>
            </w:r>
          </w:p>
          <w:p w:rsidR="00624990" w:rsidRPr="00640C27" w:rsidRDefault="00624990" w:rsidP="001D2706">
            <w:pPr>
              <w:pStyle w:val="TableParagraph"/>
              <w:tabs>
                <w:tab w:val="left" w:pos="2263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Комунікації: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ab/>
              <w:t>Внутрішнє повідомлення, тільки для працівників і суддів</w:t>
            </w:r>
          </w:p>
        </w:tc>
      </w:tr>
      <w:tr w:rsidR="00624990" w:rsidRPr="00640C27" w:rsidTr="00EB3A12">
        <w:trPr>
          <w:trHeight w:hRule="exact" w:val="3274"/>
        </w:trPr>
        <w:tc>
          <w:tcPr>
            <w:tcW w:w="9112" w:type="dxa"/>
          </w:tcPr>
          <w:p w:rsidR="00A23BD0" w:rsidRPr="00640C27" w:rsidRDefault="00A23BD0" w:rsidP="00A23BD0">
            <w:pPr>
              <w:pStyle w:val="TableParagraph"/>
              <w:tabs>
                <w:tab w:val="left" w:pos="2263"/>
              </w:tabs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</w:p>
          <w:p w:rsidR="00A23BD0" w:rsidRPr="00640C27" w:rsidRDefault="00A23BD0" w:rsidP="00A23BD0">
            <w:pPr>
              <w:pStyle w:val="TableParagraph"/>
              <w:tabs>
                <w:tab w:val="left" w:pos="2263"/>
              </w:tabs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</w:p>
          <w:p w:rsidR="00624990" w:rsidRPr="00640C27" w:rsidRDefault="00624990" w:rsidP="00A23BD0">
            <w:pPr>
              <w:pStyle w:val="TableParagraph"/>
              <w:tabs>
                <w:tab w:val="left" w:pos="2263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Рівень небезпеки</w:t>
            </w:r>
            <w:r w:rsidRPr="00640C27">
              <w:rPr>
                <w:rFonts w:ascii="Times New Roman" w:hAnsi="Times New Roman" w:cs="Times New Roman"/>
                <w:spacing w:val="-2"/>
                <w:sz w:val="24"/>
                <w:u w:val="single"/>
                <w:lang w:val="uk-UA"/>
              </w:rPr>
              <w:t xml:space="preserve"> </w:t>
            </w:r>
            <w:r w:rsidRPr="00640C27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2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ab/>
            </w:r>
            <w:r w:rsidR="00632F68" w:rsidRPr="00640C27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Скорочений режим роботи </w:t>
            </w:r>
            <w:r w:rsidRPr="00640C27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суду через нестачу персоналу</w:t>
            </w:r>
          </w:p>
          <w:p w:rsidR="00A23BD0" w:rsidRPr="00640C27" w:rsidRDefault="00A23BD0" w:rsidP="001D2706">
            <w:pPr>
              <w:pStyle w:val="TableParagraph"/>
              <w:tabs>
                <w:tab w:val="left" w:pos="2263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24990" w:rsidRPr="00640C27" w:rsidRDefault="00624990" w:rsidP="001D2706">
            <w:pPr>
              <w:pStyle w:val="TableParagraph"/>
              <w:tabs>
                <w:tab w:val="left" w:pos="2263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Доступ: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ab/>
              <w:t xml:space="preserve">Будівля суду відкрита для громадян – звичайний графік роботи </w:t>
            </w:r>
          </w:p>
          <w:p w:rsidR="00624990" w:rsidRPr="00640C27" w:rsidRDefault="00A23BD0" w:rsidP="00A23BD0">
            <w:pPr>
              <w:pStyle w:val="TableParagraph"/>
              <w:tabs>
                <w:tab w:val="left" w:pos="2308"/>
              </w:tabs>
              <w:ind w:left="2293" w:hanging="219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  <w:r w:rsidR="00624990" w:rsidRPr="00640C27">
              <w:rPr>
                <w:rFonts w:ascii="Times New Roman" w:hAnsi="Times New Roman" w:cs="Times New Roman"/>
                <w:sz w:val="24"/>
                <w:lang w:val="uk-UA"/>
              </w:rPr>
              <w:t>Послуги:</w:t>
            </w:r>
            <w:r w:rsidR="00624990" w:rsidRPr="00640C27">
              <w:rPr>
                <w:rFonts w:ascii="Times New Roman" w:hAnsi="Times New Roman" w:cs="Times New Roman"/>
                <w:sz w:val="24"/>
                <w:lang w:val="uk-UA"/>
              </w:rPr>
              <w:tab/>
              <w:t xml:space="preserve">Звичайний режим надання послуг, але тривалість надання певних 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</w:t>
            </w:r>
            <w:r w:rsidR="00624990" w:rsidRPr="00640C27">
              <w:rPr>
                <w:rFonts w:ascii="Times New Roman" w:hAnsi="Times New Roman" w:cs="Times New Roman"/>
                <w:sz w:val="24"/>
                <w:lang w:val="uk-UA"/>
              </w:rPr>
              <w:t>послуг може бути змінена</w:t>
            </w:r>
          </w:p>
          <w:p w:rsidR="00624990" w:rsidRPr="00640C27" w:rsidRDefault="00214834" w:rsidP="00A23BD0">
            <w:pPr>
              <w:pStyle w:val="TableParagraph"/>
              <w:tabs>
                <w:tab w:val="left" w:pos="2263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Дії (кроки)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  <w:r w:rsidR="00624990" w:rsidRPr="00640C27">
              <w:rPr>
                <w:rFonts w:ascii="Times New Roman" w:hAnsi="Times New Roman" w:cs="Times New Roman"/>
                <w:sz w:val="24"/>
                <w:lang w:val="uk-UA"/>
              </w:rPr>
              <w:tab/>
              <w:t xml:space="preserve">Додатки </w:t>
            </w:r>
            <w:r w:rsidR="00632F68" w:rsidRPr="00640C27">
              <w:rPr>
                <w:rFonts w:ascii="Times New Roman" w:hAnsi="Times New Roman" w:cs="Times New Roman"/>
                <w:sz w:val="24"/>
                <w:lang w:val="uk-UA"/>
              </w:rPr>
              <w:t>2,5</w:t>
            </w:r>
          </w:p>
          <w:p w:rsidR="00624990" w:rsidRPr="00640C27" w:rsidRDefault="00624990" w:rsidP="001D2706">
            <w:pPr>
              <w:pStyle w:val="TableParagraph"/>
              <w:tabs>
                <w:tab w:val="left" w:pos="2263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Комунікації: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ab/>
              <w:t>Внутрішнє повідомлення, тільки для працівників і суддів</w:t>
            </w:r>
          </w:p>
          <w:p w:rsidR="00624990" w:rsidRPr="00640C27" w:rsidRDefault="00A23BD0" w:rsidP="00A23BD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       </w:t>
            </w:r>
            <w:r w:rsidR="00624990" w:rsidRPr="00640C27">
              <w:rPr>
                <w:rFonts w:ascii="Times New Roman" w:hAnsi="Times New Roman" w:cs="Times New Roman"/>
                <w:sz w:val="24"/>
                <w:lang w:val="uk-UA"/>
              </w:rPr>
              <w:t>Зовнішнє повідомлення, тільки для зацікавлених сторін</w:t>
            </w:r>
          </w:p>
        </w:tc>
      </w:tr>
      <w:tr w:rsidR="00624990" w:rsidRPr="00640C27" w:rsidTr="00EB3A12">
        <w:trPr>
          <w:trHeight w:hRule="exact" w:val="4375"/>
        </w:trPr>
        <w:tc>
          <w:tcPr>
            <w:tcW w:w="9112" w:type="dxa"/>
          </w:tcPr>
          <w:p w:rsidR="00A23BD0" w:rsidRPr="00640C27" w:rsidRDefault="00A23BD0" w:rsidP="001D2706">
            <w:pPr>
              <w:pStyle w:val="TableParagraph"/>
              <w:tabs>
                <w:tab w:val="left" w:pos="2263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</w:p>
          <w:p w:rsidR="00A23BD0" w:rsidRPr="00640C27" w:rsidRDefault="00A23BD0" w:rsidP="001D2706">
            <w:pPr>
              <w:pStyle w:val="TableParagraph"/>
              <w:tabs>
                <w:tab w:val="left" w:pos="2263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</w:p>
          <w:p w:rsidR="00624990" w:rsidRPr="00640C27" w:rsidRDefault="00624990" w:rsidP="001D2706">
            <w:pPr>
              <w:pStyle w:val="TableParagraph"/>
              <w:tabs>
                <w:tab w:val="left" w:pos="2263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Рівень небезпеки</w:t>
            </w:r>
            <w:r w:rsidRPr="00640C27">
              <w:rPr>
                <w:rFonts w:ascii="Times New Roman" w:hAnsi="Times New Roman" w:cs="Times New Roman"/>
                <w:spacing w:val="-2"/>
                <w:sz w:val="24"/>
                <w:u w:val="single"/>
                <w:lang w:val="uk-UA"/>
              </w:rPr>
              <w:t xml:space="preserve"> </w:t>
            </w:r>
            <w:r w:rsidRPr="00640C27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3</w:t>
            </w:r>
            <w:r w:rsidR="00A23BD0"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:     </w:t>
            </w:r>
            <w:r w:rsidRPr="00640C27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Значно скорочений режим </w:t>
            </w:r>
            <w:r w:rsidR="00632F68" w:rsidRPr="00640C27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роботи </w:t>
            </w:r>
            <w:r w:rsidRPr="00640C27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суду через</w:t>
            </w:r>
          </w:p>
          <w:p w:rsidR="00624990" w:rsidRPr="00640C27" w:rsidRDefault="00A23BD0" w:rsidP="00A23BD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                                          </w:t>
            </w:r>
            <w:r w:rsidR="00624990" w:rsidRPr="00640C27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необхідність захисту здоров’я працівників і громадян</w:t>
            </w:r>
          </w:p>
          <w:p w:rsidR="00624990" w:rsidRPr="00640C27" w:rsidRDefault="00624990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24990" w:rsidRPr="00640C27" w:rsidRDefault="00624990" w:rsidP="00A23BD0">
            <w:pPr>
              <w:pStyle w:val="TableParagraph"/>
              <w:tabs>
                <w:tab w:val="left" w:pos="2308"/>
              </w:tabs>
              <w:ind w:left="2293" w:right="142" w:hanging="19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Доступ: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ab/>
              <w:t>Суд може бути відкритий для громадян залежно від</w:t>
            </w:r>
            <w:r w:rsidRPr="00640C27">
              <w:rPr>
                <w:rFonts w:ascii="Times New Roman" w:hAnsi="Times New Roman" w:cs="Times New Roman"/>
                <w:spacing w:val="-26"/>
                <w:sz w:val="24"/>
                <w:lang w:val="uk-UA"/>
              </w:rPr>
              <w:t xml:space="preserve"> 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розміру його приміщення</w:t>
            </w:r>
          </w:p>
          <w:p w:rsidR="00624990" w:rsidRPr="00640C27" w:rsidRDefault="00624990" w:rsidP="00A23BD0">
            <w:pPr>
              <w:pStyle w:val="TableParagraph"/>
              <w:tabs>
                <w:tab w:val="left" w:pos="2263"/>
              </w:tabs>
              <w:ind w:left="2293" w:right="106" w:hanging="19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Послуги: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ab/>
              <w:t>Обсяг послуг обмежується до виконання основних функцій;   використовуються засоби телефонного і факсимільного зв’язку; послуги надаються у обмеженому і скороченому вигляді, або із затримкою</w:t>
            </w:r>
          </w:p>
          <w:p w:rsidR="00624990" w:rsidRPr="00640C27" w:rsidRDefault="00A23BD0" w:rsidP="00A23BD0">
            <w:pPr>
              <w:pStyle w:val="TableParagraph"/>
              <w:tabs>
                <w:tab w:val="left" w:pos="2263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  <w:r w:rsidR="00214834">
              <w:rPr>
                <w:rFonts w:ascii="Times New Roman" w:hAnsi="Times New Roman" w:cs="Times New Roman"/>
                <w:sz w:val="24"/>
                <w:lang w:val="uk-UA"/>
              </w:rPr>
              <w:t>Дії (кроки)</w:t>
            </w:r>
            <w:r w:rsidR="00214834" w:rsidRPr="00640C27"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  <w:r w:rsidR="00624990" w:rsidRPr="00640C27">
              <w:rPr>
                <w:rFonts w:ascii="Times New Roman" w:hAnsi="Times New Roman" w:cs="Times New Roman"/>
                <w:sz w:val="24"/>
                <w:lang w:val="uk-UA"/>
              </w:rPr>
              <w:tab/>
            </w:r>
            <w:r w:rsidR="00632F68" w:rsidRPr="00640C27">
              <w:rPr>
                <w:rFonts w:ascii="Times New Roman" w:hAnsi="Times New Roman" w:cs="Times New Roman"/>
                <w:sz w:val="24"/>
                <w:lang w:val="uk-UA"/>
              </w:rPr>
              <w:t>Додатки 1, 2</w:t>
            </w:r>
            <w:r w:rsidR="00624990" w:rsidRPr="00640C27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="00624990" w:rsidRPr="00640C27">
              <w:rPr>
                <w:rFonts w:ascii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="00632F68" w:rsidRPr="00640C27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  <w:p w:rsidR="00624990" w:rsidRPr="00640C27" w:rsidRDefault="00624990" w:rsidP="001D2706">
            <w:pPr>
              <w:pStyle w:val="TableParagraph"/>
              <w:tabs>
                <w:tab w:val="left" w:pos="2263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Комунікації: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ab/>
              <w:t>Внутрішнє повідомлення, тільки для працівників і суддів</w:t>
            </w:r>
          </w:p>
          <w:p w:rsidR="00624990" w:rsidRPr="00640C27" w:rsidRDefault="00624990" w:rsidP="00A23BD0">
            <w:pPr>
              <w:pStyle w:val="TableParagraph"/>
              <w:ind w:left="226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Зовнішнє повідомлення, для зацікавлених сторін і громадськості </w:t>
            </w:r>
          </w:p>
        </w:tc>
      </w:tr>
    </w:tbl>
    <w:p w:rsidR="00624990" w:rsidRPr="00640C27" w:rsidRDefault="00624990" w:rsidP="001D2706">
      <w:pPr>
        <w:spacing w:line="240" w:lineRule="auto"/>
        <w:ind w:firstLine="284"/>
        <w:jc w:val="both"/>
        <w:rPr>
          <w:rFonts w:cs="Times New Roman"/>
          <w:sz w:val="24"/>
        </w:rPr>
        <w:sectPr w:rsidR="00624990" w:rsidRPr="00640C27">
          <w:pgSz w:w="12240" w:h="15840"/>
          <w:pgMar w:top="1440" w:right="1580" w:bottom="980" w:left="1580" w:header="0" w:footer="791" w:gutter="0"/>
          <w:cols w:space="720"/>
        </w:sectPr>
      </w:pPr>
    </w:p>
    <w:p w:rsidR="00624990" w:rsidRPr="00640C27" w:rsidRDefault="008F7163" w:rsidP="001D2706">
      <w:pPr>
        <w:pStyle w:val="a5"/>
        <w:ind w:left="102" w:firstLine="284"/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noProof/>
          <w:sz w:val="20"/>
          <w:lang w:val="uk-UA" w:eastAsia="uk-UA"/>
        </w:rPr>
      </w:r>
      <w:r>
        <w:rPr>
          <w:rFonts w:ascii="Times New Roman" w:hAnsi="Times New Roman" w:cs="Times New Roman"/>
          <w:noProof/>
          <w:sz w:val="20"/>
          <w:lang w:val="uk-UA" w:eastAsia="uk-UA"/>
        </w:rPr>
        <w:pict>
          <v:group id="Group 201" o:spid="_x0000_s1115" style="width:478.15pt;height:162.35pt;mso-position-horizontal-relative:char;mso-position-vertical-relative:line" coordorigin="5" coordsize="8868,3247">
            <v:line id="Line 219" o:spid="_x0000_s1116" style="position:absolute;visibility:visible" from="5,18" to="15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<v:line id="Line 218" o:spid="_x0000_s1117" style="position:absolute;visibility:visible" from="5,18" to="15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ETwgAAANw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" strokeweight=".48pt"/>
            <v:line id="Line 217" o:spid="_x0000_s1118" style="position:absolute;visibility:visible" from="15,18" to="8863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<v:line id="Line 216" o:spid="_x0000_s1119" style="position:absolute;visibility:visible" from="8863,18" to="8873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" strokeweight=".48pt"/>
            <v:line id="Line 215" o:spid="_x0000_s1120" style="position:absolute;visibility:visible" from="8863,18" to="8873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+6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" strokeweight=".48pt"/>
            <v:line id="Line 214" o:spid="_x0000_s1121" style="position:absolute;visibility:visible" from="10,23" to="10,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oh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" strokeweight=".48pt"/>
            <v:line id="Line 213" o:spid="_x0000_s1122" style="position:absolute;visibility:visible" from="15,3242" to="8863,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RW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LGVyfSRfI9T8AAAD//wMAUEsBAi0AFAAGAAgAAAAhANvh9svuAAAAhQEAABMAAAAAAAAAAAAA&#10;AAAAAAAAAFtDb250ZW50X1R5cGVzXS54bWxQSwECLQAUAAYACAAAACEAWvQsW78AAAAVAQAACwAA&#10;AAAAAAAAAAAAAAAfAQAAX3JlbHMvLnJlbHNQSwECLQAUAAYACAAAACEAnQYkVsMAAADcAAAADwAA&#10;AAAAAAAAAAAAAAAHAgAAZHJzL2Rvd25yZXYueG1sUEsFBgAAAAADAAMAtwAAAPcCAAAAAA==&#10;" strokeweight=".48pt"/>
            <v:line id="Line 212" o:spid="_x0000_s1123" style="position:absolute;visibility:visible" from="8868,23" to="8868,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<v:shape id="Text Box 211" o:spid="_x0000_s1124" type="#_x0000_t202" style="position:absolute;left:118;width:2041;height:4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<v:textbox inset="0,0,0,0">
                <w:txbxContent>
                  <w:p w:rsidR="00A67885" w:rsidRPr="00B6101A" w:rsidRDefault="00A67885" w:rsidP="00624990">
                    <w:pPr>
                      <w:rPr>
                        <w:b/>
                        <w:sz w:val="24"/>
                      </w:rPr>
                    </w:pPr>
                    <w:r w:rsidRPr="00B6101A">
                      <w:rPr>
                        <w:b/>
                        <w:sz w:val="24"/>
                      </w:rPr>
                      <w:t>Рівень небезпеки 4:</w:t>
                    </w:r>
                  </w:p>
                </w:txbxContent>
              </v:textbox>
            </v:shape>
            <v:shape id="Text Box 210" o:spid="_x0000_s1125" type="#_x0000_t202" style="position:absolute;left:2278;width:6576;height:5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<v:textbox inset="0,0,0,0">
                <w:txbxContent>
                  <w:p w:rsidR="00A67885" w:rsidRPr="007E02F8" w:rsidRDefault="00A67885" w:rsidP="00624990">
                    <w:pPr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суд закритий для громадян через нестачу персоналу</w:t>
                    </w:r>
                  </w:p>
                </w:txbxContent>
              </v:textbox>
            </v:shape>
            <v:shape id="Text Box 209" o:spid="_x0000_s1126" type="#_x0000_t202" style="position:absolute;left:118;top:545;width:790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<v:textbox inset="0,0,0,0">
                <w:txbxContent>
                  <w:p w:rsidR="00A67885" w:rsidRDefault="00A67885" w:rsidP="00624990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Доступ:</w:t>
                    </w:r>
                  </w:p>
                </w:txbxContent>
              </v:textbox>
            </v:shape>
            <v:shape id="Text Box 208" o:spid="_x0000_s1127" type="#_x0000_t202" style="position:absolute;left:2278;top:545;width:999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<v:textbox inset="0,0,0,0">
                <w:txbxContent>
                  <w:p w:rsidR="00A67885" w:rsidRDefault="00A67885" w:rsidP="0062499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Закритий</w:t>
                    </w:r>
                  </w:p>
                </w:txbxContent>
              </v:textbox>
            </v:shape>
            <v:shape id="Text Box 207" o:spid="_x0000_s1128" type="#_x0000_t202" style="position:absolute;left:118;top:1090;width:934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<v:textbox inset="0,0,0,0">
                <w:txbxContent>
                  <w:p w:rsidR="00A67885" w:rsidRDefault="00A67885" w:rsidP="00624990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Послуги:</w:t>
                    </w:r>
                  </w:p>
                </w:txbxContent>
              </v:textbox>
            </v:shape>
            <v:shape id="Text Box 206" o:spid="_x0000_s1129" type="#_x0000_t202" style="position:absolute;left:2278;top:1090;width:2311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<v:textbox inset="0,0,0,0">
                <w:txbxContent>
                  <w:p w:rsidR="00A67885" w:rsidRDefault="00A67885" w:rsidP="0062499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Тільки основні послуги</w:t>
                    </w:r>
                  </w:p>
                </w:txbxContent>
              </v:textbox>
            </v:shape>
            <v:shape id="Text Box 205" o:spid="_x0000_s1130" type="#_x0000_t202" style="position:absolute;left:118;top:1632;width:1353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<v:textbox inset="0,0,0,0">
                <w:txbxContent>
                  <w:p w:rsidR="00A67885" w:rsidRDefault="00A67885" w:rsidP="00624990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Дії (кроки)</w:t>
                    </w:r>
                  </w:p>
                </w:txbxContent>
              </v:textbox>
            </v:shape>
            <v:shape id="Text Box 204" o:spid="_x0000_s1131" type="#_x0000_t202" style="position:absolute;left:2278;top:1632;width:2379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<v:textbox inset="0,0,0,0">
                <w:txbxContent>
                  <w:p w:rsidR="00A67885" w:rsidRDefault="00A67885" w:rsidP="00624990">
                    <w:pPr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Дивіться </w:t>
                    </w:r>
                    <w:r>
                      <w:rPr>
                        <w:b/>
                        <w:sz w:val="24"/>
                      </w:rPr>
                      <w:t>Додатки 1, 2 ,5</w:t>
                    </w:r>
                  </w:p>
                </w:txbxContent>
              </v:textbox>
            </v:shape>
            <v:shape id="Text Box 203" o:spid="_x0000_s1132" type="#_x0000_t202" style="position:absolute;left:118;top:2177;width:1717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<v:textbox inset="0,0,0,0">
                <w:txbxContent>
                  <w:p w:rsidR="00A67885" w:rsidRDefault="00A67885" w:rsidP="00624990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Комунікації:</w:t>
                    </w:r>
                  </w:p>
                </w:txbxContent>
              </v:textbox>
            </v:shape>
            <v:shape id="Text Box 202" o:spid="_x0000_s1133" type="#_x0000_t202" style="position:absolute;left:2238;top:2177;width:6466;height:10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<v:textbox inset="0,0,0,0">
                <w:txbxContent>
                  <w:p w:rsidR="00A67885" w:rsidRPr="00D56E5F" w:rsidRDefault="00A67885" w:rsidP="0062499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Внутрішнє повідомлення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, </w:t>
                    </w:r>
                    <w:r>
                      <w:rPr>
                        <w:sz w:val="24"/>
                      </w:rPr>
                      <w:t>тільки для працівників і суддів</w:t>
                    </w:r>
                  </w:p>
                  <w:p w:rsidR="00A67885" w:rsidRPr="007E02F8" w:rsidRDefault="00A67885" w:rsidP="00624990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Зовнішнє повідомлення, для зацікавлених сторін</w:t>
                    </w:r>
                    <w:r w:rsidRPr="007E02F8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 громадськості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624990" w:rsidRPr="00640C27" w:rsidRDefault="00624990" w:rsidP="001D2706">
      <w:pPr>
        <w:pStyle w:val="5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640C27">
        <w:rPr>
          <w:rFonts w:ascii="Times New Roman" w:hAnsi="Times New Roman" w:cs="Times New Roman"/>
          <w:color w:val="auto"/>
          <w:szCs w:val="28"/>
        </w:rPr>
        <w:t>Використання телекомунікаційного і електронного обладнання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1D2706">
      <w:pPr>
        <w:pStyle w:val="a5"/>
        <w:ind w:right="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Під час введення цього плану в дію на кожному рівні небезпеки може використовуватись телекомунікаційне і електронне обладнання для того, щоб обмежити особистий контакт.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Всі п</w:t>
      </w:r>
      <w:r w:rsidR="007E66BA" w:rsidRPr="00640C27">
        <w:rPr>
          <w:rFonts w:ascii="Times New Roman" w:hAnsi="Times New Roman" w:cs="Times New Roman"/>
          <w:sz w:val="28"/>
          <w:szCs w:val="28"/>
          <w:lang w:val="uk-UA"/>
        </w:rPr>
        <w:t>риміщення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суду устатковані наступним обладнанням: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1D2706">
      <w:pPr>
        <w:pStyle w:val="a5"/>
        <w:numPr>
          <w:ilvl w:val="0"/>
          <w:numId w:val="19"/>
        </w:numPr>
        <w:ind w:left="0"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для проведення </w:t>
      </w:r>
      <w:proofErr w:type="spellStart"/>
      <w:r w:rsidRPr="00640C27">
        <w:rPr>
          <w:rFonts w:ascii="Times New Roman" w:hAnsi="Times New Roman" w:cs="Times New Roman"/>
          <w:sz w:val="28"/>
          <w:szCs w:val="28"/>
          <w:lang w:val="uk-UA"/>
        </w:rPr>
        <w:t>відеоконференцій</w:t>
      </w:r>
      <w:proofErr w:type="spellEnd"/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4990" w:rsidRPr="00640C27" w:rsidRDefault="00624990" w:rsidP="001D2706">
      <w:pPr>
        <w:pStyle w:val="a5"/>
        <w:numPr>
          <w:ilvl w:val="0"/>
          <w:numId w:val="19"/>
        </w:numPr>
        <w:ind w:left="0"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Обладнання системи ВКЗ для проведення телеконференцій</w:t>
      </w:r>
    </w:p>
    <w:p w:rsidR="00624990" w:rsidRPr="00640C27" w:rsidRDefault="00624990" w:rsidP="001D2706">
      <w:pPr>
        <w:pStyle w:val="a5"/>
        <w:numPr>
          <w:ilvl w:val="0"/>
          <w:numId w:val="19"/>
        </w:numPr>
        <w:ind w:left="0"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Факсимільні апарати</w:t>
      </w:r>
    </w:p>
    <w:p w:rsidR="00624990" w:rsidRPr="00640C27" w:rsidRDefault="00624990" w:rsidP="001D2706">
      <w:pPr>
        <w:pStyle w:val="a5"/>
        <w:numPr>
          <w:ilvl w:val="0"/>
          <w:numId w:val="19"/>
        </w:numPr>
        <w:ind w:left="0"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Сканери і електронна пошта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1"/>
          <w:lang w:val="uk-UA"/>
        </w:rPr>
      </w:pPr>
    </w:p>
    <w:p w:rsidR="00624990" w:rsidRPr="00640C27" w:rsidRDefault="00624990" w:rsidP="001D2706">
      <w:pPr>
        <w:pStyle w:val="5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640C27">
        <w:rPr>
          <w:rFonts w:ascii="Times New Roman" w:hAnsi="Times New Roman" w:cs="Times New Roman"/>
          <w:color w:val="auto"/>
          <w:szCs w:val="28"/>
        </w:rPr>
        <w:t>Кадрові ресурси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7E66BA" w:rsidP="001D2706">
      <w:pPr>
        <w:pStyle w:val="a5"/>
        <w:ind w:right="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>Загальні інструкції щодо вирішення можливих кадрових питань наведені у Додатку</w:t>
      </w:r>
      <w:r w:rsidR="00624990" w:rsidRPr="00640C2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23BE0" w:rsidRPr="00640C2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0238" w:rsidRPr="00640C27" w:rsidRDefault="008A0238" w:rsidP="001D2706">
      <w:pPr>
        <w:pStyle w:val="a5"/>
        <w:ind w:right="8" w:firstLine="284"/>
        <w:jc w:val="both"/>
        <w:rPr>
          <w:rFonts w:ascii="Times New Roman" w:hAnsi="Times New Roman" w:cs="Times New Roman"/>
          <w:lang w:val="uk-UA"/>
        </w:rPr>
      </w:pPr>
    </w:p>
    <w:p w:rsidR="008A0238" w:rsidRPr="00640C27" w:rsidRDefault="008A0238" w:rsidP="001D2706">
      <w:pPr>
        <w:pStyle w:val="a5"/>
        <w:ind w:right="8" w:firstLine="284"/>
        <w:jc w:val="both"/>
        <w:rPr>
          <w:rFonts w:ascii="Times New Roman" w:hAnsi="Times New Roman" w:cs="Times New Roman"/>
          <w:lang w:val="uk-UA"/>
        </w:rPr>
      </w:pPr>
    </w:p>
    <w:p w:rsidR="008A0238" w:rsidRPr="00640C27" w:rsidRDefault="008A0238" w:rsidP="001D2706">
      <w:pPr>
        <w:pStyle w:val="a5"/>
        <w:ind w:right="8" w:firstLine="284"/>
        <w:jc w:val="both"/>
        <w:rPr>
          <w:rFonts w:ascii="Times New Roman" w:hAnsi="Times New Roman" w:cs="Times New Roman"/>
          <w:lang w:val="uk-UA"/>
        </w:rPr>
      </w:pPr>
    </w:p>
    <w:p w:rsidR="007E66BA" w:rsidRDefault="007E66BA" w:rsidP="001D2706">
      <w:pPr>
        <w:pStyle w:val="a5"/>
        <w:ind w:right="8" w:firstLine="284"/>
        <w:jc w:val="both"/>
        <w:rPr>
          <w:rFonts w:ascii="Times New Roman" w:hAnsi="Times New Roman" w:cs="Times New Roman"/>
          <w:lang w:val="uk-UA"/>
        </w:rPr>
      </w:pPr>
    </w:p>
    <w:p w:rsidR="00214834" w:rsidRDefault="00214834" w:rsidP="001D2706">
      <w:pPr>
        <w:pStyle w:val="a5"/>
        <w:ind w:right="8" w:firstLine="284"/>
        <w:jc w:val="both"/>
        <w:rPr>
          <w:rFonts w:ascii="Times New Roman" w:hAnsi="Times New Roman" w:cs="Times New Roman"/>
          <w:lang w:val="uk-UA"/>
        </w:rPr>
      </w:pPr>
    </w:p>
    <w:p w:rsidR="00214834" w:rsidRDefault="00214834" w:rsidP="001D2706">
      <w:pPr>
        <w:pStyle w:val="a5"/>
        <w:ind w:right="8" w:firstLine="284"/>
        <w:jc w:val="both"/>
        <w:rPr>
          <w:rFonts w:ascii="Times New Roman" w:hAnsi="Times New Roman" w:cs="Times New Roman"/>
          <w:lang w:val="uk-UA"/>
        </w:rPr>
      </w:pPr>
    </w:p>
    <w:p w:rsidR="00214834" w:rsidRDefault="00214834" w:rsidP="001D2706">
      <w:pPr>
        <w:pStyle w:val="a5"/>
        <w:ind w:right="8" w:firstLine="284"/>
        <w:jc w:val="both"/>
        <w:rPr>
          <w:rFonts w:ascii="Times New Roman" w:hAnsi="Times New Roman" w:cs="Times New Roman"/>
          <w:lang w:val="uk-UA"/>
        </w:rPr>
      </w:pPr>
    </w:p>
    <w:p w:rsidR="00214834" w:rsidRDefault="00214834" w:rsidP="001D2706">
      <w:pPr>
        <w:pStyle w:val="a5"/>
        <w:ind w:right="8" w:firstLine="284"/>
        <w:jc w:val="both"/>
        <w:rPr>
          <w:rFonts w:ascii="Times New Roman" w:hAnsi="Times New Roman" w:cs="Times New Roman"/>
          <w:lang w:val="uk-UA"/>
        </w:rPr>
      </w:pPr>
    </w:p>
    <w:p w:rsidR="00214834" w:rsidRDefault="00214834" w:rsidP="001D2706">
      <w:pPr>
        <w:pStyle w:val="a5"/>
        <w:ind w:right="8" w:firstLine="284"/>
        <w:jc w:val="both"/>
        <w:rPr>
          <w:rFonts w:ascii="Times New Roman" w:hAnsi="Times New Roman" w:cs="Times New Roman"/>
          <w:lang w:val="uk-UA"/>
        </w:rPr>
      </w:pPr>
    </w:p>
    <w:p w:rsidR="00214834" w:rsidRDefault="00214834" w:rsidP="001D2706">
      <w:pPr>
        <w:pStyle w:val="a5"/>
        <w:ind w:right="8" w:firstLine="284"/>
        <w:jc w:val="both"/>
        <w:rPr>
          <w:rFonts w:ascii="Times New Roman" w:hAnsi="Times New Roman" w:cs="Times New Roman"/>
          <w:lang w:val="uk-UA"/>
        </w:rPr>
      </w:pPr>
    </w:p>
    <w:p w:rsidR="00214834" w:rsidRPr="00640C27" w:rsidRDefault="00214834" w:rsidP="001D2706">
      <w:pPr>
        <w:pStyle w:val="a5"/>
        <w:ind w:right="8" w:firstLine="284"/>
        <w:jc w:val="both"/>
        <w:rPr>
          <w:rFonts w:ascii="Times New Roman" w:hAnsi="Times New Roman" w:cs="Times New Roman"/>
          <w:lang w:val="uk-UA"/>
        </w:rPr>
      </w:pPr>
    </w:p>
    <w:p w:rsidR="00C50A52" w:rsidRPr="00640C27" w:rsidRDefault="00C50A52" w:rsidP="001D2706">
      <w:pPr>
        <w:pStyle w:val="a5"/>
        <w:ind w:right="8" w:firstLine="284"/>
        <w:jc w:val="both"/>
        <w:rPr>
          <w:rFonts w:ascii="Times New Roman" w:hAnsi="Times New Roman" w:cs="Times New Roman"/>
          <w:lang w:val="uk-UA"/>
        </w:rPr>
      </w:pPr>
    </w:p>
    <w:p w:rsidR="00C50A52" w:rsidRPr="00640C27" w:rsidRDefault="00C50A52" w:rsidP="001D2706">
      <w:pPr>
        <w:pStyle w:val="a5"/>
        <w:ind w:right="8" w:firstLine="284"/>
        <w:jc w:val="both"/>
        <w:rPr>
          <w:rFonts w:ascii="Times New Roman" w:hAnsi="Times New Roman" w:cs="Times New Roman"/>
          <w:lang w:val="uk-UA"/>
        </w:rPr>
      </w:pPr>
    </w:p>
    <w:p w:rsidR="008A0238" w:rsidRPr="00640C27" w:rsidRDefault="008A0238" w:rsidP="001D2706">
      <w:pPr>
        <w:pStyle w:val="a5"/>
        <w:ind w:right="8" w:firstLine="284"/>
        <w:jc w:val="both"/>
        <w:rPr>
          <w:rFonts w:ascii="Times New Roman" w:hAnsi="Times New Roman" w:cs="Times New Roman"/>
          <w:lang w:val="uk-UA"/>
        </w:rPr>
      </w:pPr>
    </w:p>
    <w:p w:rsidR="00583459" w:rsidRPr="00640C27" w:rsidRDefault="00583459" w:rsidP="00B71192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</w:p>
    <w:p w:rsidR="00624990" w:rsidRPr="00640C27" w:rsidRDefault="008F7163" w:rsidP="00B71192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8F7163">
        <w:rPr>
          <w:rFonts w:ascii="Times New Roman" w:hAnsi="Times New Roman" w:cs="Times New Roman"/>
          <w:noProof/>
          <w:lang w:val="uk-UA" w:eastAsia="uk-UA"/>
        </w:rPr>
        <w:lastRenderedPageBreak/>
        <w:pict>
          <v:shape id="Text Box 195" o:spid="_x0000_s1134" type="#_x0000_t202" style="position:absolute;left:0;text-align:left;margin-left:80.15pt;margin-top:17.1pt;width:443.45pt;height:36.25pt;z-index:2516807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" fillcolor="black" stroked="f">
            <v:textbox inset="0,0,0,0">
              <w:txbxContent>
                <w:p w:rsidR="00A67885" w:rsidRPr="007E02F8" w:rsidRDefault="00A67885" w:rsidP="00624990">
                  <w:pPr>
                    <w:spacing w:line="333" w:lineRule="exact"/>
                    <w:ind w:left="28"/>
                    <w:rPr>
                      <w:b/>
                      <w:sz w:val="32"/>
                      <w:lang w:val="ru-RU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Етап</w:t>
                  </w:r>
                  <w:r w:rsidRPr="007E02F8">
                    <w:rPr>
                      <w:b/>
                      <w:color w:val="FFFFFF"/>
                      <w:sz w:val="32"/>
                      <w:lang w:val="ru-RU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IV</w:t>
                  </w:r>
                  <w:r w:rsidRPr="007E02F8">
                    <w:rPr>
                      <w:b/>
                      <w:color w:val="FFFFFF"/>
                      <w:sz w:val="32"/>
                      <w:lang w:val="ru-RU"/>
                    </w:rPr>
                    <w:t>:</w:t>
                  </w:r>
                </w:p>
                <w:p w:rsidR="00A67885" w:rsidRPr="007E02F8" w:rsidRDefault="00A67885" w:rsidP="00624990">
                  <w:pPr>
                    <w:spacing w:line="363" w:lineRule="exact"/>
                    <w:ind w:left="28"/>
                    <w:rPr>
                      <w:b/>
                      <w:sz w:val="32"/>
                      <w:lang w:val="ru-RU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Відновлення звичайного режиму роботи</w:t>
                  </w:r>
                </w:p>
              </w:txbxContent>
            </v:textbox>
            <w10:wrap type="topAndBottom" anchorx="page"/>
          </v:shape>
        </w:pic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11"/>
          <w:lang w:val="uk-UA"/>
        </w:rPr>
      </w:pPr>
    </w:p>
    <w:p w:rsidR="00624990" w:rsidRPr="00640C27" w:rsidRDefault="007E66BA" w:rsidP="00B71192">
      <w:pPr>
        <w:pStyle w:val="a5"/>
        <w:ind w:right="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суду або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особа, яка його заміщує, проводя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>ть повну оцінку наявних ресурсів для віднов</w:t>
      </w:r>
      <w:r w:rsidR="00B71192" w:rsidRPr="00640C27">
        <w:rPr>
          <w:rFonts w:ascii="Times New Roman" w:hAnsi="Times New Roman" w:cs="Times New Roman"/>
          <w:sz w:val="28"/>
          <w:szCs w:val="28"/>
          <w:lang w:val="uk-UA"/>
        </w:rPr>
        <w:t>лення звичайного режиму роботи.</w:t>
      </w:r>
    </w:p>
    <w:p w:rsidR="00624990" w:rsidRPr="00640C27" w:rsidRDefault="007E66BA" w:rsidP="001D2706">
      <w:pPr>
        <w:pStyle w:val="a5"/>
        <w:ind w:right="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>Після проведення цієї оцінки і консультацій з головою суду серед працівників, зацік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авлених сторін і громадськості  розповсюджується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про відновлення роботи суду.</w:t>
      </w:r>
    </w:p>
    <w:p w:rsidR="00071CB2" w:rsidRPr="00640C27" w:rsidRDefault="007E66BA" w:rsidP="001D2706">
      <w:pPr>
        <w:pStyle w:val="a5"/>
        <w:ind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Голова суду/керівник апарату повинні 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визначити впорядкований за пріоритетністю перелік невиконаних робіт, які накопичились під час дії цього плану. </w:t>
      </w:r>
    </w:p>
    <w:p w:rsidR="00071CB2" w:rsidRPr="00640C27" w:rsidRDefault="007E66BA" w:rsidP="00B71192">
      <w:pPr>
        <w:pStyle w:val="a5"/>
        <w:ind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>Прийняття рішення щодо розподілу роботи між інши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ми підрозділами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суду і затвердження графіку понаднормової роботи для зменшення обсягів накопичених робіт здійснює керівник а</w:t>
      </w:r>
      <w:r w:rsidR="00B7119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парату суду. </w:t>
      </w:r>
    </w:p>
    <w:p w:rsidR="00071CB2" w:rsidRPr="00640C27" w:rsidRDefault="007E66BA" w:rsidP="00B71192">
      <w:pPr>
        <w:pStyle w:val="a5"/>
        <w:ind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>Після відновлення нормального режиму роботи кожен окрем</w:t>
      </w:r>
      <w:r w:rsidR="00013A6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структурний 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підрозділ суду повинен заповнити Форму для аналізу ситуації після надзвичайної події, яка міститься у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Додатку 8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>, і надати її Робочій групі із забезпечення безперервної роботи суду (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створеної 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>за рішенням керівництва суду) - для розгляду протягом одного т</w:t>
      </w:r>
      <w:r w:rsidR="00B7119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ижня після відновлення роботи. </w:t>
      </w:r>
    </w:p>
    <w:p w:rsidR="00071CB2" w:rsidRPr="00640C27" w:rsidRDefault="007E66BA" w:rsidP="00B71192">
      <w:pPr>
        <w:pStyle w:val="a5"/>
        <w:widowControl/>
        <w:autoSpaceDE/>
        <w:autoSpaceDN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>Робоча група із забезпечення безперервної роботи (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створена 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керівництва суду)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підсумкову нараду з особами, відповідальними за прийняття рішень, для того, щоб визначити,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чи необхідно вно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ти відповідні зміни і уточнення до плану. Після цього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необхідно підготувати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і розповсю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дити 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Звіт з аналізу ситуації надзвичайної події</w:t>
      </w:r>
      <w:r w:rsidR="00B71192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1CB2" w:rsidRPr="00640C27" w:rsidRDefault="00071CB2" w:rsidP="001D2706">
      <w:pPr>
        <w:pStyle w:val="a5"/>
        <w:ind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Робоча група із забезпечення безперервної роботи, спільно з головою суду і керівником апарату суду</w:t>
      </w:r>
      <w:r w:rsidR="00214834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особистий внесок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всіх працівників під час дії </w:t>
      </w:r>
      <w:r w:rsidR="002148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лану. </w:t>
      </w:r>
    </w:p>
    <w:p w:rsidR="00624990" w:rsidRPr="00640C27" w:rsidRDefault="00624990" w:rsidP="001D2706">
      <w:pPr>
        <w:spacing w:line="240" w:lineRule="auto"/>
        <w:ind w:firstLine="284"/>
        <w:jc w:val="both"/>
        <w:rPr>
          <w:rFonts w:cs="Times New Roman"/>
        </w:rPr>
        <w:sectPr w:rsidR="00624990" w:rsidRPr="00640C27">
          <w:pgSz w:w="12240" w:h="15840"/>
          <w:pgMar w:top="1420" w:right="1580" w:bottom="980" w:left="1580" w:header="0" w:footer="791" w:gutter="0"/>
          <w:cols w:space="720"/>
        </w:sect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615005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55" w:name="_Toc518501007"/>
      <w:bookmarkStart w:id="56" w:name="_Toc529185037"/>
      <w:bookmarkStart w:id="57" w:name="_Toc529194524"/>
      <w:bookmarkStart w:id="58" w:name="_Toc529194941"/>
      <w:bookmarkStart w:id="59" w:name="_Toc529195306"/>
      <w:bookmarkStart w:id="60" w:name="_Toc529201203"/>
      <w:bookmarkStart w:id="61" w:name="_Toc529272584"/>
      <w:r w:rsidRPr="00615005">
        <w:rPr>
          <w:rFonts w:ascii="Times New Roman" w:hAnsi="Times New Roman" w:cs="Times New Roman"/>
          <w:b w:val="0"/>
          <w:color w:val="FFFFFF"/>
          <w:sz w:val="28"/>
          <w:szCs w:val="28"/>
          <w:shd w:val="clear" w:color="auto" w:fill="000000"/>
        </w:rPr>
        <w:t>В</w:t>
      </w:r>
      <w:r w:rsidR="00071CB2" w:rsidRPr="00615005">
        <w:rPr>
          <w:rFonts w:ascii="Times New Roman" w:hAnsi="Times New Roman" w:cs="Times New Roman"/>
          <w:b w:val="0"/>
          <w:color w:val="FFFFFF"/>
          <w:sz w:val="28"/>
          <w:szCs w:val="28"/>
          <w:shd w:val="clear" w:color="auto" w:fill="000000"/>
        </w:rPr>
        <w:t>ЕДЕННЯ</w:t>
      </w:r>
      <w:r w:rsidR="00367162">
        <w:rPr>
          <w:rFonts w:ascii="Times New Roman" w:hAnsi="Times New Roman" w:cs="Times New Roman"/>
          <w:b w:val="0"/>
          <w:color w:val="FFFFFF"/>
          <w:sz w:val="28"/>
          <w:szCs w:val="28"/>
          <w:shd w:val="clear" w:color="auto" w:fill="000000"/>
        </w:rPr>
        <w:t xml:space="preserve"> </w:t>
      </w:r>
      <w:r w:rsidR="00071CB2" w:rsidRPr="00615005">
        <w:rPr>
          <w:rFonts w:ascii="Times New Roman" w:hAnsi="Times New Roman" w:cs="Times New Roman"/>
          <w:b w:val="0"/>
          <w:color w:val="FFFFFF"/>
          <w:sz w:val="28"/>
          <w:szCs w:val="28"/>
          <w:shd w:val="clear" w:color="auto" w:fill="000000"/>
        </w:rPr>
        <w:t xml:space="preserve"> І</w:t>
      </w:r>
      <w:r w:rsidR="00367162">
        <w:rPr>
          <w:rFonts w:ascii="Times New Roman" w:hAnsi="Times New Roman" w:cs="Times New Roman"/>
          <w:b w:val="0"/>
          <w:color w:val="FFFFFF"/>
          <w:sz w:val="28"/>
          <w:szCs w:val="28"/>
          <w:shd w:val="clear" w:color="auto" w:fill="000000"/>
        </w:rPr>
        <w:t xml:space="preserve"> </w:t>
      </w:r>
      <w:r w:rsidR="006E3486">
        <w:rPr>
          <w:rFonts w:ascii="Times New Roman" w:hAnsi="Times New Roman" w:cs="Times New Roman"/>
          <w:b w:val="0"/>
          <w:color w:val="FFFFFF"/>
          <w:sz w:val="28"/>
          <w:szCs w:val="28"/>
          <w:shd w:val="clear" w:color="auto" w:fill="000000"/>
        </w:rPr>
        <w:t xml:space="preserve"> </w:t>
      </w:r>
      <w:r w:rsidR="00071CB2" w:rsidRPr="00615005">
        <w:rPr>
          <w:rFonts w:ascii="Times New Roman" w:hAnsi="Times New Roman" w:cs="Times New Roman"/>
          <w:b w:val="0"/>
          <w:color w:val="FFFFFF"/>
          <w:sz w:val="28"/>
          <w:szCs w:val="28"/>
          <w:shd w:val="clear" w:color="auto" w:fill="000000"/>
        </w:rPr>
        <w:t xml:space="preserve"> ОНОВЛЕННЯ</w:t>
      </w:r>
      <w:r w:rsidR="00367162">
        <w:rPr>
          <w:rFonts w:ascii="Times New Roman" w:hAnsi="Times New Roman" w:cs="Times New Roman"/>
          <w:b w:val="0"/>
          <w:color w:val="FFFFFF"/>
          <w:sz w:val="28"/>
          <w:szCs w:val="28"/>
          <w:shd w:val="clear" w:color="auto" w:fill="000000"/>
        </w:rPr>
        <w:t xml:space="preserve"> </w:t>
      </w:r>
      <w:r w:rsidR="00071CB2" w:rsidRPr="00615005">
        <w:rPr>
          <w:rFonts w:ascii="Times New Roman" w:hAnsi="Times New Roman" w:cs="Times New Roman"/>
          <w:b w:val="0"/>
          <w:color w:val="FFFFFF"/>
          <w:sz w:val="28"/>
          <w:szCs w:val="28"/>
          <w:shd w:val="clear" w:color="auto" w:fill="000000"/>
        </w:rPr>
        <w:t xml:space="preserve"> ПЛАНУ</w:t>
      </w:r>
      <w:bookmarkEnd w:id="55"/>
      <w:bookmarkEnd w:id="56"/>
      <w:bookmarkEnd w:id="57"/>
      <w:bookmarkEnd w:id="58"/>
      <w:bookmarkEnd w:id="59"/>
      <w:bookmarkEnd w:id="60"/>
      <w:bookmarkEnd w:id="61"/>
      <w:r w:rsidRPr="00640C27">
        <w:rPr>
          <w:rFonts w:ascii="Times New Roman" w:hAnsi="Times New Roman" w:cs="Times New Roman"/>
          <w:b w:val="0"/>
          <w:color w:val="FFFFFF"/>
          <w:sz w:val="28"/>
          <w:szCs w:val="28"/>
          <w:shd w:val="clear" w:color="auto" w:fill="000000"/>
        </w:rPr>
        <w:tab/>
      </w:r>
    </w:p>
    <w:p w:rsidR="00624990" w:rsidRPr="00640C27" w:rsidRDefault="007E66BA" w:rsidP="001D2706">
      <w:pPr>
        <w:pStyle w:val="a5"/>
        <w:ind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тестів і тренувальних вправ робить план дієвим, актуальним, зрозумілим і придатним для застосування.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акож забезпечує механізм уточнення і оновлення плану. 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7E66BA" w:rsidP="001D2706">
      <w:pPr>
        <w:pStyle w:val="a5"/>
        <w:ind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>Головна мета навчання полягає у забезпеченні підготовки користувачів плану і оцін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його ефективності. Найбільш важливими результатами такого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є кращий рівень знань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і розуміння цього плану, виявлення прогалин, слабких сторін і можливостей для покращення. Тестування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плану проводиться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у максимально можливому обсязі – настільки, наскільки це дозволятиме наявний бюджет і час. 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3"/>
          <w:lang w:val="uk-UA"/>
        </w:rPr>
      </w:pPr>
    </w:p>
    <w:p w:rsidR="00624990" w:rsidRPr="00640C27" w:rsidRDefault="007E66BA" w:rsidP="001D2706">
      <w:pPr>
        <w:pStyle w:val="a5"/>
        <w:ind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lang w:val="uk-UA"/>
        </w:rPr>
        <w:t xml:space="preserve">      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Під час координаційної наради </w:t>
      </w:r>
      <w:r w:rsidR="007C3A33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суду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ознайомлюються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з планом, своїми функціями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і обов’язками. Крім того, велика увага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повинна приділятися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питанням координації і призначенню відповідальних осіб. Участь у такій нараді – це мінімальна вимога щодо навчання. Інші методи навчання – такі як учбово-тренувальні вправи, штабні навчання і повномасштабні навчання – </w:t>
      </w:r>
      <w:r w:rsidR="00013A6D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застосовуватис</w:t>
      </w:r>
      <w:r w:rsidR="008D48A7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ь з урахуванням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>таких факторів</w:t>
      </w:r>
      <w:r w:rsidR="00071CB2" w:rsidRPr="00640C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як логістика і час. 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3"/>
          <w:lang w:val="uk-UA"/>
        </w:r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Ведення переліків контактних даних, що містяться у додатках до цього плану, буде забезпечуватись наступним чином: </w:t>
      </w:r>
    </w:p>
    <w:p w:rsidR="00466B8E" w:rsidRPr="00640C27" w:rsidRDefault="00466B8E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1"/>
        <w:gridCol w:w="4912"/>
      </w:tblGrid>
      <w:tr w:rsidR="0008214A" w:rsidRPr="00640C27" w:rsidTr="00973BE7">
        <w:trPr>
          <w:trHeight w:hRule="exact" w:val="661"/>
        </w:trPr>
        <w:tc>
          <w:tcPr>
            <w:tcW w:w="3601" w:type="dxa"/>
            <w:shd w:val="clear" w:color="auto" w:fill="B3B3B3"/>
          </w:tcPr>
          <w:p w:rsidR="0008214A" w:rsidRPr="00640C27" w:rsidRDefault="0008214A" w:rsidP="00973BE7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Переліки контактних даних</w:t>
            </w:r>
          </w:p>
        </w:tc>
        <w:tc>
          <w:tcPr>
            <w:tcW w:w="4912" w:type="dxa"/>
            <w:shd w:val="clear" w:color="auto" w:fill="B3B3B3"/>
          </w:tcPr>
          <w:p w:rsidR="0008214A" w:rsidRPr="00640C27" w:rsidRDefault="0008214A" w:rsidP="001D2706">
            <w:pPr>
              <w:pStyle w:val="TableParagraph"/>
              <w:ind w:left="85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ведення</w:t>
            </w:r>
          </w:p>
        </w:tc>
      </w:tr>
      <w:tr w:rsidR="0008214A" w:rsidRPr="00640C27" w:rsidTr="00735EE0">
        <w:trPr>
          <w:trHeight w:hRule="exact" w:val="429"/>
        </w:trPr>
        <w:tc>
          <w:tcPr>
            <w:tcW w:w="3601" w:type="dxa"/>
          </w:tcPr>
          <w:p w:rsidR="0008214A" w:rsidRPr="00640C27" w:rsidRDefault="0008214A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</w:t>
            </w:r>
          </w:p>
        </w:tc>
        <w:tc>
          <w:tcPr>
            <w:tcW w:w="4912" w:type="dxa"/>
          </w:tcPr>
          <w:p w:rsidR="0008214A" w:rsidRPr="00640C27" w:rsidRDefault="0008214A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Посадова особа служби  персоналу </w:t>
            </w:r>
          </w:p>
        </w:tc>
      </w:tr>
      <w:tr w:rsidR="0008214A" w:rsidRPr="00640C27" w:rsidTr="00735EE0">
        <w:trPr>
          <w:trHeight w:hRule="exact" w:val="421"/>
        </w:trPr>
        <w:tc>
          <w:tcPr>
            <w:tcW w:w="3601" w:type="dxa"/>
          </w:tcPr>
          <w:p w:rsidR="0008214A" w:rsidRPr="00640C27" w:rsidRDefault="0008214A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 </w:t>
            </w:r>
          </w:p>
        </w:tc>
        <w:tc>
          <w:tcPr>
            <w:tcW w:w="4912" w:type="dxa"/>
          </w:tcPr>
          <w:p w:rsidR="0008214A" w:rsidRPr="00640C27" w:rsidRDefault="0008214A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Посадова особа служби  персоналу</w:t>
            </w:r>
          </w:p>
        </w:tc>
      </w:tr>
      <w:tr w:rsidR="0008214A" w:rsidRPr="00640C27" w:rsidTr="00735EE0">
        <w:trPr>
          <w:trHeight w:hRule="exact" w:val="427"/>
        </w:trPr>
        <w:tc>
          <w:tcPr>
            <w:tcW w:w="3601" w:type="dxa"/>
          </w:tcPr>
          <w:p w:rsidR="0008214A" w:rsidRPr="00640C27" w:rsidRDefault="0008214A" w:rsidP="00735EE0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 служби </w:t>
            </w:r>
          </w:p>
        </w:tc>
        <w:tc>
          <w:tcPr>
            <w:tcW w:w="4912" w:type="dxa"/>
          </w:tcPr>
          <w:p w:rsidR="0008214A" w:rsidRPr="00640C27" w:rsidRDefault="0008214A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апарату </w:t>
            </w:r>
          </w:p>
        </w:tc>
      </w:tr>
      <w:tr w:rsidR="0008214A" w:rsidRPr="00640C27" w:rsidTr="00735EE0">
        <w:trPr>
          <w:trHeight w:hRule="exact" w:val="418"/>
        </w:trPr>
        <w:tc>
          <w:tcPr>
            <w:tcW w:w="3601" w:type="dxa"/>
          </w:tcPr>
          <w:p w:rsidR="0008214A" w:rsidRPr="00640C27" w:rsidRDefault="0008214A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</w:t>
            </w:r>
          </w:p>
        </w:tc>
        <w:tc>
          <w:tcPr>
            <w:tcW w:w="4912" w:type="dxa"/>
          </w:tcPr>
          <w:p w:rsidR="0008214A" w:rsidRPr="00640C27" w:rsidRDefault="0008214A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прес-секретар</w:t>
            </w:r>
          </w:p>
        </w:tc>
      </w:tr>
    </w:tbl>
    <w:p w:rsidR="00624990" w:rsidRPr="00640C27" w:rsidRDefault="00624990" w:rsidP="001D2706">
      <w:pPr>
        <w:spacing w:line="240" w:lineRule="auto"/>
        <w:ind w:firstLine="284"/>
        <w:jc w:val="both"/>
        <w:rPr>
          <w:rFonts w:cs="Times New Roman"/>
          <w:sz w:val="24"/>
        </w:rPr>
      </w:pPr>
    </w:p>
    <w:p w:rsidR="0008214A" w:rsidRPr="00640C27" w:rsidRDefault="0008214A" w:rsidP="001D2706">
      <w:pPr>
        <w:spacing w:line="240" w:lineRule="auto"/>
        <w:ind w:firstLine="284"/>
        <w:jc w:val="both"/>
        <w:rPr>
          <w:rFonts w:cs="Times New Roman"/>
          <w:szCs w:val="28"/>
        </w:rPr>
      </w:pPr>
    </w:p>
    <w:p w:rsidR="0008214A" w:rsidRPr="00640C27" w:rsidRDefault="0008214A" w:rsidP="001D2706">
      <w:pPr>
        <w:pStyle w:val="a5"/>
        <w:ind w:left="1077"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Щорічний перегляд плану проводитимуть наступні особи:</w:t>
      </w:r>
    </w:p>
    <w:p w:rsidR="0008214A" w:rsidRPr="00640C27" w:rsidRDefault="0008214A" w:rsidP="001D2706">
      <w:pPr>
        <w:pStyle w:val="a5"/>
        <w:ind w:left="1077" w:right="381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14A" w:rsidRPr="00640C27" w:rsidRDefault="0008214A" w:rsidP="001D2706">
      <w:pPr>
        <w:pStyle w:val="a5"/>
        <w:numPr>
          <w:ilvl w:val="0"/>
          <w:numId w:val="18"/>
        </w:numPr>
        <w:ind w:left="0"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Голова суду (або особа, що виконує його /її обов’язки )</w:t>
      </w:r>
    </w:p>
    <w:p w:rsidR="0008214A" w:rsidRPr="00640C27" w:rsidRDefault="0008214A" w:rsidP="001D2706">
      <w:pPr>
        <w:pStyle w:val="a5"/>
        <w:numPr>
          <w:ilvl w:val="0"/>
          <w:numId w:val="18"/>
        </w:numPr>
        <w:ind w:left="0"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Керівник апарату суду ( або особа, що виконує його /її обов’язки )</w:t>
      </w:r>
    </w:p>
    <w:p w:rsidR="0008214A" w:rsidRPr="00640C27" w:rsidRDefault="0008214A" w:rsidP="001D2706">
      <w:pPr>
        <w:pStyle w:val="a5"/>
        <w:numPr>
          <w:ilvl w:val="0"/>
          <w:numId w:val="18"/>
        </w:numPr>
        <w:ind w:left="0"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Робоча група із забезпечення безперервної роботи суду (</w:t>
      </w:r>
      <w:r w:rsidR="007E66BA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створена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за рішенням керівництва суду)</w:t>
      </w:r>
    </w:p>
    <w:p w:rsidR="0008214A" w:rsidRPr="00640C27" w:rsidRDefault="0008214A" w:rsidP="001D2706">
      <w:pPr>
        <w:pStyle w:val="a5"/>
        <w:ind w:right="-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1FB" w:rsidRPr="00640C27" w:rsidRDefault="005D51FB" w:rsidP="005D51FB">
      <w:pPr>
        <w:pStyle w:val="1"/>
        <w:jc w:val="left"/>
        <w:rPr>
          <w:rFonts w:cs="Times New Roman"/>
          <w:b w:val="0"/>
          <w:bCs w:val="0"/>
          <w:lang w:val="ru-RU"/>
        </w:rPr>
      </w:pPr>
    </w:p>
    <w:p w:rsidR="005D51FB" w:rsidRPr="00640C27" w:rsidRDefault="005D51FB" w:rsidP="005D51FB">
      <w:pPr>
        <w:rPr>
          <w:lang w:val="ru-RU"/>
        </w:rPr>
      </w:pPr>
    </w:p>
    <w:p w:rsidR="00991361" w:rsidRPr="00640C27" w:rsidRDefault="00991361" w:rsidP="00B439FE">
      <w:pPr>
        <w:pStyle w:val="1"/>
        <w:rPr>
          <w:rFonts w:cs="Times New Roman"/>
          <w:lang w:val="ru-RU"/>
        </w:rPr>
      </w:pPr>
      <w:bookmarkStart w:id="62" w:name="_Toc529272585"/>
      <w:r w:rsidRPr="00640C27">
        <w:rPr>
          <w:rFonts w:cs="Times New Roman"/>
          <w:lang w:val="ru-RU"/>
        </w:rPr>
        <w:lastRenderedPageBreak/>
        <w:t>ДОДАТКИ</w:t>
      </w:r>
      <w:bookmarkEnd w:id="62"/>
    </w:p>
    <w:p w:rsidR="00C50A52" w:rsidRPr="00640C27" w:rsidRDefault="00C50A52" w:rsidP="00C50A52">
      <w:pPr>
        <w:rPr>
          <w:lang w:val="ru-RU"/>
        </w:rPr>
      </w:pPr>
    </w:p>
    <w:p w:rsidR="00624990" w:rsidRPr="00640C27" w:rsidRDefault="007E66BA" w:rsidP="00735EE0">
      <w:pPr>
        <w:pStyle w:val="5"/>
        <w:spacing w:before="0" w:line="240" w:lineRule="auto"/>
        <w:ind w:right="164" w:firstLine="284"/>
        <w:jc w:val="right"/>
        <w:rPr>
          <w:rFonts w:ascii="Times New Roman" w:hAnsi="Times New Roman" w:cs="Times New Roman"/>
          <w:color w:val="auto"/>
          <w:szCs w:val="28"/>
        </w:rPr>
      </w:pPr>
      <w:r w:rsidRPr="00640C27">
        <w:rPr>
          <w:rFonts w:ascii="Times New Roman" w:hAnsi="Times New Roman" w:cs="Times New Roman"/>
          <w:color w:val="auto"/>
          <w:szCs w:val="28"/>
        </w:rPr>
        <w:t>Додаток 1</w:t>
      </w:r>
    </w:p>
    <w:p w:rsidR="00357D69" w:rsidRPr="00640C27" w:rsidRDefault="00357D69" w:rsidP="00735EE0">
      <w:pPr>
        <w:tabs>
          <w:tab w:val="left" w:pos="3190"/>
          <w:tab w:val="left" w:pos="8505"/>
        </w:tabs>
        <w:spacing w:line="240" w:lineRule="auto"/>
        <w:ind w:right="164" w:firstLine="284"/>
        <w:jc w:val="right"/>
        <w:rPr>
          <w:rFonts w:cs="Times New Roman"/>
          <w:szCs w:val="28"/>
          <w:shd w:val="clear" w:color="auto" w:fill="B3B3B3"/>
        </w:rPr>
      </w:pPr>
      <w:r w:rsidRPr="00640C27">
        <w:rPr>
          <w:rFonts w:cs="Times New Roman"/>
          <w:szCs w:val="28"/>
          <w:shd w:val="clear" w:color="auto" w:fill="B3B3B3"/>
        </w:rPr>
        <w:t xml:space="preserve">Справи, що підлягають першочерговому розгляду </w:t>
      </w:r>
    </w:p>
    <w:p w:rsidR="00357D69" w:rsidRPr="00640C27" w:rsidRDefault="00357D69" w:rsidP="001D2706">
      <w:pPr>
        <w:tabs>
          <w:tab w:val="left" w:pos="3190"/>
          <w:tab w:val="left" w:pos="8699"/>
        </w:tabs>
        <w:spacing w:line="240" w:lineRule="auto"/>
        <w:ind w:right="626" w:firstLine="284"/>
        <w:jc w:val="both"/>
        <w:rPr>
          <w:rFonts w:cs="Times New Roman"/>
          <w:szCs w:val="2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4"/>
        <w:gridCol w:w="2365"/>
        <w:gridCol w:w="2520"/>
        <w:gridCol w:w="3241"/>
      </w:tblGrid>
      <w:tr w:rsidR="00357D69" w:rsidRPr="00640C27" w:rsidTr="00357D69">
        <w:trPr>
          <w:trHeight w:hRule="exact" w:val="914"/>
        </w:trPr>
        <w:tc>
          <w:tcPr>
            <w:tcW w:w="1164" w:type="dxa"/>
            <w:shd w:val="clear" w:color="auto" w:fill="B3B3B3"/>
          </w:tcPr>
          <w:p w:rsidR="00357D69" w:rsidRPr="00640C27" w:rsidRDefault="00357D69" w:rsidP="000B0F5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Пріоритетність</w:t>
            </w:r>
          </w:p>
        </w:tc>
        <w:tc>
          <w:tcPr>
            <w:tcW w:w="2365" w:type="dxa"/>
            <w:shd w:val="clear" w:color="auto" w:fill="B3B3B3"/>
          </w:tcPr>
          <w:p w:rsidR="00357D69" w:rsidRPr="00640C27" w:rsidRDefault="00357D69" w:rsidP="000B0F56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Категорія справ</w:t>
            </w:r>
          </w:p>
        </w:tc>
        <w:tc>
          <w:tcPr>
            <w:tcW w:w="2520" w:type="dxa"/>
            <w:shd w:val="clear" w:color="auto" w:fill="B3B3B3"/>
          </w:tcPr>
          <w:p w:rsidR="00357D69" w:rsidRPr="00640C27" w:rsidRDefault="00357D69" w:rsidP="000B0F56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Основний персонал</w:t>
            </w:r>
          </w:p>
        </w:tc>
        <w:tc>
          <w:tcPr>
            <w:tcW w:w="3241" w:type="dxa"/>
            <w:shd w:val="clear" w:color="auto" w:fill="B3B3B3"/>
          </w:tcPr>
          <w:p w:rsidR="00357D69" w:rsidRPr="00640C27" w:rsidRDefault="00357D69" w:rsidP="000B0F56">
            <w:pPr>
              <w:pStyle w:val="TableParagraph"/>
              <w:ind w:left="8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Засоби телекомунікації / електронне обладнання</w:t>
            </w:r>
          </w:p>
        </w:tc>
      </w:tr>
      <w:tr w:rsidR="00357D69" w:rsidRPr="00640C27" w:rsidTr="00735EE0">
        <w:trPr>
          <w:trHeight w:hRule="exact" w:val="1265"/>
        </w:trPr>
        <w:tc>
          <w:tcPr>
            <w:tcW w:w="1164" w:type="dxa"/>
          </w:tcPr>
          <w:p w:rsidR="00357D69" w:rsidRPr="00640C27" w:rsidRDefault="00357D69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65" w:type="dxa"/>
          </w:tcPr>
          <w:p w:rsidR="00357D69" w:rsidRPr="00640C27" w:rsidRDefault="00357D69" w:rsidP="00735EE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Клопотання слідчого судді 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57D69" w:rsidRPr="00640C27" w:rsidRDefault="00357D69" w:rsidP="00735EE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суддя</w:t>
            </w:r>
          </w:p>
          <w:p w:rsidR="00357D69" w:rsidRPr="00640C27" w:rsidRDefault="00357D69" w:rsidP="00735EE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працівник суду</w:t>
            </w:r>
          </w:p>
        </w:tc>
        <w:tc>
          <w:tcPr>
            <w:tcW w:w="3241" w:type="dxa"/>
          </w:tcPr>
          <w:p w:rsidR="00357D69" w:rsidRPr="00640C27" w:rsidRDefault="00357D69" w:rsidP="00735EE0">
            <w:pPr>
              <w:pStyle w:val="TableParagraph"/>
              <w:ind w:left="10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Використання факсимільного обладнання, засобів </w:t>
            </w:r>
            <w:proofErr w:type="spellStart"/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</w:t>
            </w:r>
            <w:proofErr w:type="spellEnd"/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proofErr w:type="spellStart"/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відеоконференцзв’язку</w:t>
            </w:r>
            <w:proofErr w:type="spellEnd"/>
          </w:p>
        </w:tc>
      </w:tr>
      <w:tr w:rsidR="00357D69" w:rsidRPr="00640C27" w:rsidTr="00735EE0">
        <w:trPr>
          <w:trHeight w:hRule="exact" w:val="1284"/>
        </w:trPr>
        <w:tc>
          <w:tcPr>
            <w:tcW w:w="1164" w:type="dxa"/>
          </w:tcPr>
          <w:p w:rsidR="00357D69" w:rsidRPr="00640C27" w:rsidRDefault="00357D69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65" w:type="dxa"/>
          </w:tcPr>
          <w:p w:rsidR="00357D69" w:rsidRPr="00640C27" w:rsidRDefault="00357D69" w:rsidP="00735EE0">
            <w:pPr>
              <w:pStyle w:val="TableParagraph"/>
              <w:ind w:left="102" w:right="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Справи, що стосуються виборчого процесу</w:t>
            </w:r>
          </w:p>
          <w:p w:rsidR="00357D69" w:rsidRPr="00640C27" w:rsidRDefault="00357D69" w:rsidP="001D2706">
            <w:pPr>
              <w:pStyle w:val="TableParagraph"/>
              <w:ind w:left="102" w:right="85" w:firstLine="284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57D69" w:rsidRPr="00640C27" w:rsidRDefault="00357D69" w:rsidP="00735EE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суддя</w:t>
            </w:r>
          </w:p>
          <w:p w:rsidR="00357D69" w:rsidRPr="00640C27" w:rsidRDefault="00357D69" w:rsidP="00735EE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працівник суду</w:t>
            </w:r>
          </w:p>
        </w:tc>
        <w:tc>
          <w:tcPr>
            <w:tcW w:w="3241" w:type="dxa"/>
          </w:tcPr>
          <w:p w:rsidR="00357D69" w:rsidRPr="00640C27" w:rsidRDefault="00357D69" w:rsidP="00735EE0">
            <w:pPr>
              <w:pStyle w:val="TableParagraph"/>
              <w:tabs>
                <w:tab w:val="left" w:pos="3241"/>
              </w:tabs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Використання факсимільного обладнання, засобів </w:t>
            </w:r>
            <w:proofErr w:type="spellStart"/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</w:t>
            </w:r>
            <w:proofErr w:type="spellEnd"/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proofErr w:type="spellStart"/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відеоконференцзв’язку</w:t>
            </w:r>
            <w:proofErr w:type="spellEnd"/>
          </w:p>
        </w:tc>
      </w:tr>
      <w:tr w:rsidR="00357D69" w:rsidRPr="00640C27" w:rsidTr="00735EE0">
        <w:trPr>
          <w:trHeight w:hRule="exact" w:val="1415"/>
        </w:trPr>
        <w:tc>
          <w:tcPr>
            <w:tcW w:w="1164" w:type="dxa"/>
          </w:tcPr>
          <w:p w:rsidR="00357D69" w:rsidRPr="00640C27" w:rsidRDefault="00357D69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5" w:type="dxa"/>
          </w:tcPr>
          <w:p w:rsidR="00357D69" w:rsidRPr="00640C27" w:rsidRDefault="00357D69" w:rsidP="00735EE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позову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57D69" w:rsidRPr="00640C27" w:rsidRDefault="00357D69" w:rsidP="00735EE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суддя</w:t>
            </w:r>
          </w:p>
          <w:p w:rsidR="00357D69" w:rsidRPr="00640C27" w:rsidRDefault="00357D69" w:rsidP="00735EE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працівник суду</w:t>
            </w:r>
          </w:p>
        </w:tc>
        <w:tc>
          <w:tcPr>
            <w:tcW w:w="3241" w:type="dxa"/>
          </w:tcPr>
          <w:p w:rsidR="00357D69" w:rsidRPr="00640C27" w:rsidRDefault="00357D69" w:rsidP="00735EE0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Використання факсимільного обладнання, засобів </w:t>
            </w:r>
            <w:proofErr w:type="spellStart"/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</w:t>
            </w:r>
            <w:proofErr w:type="spellEnd"/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proofErr w:type="spellStart"/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відеоконференцзв’язку</w:t>
            </w:r>
            <w:proofErr w:type="spellEnd"/>
          </w:p>
        </w:tc>
      </w:tr>
      <w:tr w:rsidR="00357D69" w:rsidRPr="00640C27" w:rsidTr="00735EE0">
        <w:trPr>
          <w:trHeight w:hRule="exact" w:val="1279"/>
        </w:trPr>
        <w:tc>
          <w:tcPr>
            <w:tcW w:w="1164" w:type="dxa"/>
          </w:tcPr>
          <w:p w:rsidR="00357D69" w:rsidRPr="00640C27" w:rsidRDefault="00357D69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65" w:type="dxa"/>
          </w:tcPr>
          <w:p w:rsidR="00357D69" w:rsidRPr="00640C27" w:rsidRDefault="00357D69" w:rsidP="00735EE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справи з обмеженим терміном розгляду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57D69" w:rsidRPr="00640C27" w:rsidRDefault="00357D69" w:rsidP="00735EE0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1 -3 судді</w:t>
            </w:r>
          </w:p>
          <w:p w:rsidR="00357D69" w:rsidRPr="00640C27" w:rsidRDefault="00735EE0" w:rsidP="00735EE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1-3 працівників суду ( з </w:t>
            </w:r>
            <w:r w:rsidR="00357D69"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урахуванням </w:t>
            </w:r>
            <w:proofErr w:type="spellStart"/>
            <w:r w:rsidR="00357D69"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інстанційності</w:t>
            </w:r>
            <w:proofErr w:type="spellEnd"/>
            <w:r w:rsidR="00357D69"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3241" w:type="dxa"/>
          </w:tcPr>
          <w:p w:rsidR="00357D69" w:rsidRPr="00640C27" w:rsidRDefault="00357D69" w:rsidP="00735EE0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Використання факсимільного обладнання, засобів </w:t>
            </w:r>
            <w:proofErr w:type="spellStart"/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</w:t>
            </w:r>
            <w:proofErr w:type="spellEnd"/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proofErr w:type="spellStart"/>
            <w:r w:rsidRPr="00640C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відеоконференцзв’язку</w:t>
            </w:r>
            <w:proofErr w:type="spellEnd"/>
          </w:p>
        </w:tc>
      </w:tr>
    </w:tbl>
    <w:p w:rsidR="00357D69" w:rsidRPr="00640C27" w:rsidRDefault="00357D69" w:rsidP="001D2706">
      <w:pPr>
        <w:pStyle w:val="a5"/>
        <w:ind w:firstLine="284"/>
        <w:jc w:val="both"/>
        <w:rPr>
          <w:rFonts w:ascii="Times New Roman" w:hAnsi="Times New Roman" w:cs="Times New Roman"/>
          <w:sz w:val="32"/>
          <w:lang w:val="uk-UA"/>
        </w:r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</w:p>
    <w:p w:rsidR="00624990" w:rsidRPr="00640C27" w:rsidRDefault="00624990" w:rsidP="001D2706">
      <w:pPr>
        <w:spacing w:line="240" w:lineRule="auto"/>
        <w:ind w:firstLine="284"/>
        <w:jc w:val="both"/>
        <w:rPr>
          <w:rFonts w:cs="Times New Roman"/>
          <w:sz w:val="24"/>
        </w:rPr>
      </w:pPr>
    </w:p>
    <w:p w:rsidR="00624990" w:rsidRPr="00640C27" w:rsidRDefault="00624990" w:rsidP="001D2706">
      <w:pPr>
        <w:spacing w:line="240" w:lineRule="auto"/>
        <w:ind w:firstLine="284"/>
        <w:jc w:val="both"/>
        <w:rPr>
          <w:rFonts w:cs="Times New Roman"/>
          <w:sz w:val="24"/>
        </w:rPr>
      </w:pPr>
    </w:p>
    <w:p w:rsidR="00624990" w:rsidRPr="00640C27" w:rsidRDefault="00624990" w:rsidP="001D2706">
      <w:pPr>
        <w:spacing w:line="240" w:lineRule="auto"/>
        <w:ind w:firstLine="284"/>
        <w:jc w:val="both"/>
        <w:rPr>
          <w:rFonts w:cs="Times New Roman"/>
          <w:sz w:val="24"/>
        </w:rPr>
      </w:pPr>
    </w:p>
    <w:p w:rsidR="00624990" w:rsidRPr="00640C27" w:rsidRDefault="00624990" w:rsidP="001D2706">
      <w:pPr>
        <w:spacing w:line="240" w:lineRule="auto"/>
        <w:ind w:firstLine="284"/>
        <w:jc w:val="both"/>
        <w:rPr>
          <w:rFonts w:cs="Times New Roman"/>
          <w:sz w:val="24"/>
        </w:rPr>
        <w:sectPr w:rsidR="00624990" w:rsidRPr="00640C27" w:rsidSect="005D51FB">
          <w:pgSz w:w="11906" w:h="16838" w:code="9"/>
          <w:pgMar w:top="1320" w:right="1140" w:bottom="980" w:left="1580" w:header="0" w:footer="791" w:gutter="0"/>
          <w:cols w:space="720"/>
          <w:docGrid w:linePitch="381"/>
        </w:sectPr>
      </w:pPr>
    </w:p>
    <w:p w:rsidR="00357D69" w:rsidRPr="00640C27" w:rsidRDefault="007E66BA" w:rsidP="00C50A52">
      <w:pPr>
        <w:tabs>
          <w:tab w:val="left" w:pos="3080"/>
          <w:tab w:val="left" w:pos="10859"/>
        </w:tabs>
        <w:spacing w:line="240" w:lineRule="auto"/>
        <w:ind w:right="506" w:firstLine="284"/>
        <w:jc w:val="right"/>
        <w:rPr>
          <w:rFonts w:cs="Times New Roman"/>
          <w:shd w:val="clear" w:color="auto" w:fill="B3B3B3"/>
        </w:rPr>
      </w:pPr>
      <w:r w:rsidRPr="00640C27">
        <w:rPr>
          <w:rFonts w:cs="Times New Roman"/>
        </w:rPr>
        <w:lastRenderedPageBreak/>
        <w:t>Додаток 2</w:t>
      </w:r>
    </w:p>
    <w:p w:rsidR="00357D69" w:rsidRPr="00640C27" w:rsidRDefault="00357D69" w:rsidP="00C50A52">
      <w:pPr>
        <w:tabs>
          <w:tab w:val="left" w:pos="3080"/>
          <w:tab w:val="left" w:pos="10859"/>
        </w:tabs>
        <w:spacing w:line="240" w:lineRule="auto"/>
        <w:ind w:right="506" w:firstLine="284"/>
        <w:jc w:val="right"/>
        <w:rPr>
          <w:rFonts w:cs="Times New Roman"/>
        </w:rPr>
      </w:pPr>
      <w:r w:rsidRPr="00640C27">
        <w:rPr>
          <w:rFonts w:cs="Times New Roman"/>
          <w:shd w:val="clear" w:color="auto" w:fill="B3B3B3"/>
        </w:rPr>
        <w:t>Інструкції щодо надання послуг за скороченого режиму роботи</w:t>
      </w:r>
    </w:p>
    <w:p w:rsidR="00357D69" w:rsidRPr="00640C27" w:rsidRDefault="00357D69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357D69" w:rsidRPr="00640C27" w:rsidRDefault="00357D69" w:rsidP="001D2706">
      <w:pPr>
        <w:pStyle w:val="a5"/>
        <w:ind w:firstLine="284"/>
        <w:jc w:val="both"/>
        <w:rPr>
          <w:rFonts w:ascii="Times New Roman" w:hAnsi="Times New Roman" w:cs="Times New Roman"/>
          <w:sz w:val="10"/>
          <w:lang w:val="uk-UA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1"/>
        <w:gridCol w:w="2005"/>
        <w:gridCol w:w="3022"/>
        <w:gridCol w:w="2221"/>
        <w:gridCol w:w="2424"/>
      </w:tblGrid>
      <w:tr w:rsidR="00357D69" w:rsidRPr="00640C27" w:rsidTr="00357D69">
        <w:trPr>
          <w:trHeight w:hRule="exact" w:val="1264"/>
        </w:trPr>
        <w:tc>
          <w:tcPr>
            <w:tcW w:w="1961" w:type="dxa"/>
            <w:shd w:val="clear" w:color="auto" w:fill="B3B3B3"/>
          </w:tcPr>
          <w:p w:rsidR="00357D69" w:rsidRPr="00640C27" w:rsidRDefault="00357D69" w:rsidP="000B0F56">
            <w:pPr>
              <w:pStyle w:val="TableParagraph"/>
              <w:ind w:left="102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Напрям діяльності</w:t>
            </w:r>
          </w:p>
        </w:tc>
        <w:tc>
          <w:tcPr>
            <w:tcW w:w="2005" w:type="dxa"/>
            <w:shd w:val="clear" w:color="auto" w:fill="B3B3B3"/>
          </w:tcPr>
          <w:p w:rsidR="00357D69" w:rsidRPr="00640C27" w:rsidRDefault="00357D69" w:rsidP="000B0F56">
            <w:pPr>
              <w:pStyle w:val="TableParagraph"/>
              <w:ind w:left="71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Рівень небезпеки 1</w:t>
            </w:r>
          </w:p>
          <w:p w:rsidR="00357D69" w:rsidRPr="00640C27" w:rsidRDefault="00357D69" w:rsidP="000B0F56">
            <w:pPr>
              <w:pStyle w:val="TableParagraph"/>
              <w:ind w:left="71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Скорочений режим роботи</w:t>
            </w:r>
          </w:p>
        </w:tc>
        <w:tc>
          <w:tcPr>
            <w:tcW w:w="3022" w:type="dxa"/>
            <w:shd w:val="clear" w:color="auto" w:fill="B3B3B3"/>
          </w:tcPr>
          <w:p w:rsidR="00357D69" w:rsidRPr="00640C27" w:rsidRDefault="00357D69" w:rsidP="000B0F56">
            <w:pPr>
              <w:pStyle w:val="TableParagraph"/>
              <w:ind w:left="192" w:right="137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 xml:space="preserve">Рівень небезпеки 2 </w:t>
            </w:r>
            <w:r w:rsidRPr="00640C27">
              <w:rPr>
                <w:rFonts w:ascii="Times New Roman" w:hAnsi="Times New Roman" w:cs="Times New Roman"/>
                <w:lang w:val="uk-UA"/>
              </w:rPr>
              <w:br/>
              <w:t>Затримка з відкриттям</w:t>
            </w:r>
          </w:p>
        </w:tc>
        <w:tc>
          <w:tcPr>
            <w:tcW w:w="2221" w:type="dxa"/>
            <w:shd w:val="clear" w:color="auto" w:fill="B3B3B3"/>
          </w:tcPr>
          <w:p w:rsidR="00357D69" w:rsidRPr="00640C27" w:rsidRDefault="00357D69" w:rsidP="000B0F56">
            <w:pPr>
              <w:pStyle w:val="TableParagraph"/>
              <w:ind w:right="85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Рівень небезпеки 3</w:t>
            </w:r>
          </w:p>
          <w:p w:rsidR="00357D69" w:rsidRPr="00640C27" w:rsidRDefault="00357D69" w:rsidP="000B0F56">
            <w:pPr>
              <w:pStyle w:val="TableParagraph"/>
              <w:ind w:right="85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Закриття суду</w:t>
            </w:r>
          </w:p>
        </w:tc>
        <w:tc>
          <w:tcPr>
            <w:tcW w:w="2424" w:type="dxa"/>
            <w:shd w:val="clear" w:color="auto" w:fill="B3B3B3"/>
          </w:tcPr>
          <w:p w:rsidR="00357D69" w:rsidRPr="00640C27" w:rsidRDefault="00357D69" w:rsidP="000B0F56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Рівень небезпеки 4</w:t>
            </w:r>
          </w:p>
          <w:p w:rsidR="00357D69" w:rsidRPr="00640C27" w:rsidRDefault="00357D69" w:rsidP="000B0F56">
            <w:pPr>
              <w:pStyle w:val="TableParagraph"/>
              <w:ind w:left="51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Переїзд у резервне робоче приміщення</w:t>
            </w:r>
          </w:p>
        </w:tc>
      </w:tr>
      <w:tr w:rsidR="00357D69" w:rsidRPr="00640C27" w:rsidTr="00357D69">
        <w:trPr>
          <w:trHeight w:hRule="exact" w:val="1731"/>
        </w:trPr>
        <w:tc>
          <w:tcPr>
            <w:tcW w:w="1961" w:type="dxa"/>
          </w:tcPr>
          <w:p w:rsidR="000B0F56" w:rsidRPr="00640C27" w:rsidRDefault="00357D69" w:rsidP="000B0F56">
            <w:pPr>
              <w:pStyle w:val="TableParagraph"/>
              <w:ind w:left="42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Справи, що підлягають першочерговому розгляду</w:t>
            </w:r>
          </w:p>
          <w:p w:rsidR="00357D69" w:rsidRPr="00640C27" w:rsidRDefault="00357D69" w:rsidP="000B0F56">
            <w:pPr>
              <w:pStyle w:val="TableParagraph"/>
              <w:ind w:left="42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 xml:space="preserve"> (Додаток </w:t>
            </w:r>
            <w:r w:rsidR="00013A6D">
              <w:rPr>
                <w:rFonts w:ascii="Times New Roman" w:hAnsi="Times New Roman" w:cs="Times New Roman"/>
                <w:lang w:val="uk-UA"/>
              </w:rPr>
              <w:t>1</w:t>
            </w:r>
            <w:r w:rsidRPr="00640C27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357D69" w:rsidRPr="00640C27" w:rsidRDefault="00357D69" w:rsidP="000B0F56">
            <w:pPr>
              <w:pStyle w:val="TableParagraph"/>
              <w:ind w:left="42" w:firstLine="284"/>
              <w:rPr>
                <w:rFonts w:ascii="Times New Roman" w:hAnsi="Times New Roman" w:cs="Times New Roman"/>
                <w:lang w:val="uk-UA"/>
              </w:rPr>
            </w:pPr>
          </w:p>
          <w:p w:rsidR="00357D69" w:rsidRPr="00640C27" w:rsidRDefault="00357D69" w:rsidP="000B0F56">
            <w:pPr>
              <w:pStyle w:val="TableParagraph"/>
              <w:ind w:left="42" w:firstLine="284"/>
              <w:rPr>
                <w:rFonts w:ascii="Times New Roman" w:hAnsi="Times New Roman" w:cs="Times New Roman"/>
                <w:lang w:val="uk-UA"/>
              </w:rPr>
            </w:pPr>
          </w:p>
          <w:p w:rsidR="00357D69" w:rsidRPr="00640C27" w:rsidRDefault="00357D69" w:rsidP="000B0F56">
            <w:pPr>
              <w:pStyle w:val="TableParagraph"/>
              <w:ind w:left="42" w:firstLine="28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5" w:type="dxa"/>
          </w:tcPr>
          <w:p w:rsidR="00357D69" w:rsidRPr="00640C27" w:rsidRDefault="00357D69" w:rsidP="000B0F56">
            <w:pPr>
              <w:pStyle w:val="TableParagraph"/>
              <w:ind w:left="208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час виконання може бути змінений</w:t>
            </w:r>
          </w:p>
        </w:tc>
        <w:tc>
          <w:tcPr>
            <w:tcW w:w="3022" w:type="dxa"/>
          </w:tcPr>
          <w:p w:rsidR="00357D69" w:rsidRPr="00640C27" w:rsidRDefault="00357D69" w:rsidP="000B0F56">
            <w:pPr>
              <w:pStyle w:val="TableParagraph"/>
              <w:ind w:left="184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час виконання може бути змінений</w:t>
            </w:r>
          </w:p>
        </w:tc>
        <w:tc>
          <w:tcPr>
            <w:tcW w:w="2221" w:type="dxa"/>
          </w:tcPr>
          <w:p w:rsidR="00357D69" w:rsidRPr="00640C27" w:rsidRDefault="00357D69" w:rsidP="000B0F56">
            <w:pPr>
              <w:pStyle w:val="TableParagraph"/>
              <w:ind w:left="131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час виконання може бути змінений; можуть бути перенесені до іншого аналогічного суду</w:t>
            </w:r>
          </w:p>
        </w:tc>
        <w:tc>
          <w:tcPr>
            <w:tcW w:w="2424" w:type="dxa"/>
          </w:tcPr>
          <w:p w:rsidR="00357D69" w:rsidRPr="00640C27" w:rsidRDefault="00357D69" w:rsidP="000B0F56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час виконання може бути змінений</w:t>
            </w:r>
          </w:p>
        </w:tc>
      </w:tr>
      <w:tr w:rsidR="00357D69" w:rsidRPr="00640C27" w:rsidTr="00357D69">
        <w:trPr>
          <w:trHeight w:hRule="exact" w:val="1132"/>
        </w:trPr>
        <w:tc>
          <w:tcPr>
            <w:tcW w:w="1961" w:type="dxa"/>
          </w:tcPr>
          <w:p w:rsidR="00357D69" w:rsidRPr="00640C27" w:rsidRDefault="00357D69" w:rsidP="000B0F56">
            <w:pPr>
              <w:pStyle w:val="TableParagraph"/>
              <w:ind w:left="42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Нетермінові</w:t>
            </w:r>
            <w:r w:rsidRPr="00640C27">
              <w:rPr>
                <w:rFonts w:ascii="Times New Roman" w:hAnsi="Times New Roman" w:cs="Times New Roman"/>
                <w:strike/>
                <w:lang w:val="uk-UA"/>
              </w:rPr>
              <w:t xml:space="preserve"> </w:t>
            </w:r>
            <w:r w:rsidRPr="00640C27">
              <w:rPr>
                <w:rFonts w:ascii="Times New Roman" w:hAnsi="Times New Roman" w:cs="Times New Roman"/>
                <w:lang w:val="uk-UA"/>
              </w:rPr>
              <w:t>судові справи</w:t>
            </w:r>
          </w:p>
        </w:tc>
        <w:tc>
          <w:tcPr>
            <w:tcW w:w="2005" w:type="dxa"/>
          </w:tcPr>
          <w:p w:rsidR="00357D69" w:rsidRPr="00640C27" w:rsidRDefault="00357D69" w:rsidP="000B0F56">
            <w:pPr>
              <w:pStyle w:val="TableParagraph"/>
              <w:ind w:left="208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режим</w:t>
            </w:r>
          </w:p>
          <w:p w:rsidR="00357D69" w:rsidRPr="00640C27" w:rsidRDefault="00357D69" w:rsidP="000B0F56">
            <w:pPr>
              <w:pStyle w:val="TableParagraph"/>
              <w:ind w:left="208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час виконання може бути змінений</w:t>
            </w:r>
          </w:p>
        </w:tc>
        <w:tc>
          <w:tcPr>
            <w:tcW w:w="3022" w:type="dxa"/>
          </w:tcPr>
          <w:p w:rsidR="00357D69" w:rsidRPr="00640C27" w:rsidRDefault="00357D69" w:rsidP="000B0F56">
            <w:pPr>
              <w:pStyle w:val="TableParagraph"/>
              <w:ind w:left="184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час виконання  буде змінений / перенесення засідань</w:t>
            </w:r>
          </w:p>
        </w:tc>
        <w:tc>
          <w:tcPr>
            <w:tcW w:w="2221" w:type="dxa"/>
          </w:tcPr>
          <w:p w:rsidR="00357D69" w:rsidRPr="00640C27" w:rsidRDefault="00357D69" w:rsidP="000B0F56">
            <w:pPr>
              <w:pStyle w:val="TableParagraph"/>
              <w:ind w:left="131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Послуги не надаються</w:t>
            </w:r>
          </w:p>
          <w:p w:rsidR="00357D69" w:rsidRPr="00640C27" w:rsidRDefault="00357D69" w:rsidP="000B0F56">
            <w:pPr>
              <w:pStyle w:val="TableParagraph"/>
              <w:ind w:left="131" w:firstLine="284"/>
              <w:rPr>
                <w:rFonts w:ascii="Times New Roman" w:hAnsi="Times New Roman" w:cs="Times New Roman"/>
                <w:strike/>
                <w:lang w:val="uk-UA"/>
              </w:rPr>
            </w:pPr>
          </w:p>
        </w:tc>
        <w:tc>
          <w:tcPr>
            <w:tcW w:w="2424" w:type="dxa"/>
          </w:tcPr>
          <w:p w:rsidR="00357D69" w:rsidRPr="00640C27" w:rsidRDefault="00357D69" w:rsidP="000B0F56">
            <w:pPr>
              <w:pStyle w:val="TableParagraph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У обмеженому обсязі і з часовими обмеженнями</w:t>
            </w:r>
          </w:p>
        </w:tc>
      </w:tr>
      <w:tr w:rsidR="00357D69" w:rsidRPr="00640C27" w:rsidTr="00357D69">
        <w:trPr>
          <w:trHeight w:hRule="exact" w:val="1326"/>
        </w:trPr>
        <w:tc>
          <w:tcPr>
            <w:tcW w:w="1961" w:type="dxa"/>
          </w:tcPr>
          <w:p w:rsidR="00357D69" w:rsidRPr="00640C27" w:rsidRDefault="00357D69" w:rsidP="000B0F56">
            <w:pPr>
              <w:pStyle w:val="TableParagraph"/>
              <w:ind w:left="42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Наради з питань діяльності суду</w:t>
            </w:r>
          </w:p>
        </w:tc>
        <w:tc>
          <w:tcPr>
            <w:tcW w:w="2005" w:type="dxa"/>
          </w:tcPr>
          <w:p w:rsidR="00357D69" w:rsidRPr="00640C27" w:rsidRDefault="00357D69" w:rsidP="000B0F56">
            <w:pPr>
              <w:pStyle w:val="TableParagraph"/>
              <w:ind w:left="208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час виконання може бути змінений</w:t>
            </w:r>
          </w:p>
          <w:p w:rsidR="00357D69" w:rsidRPr="00640C27" w:rsidRDefault="00357D69" w:rsidP="000B0F56">
            <w:pPr>
              <w:pStyle w:val="TableParagraph"/>
              <w:ind w:left="208" w:firstLine="284"/>
              <w:rPr>
                <w:rFonts w:ascii="Times New Roman" w:hAnsi="Times New Roman" w:cs="Times New Roman"/>
                <w:strike/>
                <w:lang w:val="uk-UA"/>
              </w:rPr>
            </w:pPr>
          </w:p>
          <w:p w:rsidR="00357D69" w:rsidRPr="00640C27" w:rsidRDefault="00357D69" w:rsidP="000B0F56">
            <w:pPr>
              <w:pStyle w:val="TableParagraph"/>
              <w:ind w:left="208" w:firstLine="284"/>
              <w:rPr>
                <w:rFonts w:ascii="Times New Roman" w:hAnsi="Times New Roman" w:cs="Times New Roman"/>
                <w:strike/>
                <w:lang w:val="uk-UA"/>
              </w:rPr>
            </w:pPr>
          </w:p>
        </w:tc>
        <w:tc>
          <w:tcPr>
            <w:tcW w:w="3022" w:type="dxa"/>
          </w:tcPr>
          <w:p w:rsidR="00357D69" w:rsidRPr="00640C27" w:rsidRDefault="00357D69" w:rsidP="000B0F56">
            <w:pPr>
              <w:pStyle w:val="TableParagraph"/>
              <w:ind w:left="184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час виконання буде змінений</w:t>
            </w:r>
          </w:p>
        </w:tc>
        <w:tc>
          <w:tcPr>
            <w:tcW w:w="2221" w:type="dxa"/>
          </w:tcPr>
          <w:p w:rsidR="00357D69" w:rsidRPr="00640C27" w:rsidRDefault="00357D69" w:rsidP="000B0F56">
            <w:pPr>
              <w:pStyle w:val="TableParagraph"/>
              <w:ind w:left="131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Послуги не надаються</w:t>
            </w:r>
          </w:p>
          <w:p w:rsidR="00357D69" w:rsidRPr="00640C27" w:rsidRDefault="00357D69" w:rsidP="000B0F56">
            <w:pPr>
              <w:pStyle w:val="TableParagraph"/>
              <w:ind w:left="131" w:right="296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Тільки основні функції</w:t>
            </w:r>
          </w:p>
        </w:tc>
        <w:tc>
          <w:tcPr>
            <w:tcW w:w="2424" w:type="dxa"/>
          </w:tcPr>
          <w:p w:rsidR="00357D69" w:rsidRPr="00640C27" w:rsidRDefault="00357D69" w:rsidP="000B0F56">
            <w:pPr>
              <w:pStyle w:val="TableParagraph"/>
              <w:ind w:right="-38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У обмеженому обсязі і з часовими обмеженнями</w:t>
            </w:r>
          </w:p>
        </w:tc>
      </w:tr>
      <w:tr w:rsidR="00357D69" w:rsidRPr="00640C27" w:rsidTr="00357D69">
        <w:trPr>
          <w:trHeight w:hRule="exact" w:val="1218"/>
        </w:trPr>
        <w:tc>
          <w:tcPr>
            <w:tcW w:w="1961" w:type="dxa"/>
          </w:tcPr>
          <w:p w:rsidR="00357D69" w:rsidRPr="00640C27" w:rsidRDefault="00357D69" w:rsidP="000B0F56">
            <w:pPr>
              <w:pStyle w:val="TableParagraph"/>
              <w:ind w:left="42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Робота з процесуальних питань</w:t>
            </w:r>
            <w:r w:rsidRPr="00640C27">
              <w:rPr>
                <w:rFonts w:ascii="Times New Roman" w:hAnsi="Times New Roman" w:cs="Times New Roman"/>
                <w:strike/>
                <w:lang w:val="uk-UA"/>
              </w:rPr>
              <w:t xml:space="preserve"> </w:t>
            </w:r>
          </w:p>
          <w:p w:rsidR="00357D69" w:rsidRPr="00640C27" w:rsidRDefault="00357D69" w:rsidP="000B0F56">
            <w:pPr>
              <w:pStyle w:val="TableParagraph"/>
              <w:ind w:left="42" w:firstLine="284"/>
              <w:rPr>
                <w:rFonts w:ascii="Times New Roman" w:hAnsi="Times New Roman" w:cs="Times New Roman"/>
                <w:lang w:val="uk-UA"/>
              </w:rPr>
            </w:pPr>
          </w:p>
          <w:p w:rsidR="00357D69" w:rsidRPr="00640C27" w:rsidRDefault="00357D69" w:rsidP="000B0F56">
            <w:pPr>
              <w:pStyle w:val="TableParagraph"/>
              <w:ind w:left="42" w:firstLine="284"/>
              <w:rPr>
                <w:rFonts w:ascii="Times New Roman" w:hAnsi="Times New Roman" w:cs="Times New Roman"/>
                <w:lang w:val="uk-UA"/>
              </w:rPr>
            </w:pPr>
          </w:p>
          <w:p w:rsidR="00357D69" w:rsidRPr="00640C27" w:rsidRDefault="00357D69" w:rsidP="000B0F56">
            <w:pPr>
              <w:pStyle w:val="TableParagraph"/>
              <w:ind w:left="42" w:firstLine="284"/>
              <w:rPr>
                <w:rFonts w:ascii="Times New Roman" w:hAnsi="Times New Roman" w:cs="Times New Roman"/>
                <w:strike/>
                <w:lang w:val="uk-UA"/>
              </w:rPr>
            </w:pPr>
          </w:p>
        </w:tc>
        <w:tc>
          <w:tcPr>
            <w:tcW w:w="2005" w:type="dxa"/>
          </w:tcPr>
          <w:p w:rsidR="00357D69" w:rsidRPr="00640C27" w:rsidRDefault="00357D69" w:rsidP="000B0F56">
            <w:pPr>
              <w:pStyle w:val="TableParagraph"/>
              <w:ind w:left="208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час виконання може бути змінений</w:t>
            </w:r>
          </w:p>
        </w:tc>
        <w:tc>
          <w:tcPr>
            <w:tcW w:w="3022" w:type="dxa"/>
          </w:tcPr>
          <w:p w:rsidR="00357D69" w:rsidRPr="00640C27" w:rsidRDefault="00357D69" w:rsidP="000B0F56">
            <w:pPr>
              <w:pStyle w:val="TableParagraph"/>
              <w:ind w:left="184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час виконання буде змінений</w:t>
            </w:r>
          </w:p>
        </w:tc>
        <w:tc>
          <w:tcPr>
            <w:tcW w:w="2221" w:type="dxa"/>
          </w:tcPr>
          <w:p w:rsidR="00357D69" w:rsidRPr="00640C27" w:rsidRDefault="00357D69" w:rsidP="000B0F56">
            <w:pPr>
              <w:pStyle w:val="TableParagraph"/>
              <w:ind w:left="131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Послуги не надаються</w:t>
            </w:r>
          </w:p>
        </w:tc>
        <w:tc>
          <w:tcPr>
            <w:tcW w:w="2424" w:type="dxa"/>
          </w:tcPr>
          <w:p w:rsidR="00357D69" w:rsidRPr="00640C27" w:rsidRDefault="000B0F56" w:rsidP="000B0F56">
            <w:pPr>
              <w:pStyle w:val="TableParagraph"/>
              <w:ind w:right="786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 xml:space="preserve">У обмеженому обсязі і з </w:t>
            </w:r>
            <w:r w:rsidR="00357D69" w:rsidRPr="00640C27">
              <w:rPr>
                <w:rFonts w:ascii="Times New Roman" w:hAnsi="Times New Roman" w:cs="Times New Roman"/>
                <w:lang w:val="uk-UA"/>
              </w:rPr>
              <w:t xml:space="preserve">часовими обмеженнями </w:t>
            </w:r>
          </w:p>
        </w:tc>
      </w:tr>
      <w:tr w:rsidR="00357D69" w:rsidRPr="00640C27" w:rsidTr="00357D69">
        <w:trPr>
          <w:trHeight w:hRule="exact" w:val="1713"/>
        </w:trPr>
        <w:tc>
          <w:tcPr>
            <w:tcW w:w="1961" w:type="dxa"/>
          </w:tcPr>
          <w:p w:rsidR="00357D69" w:rsidRPr="00640C27" w:rsidRDefault="00357D69" w:rsidP="000B0F56">
            <w:pPr>
              <w:pStyle w:val="TableParagraph"/>
              <w:ind w:left="42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Фіксування судового процесу</w:t>
            </w:r>
          </w:p>
        </w:tc>
        <w:tc>
          <w:tcPr>
            <w:tcW w:w="2005" w:type="dxa"/>
          </w:tcPr>
          <w:p w:rsidR="00357D69" w:rsidRPr="00640C27" w:rsidRDefault="00357D69" w:rsidP="000B0F56">
            <w:pPr>
              <w:pStyle w:val="TableParagraph"/>
              <w:ind w:left="208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час виконання може бути змінений</w:t>
            </w:r>
          </w:p>
        </w:tc>
        <w:tc>
          <w:tcPr>
            <w:tcW w:w="3022" w:type="dxa"/>
          </w:tcPr>
          <w:p w:rsidR="00357D69" w:rsidRPr="00640C27" w:rsidRDefault="00357D69" w:rsidP="000B0F56">
            <w:pPr>
              <w:pStyle w:val="TableParagraph"/>
              <w:ind w:left="184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Звичайний час виконання може бути змінений</w:t>
            </w:r>
          </w:p>
        </w:tc>
        <w:tc>
          <w:tcPr>
            <w:tcW w:w="2221" w:type="dxa"/>
          </w:tcPr>
          <w:p w:rsidR="00357D69" w:rsidRPr="00640C27" w:rsidRDefault="00357D69" w:rsidP="000B0F56">
            <w:pPr>
              <w:pStyle w:val="TableParagraph"/>
              <w:ind w:left="131"/>
              <w:rPr>
                <w:rFonts w:ascii="Times New Roman" w:hAnsi="Times New Roman" w:cs="Times New Roman"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Послуги не надаються</w:t>
            </w:r>
          </w:p>
        </w:tc>
        <w:tc>
          <w:tcPr>
            <w:tcW w:w="2424" w:type="dxa"/>
          </w:tcPr>
          <w:p w:rsidR="00357D69" w:rsidRPr="00640C27" w:rsidRDefault="00357D69" w:rsidP="000B0F56">
            <w:pPr>
              <w:pStyle w:val="TableParagraph"/>
              <w:rPr>
                <w:rFonts w:ascii="Times New Roman" w:hAnsi="Times New Roman" w:cs="Times New Roman"/>
                <w:strike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 xml:space="preserve">Обмежуються тільки </w:t>
            </w:r>
          </w:p>
          <w:p w:rsidR="00357D69" w:rsidRPr="00640C27" w:rsidRDefault="00357D69" w:rsidP="000B0F56">
            <w:pPr>
              <w:pStyle w:val="TableParagraph"/>
              <w:rPr>
                <w:rFonts w:ascii="Times New Roman" w:hAnsi="Times New Roman" w:cs="Times New Roman"/>
                <w:strike/>
                <w:lang w:val="uk-UA"/>
              </w:rPr>
            </w:pPr>
            <w:r w:rsidRPr="00640C27">
              <w:rPr>
                <w:rFonts w:ascii="Times New Roman" w:hAnsi="Times New Roman" w:cs="Times New Roman"/>
                <w:lang w:val="uk-UA"/>
              </w:rPr>
              <w:t>справами, що підлягають першочерговому розгляду</w:t>
            </w:r>
            <w:r w:rsidRPr="00640C27">
              <w:rPr>
                <w:rFonts w:ascii="Times New Roman" w:hAnsi="Times New Roman" w:cs="Times New Roman"/>
                <w:sz w:val="24"/>
                <w:szCs w:val="24"/>
                <w:shd w:val="clear" w:color="auto" w:fill="B3B3B3"/>
                <w:lang w:val="uk-UA"/>
              </w:rPr>
              <w:t xml:space="preserve"> </w:t>
            </w:r>
          </w:p>
          <w:p w:rsidR="00357D69" w:rsidRPr="00640C27" w:rsidRDefault="00357D69" w:rsidP="000B0F56">
            <w:pPr>
              <w:pStyle w:val="TableParagraph"/>
              <w:ind w:firstLine="284"/>
              <w:rPr>
                <w:rFonts w:ascii="Times New Roman" w:hAnsi="Times New Roman" w:cs="Times New Roman"/>
                <w:lang w:val="uk-UA"/>
              </w:rPr>
            </w:pPr>
          </w:p>
          <w:p w:rsidR="00357D69" w:rsidRPr="00640C27" w:rsidRDefault="00357D69" w:rsidP="000B0F56">
            <w:pPr>
              <w:pStyle w:val="TableParagraph"/>
              <w:ind w:firstLine="28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7D69" w:rsidRPr="00640C27" w:rsidTr="00357D69">
        <w:trPr>
          <w:trHeight w:hRule="exact" w:val="1713"/>
        </w:trPr>
        <w:tc>
          <w:tcPr>
            <w:tcW w:w="1961" w:type="dxa"/>
          </w:tcPr>
          <w:p w:rsidR="00357D69" w:rsidRPr="00640C27" w:rsidRDefault="00357D69" w:rsidP="000B0F56">
            <w:pPr>
              <w:spacing w:line="240" w:lineRule="auto"/>
              <w:ind w:left="42"/>
              <w:rPr>
                <w:sz w:val="22"/>
              </w:rPr>
            </w:pPr>
            <w:r w:rsidRPr="00640C27">
              <w:rPr>
                <w:sz w:val="22"/>
              </w:rPr>
              <w:t>Ведення/оновлення/відновлення бази даних системи документообігу</w:t>
            </w:r>
          </w:p>
        </w:tc>
        <w:tc>
          <w:tcPr>
            <w:tcW w:w="2005" w:type="dxa"/>
          </w:tcPr>
          <w:p w:rsidR="00357D69" w:rsidRPr="00640C27" w:rsidRDefault="00357D69" w:rsidP="000B0F56">
            <w:pPr>
              <w:spacing w:line="240" w:lineRule="auto"/>
              <w:ind w:left="208"/>
              <w:rPr>
                <w:sz w:val="22"/>
              </w:rPr>
            </w:pPr>
            <w:r w:rsidRPr="00640C27">
              <w:rPr>
                <w:sz w:val="22"/>
              </w:rPr>
              <w:t>Звичайний час виконання може бути змінений</w:t>
            </w:r>
          </w:p>
        </w:tc>
        <w:tc>
          <w:tcPr>
            <w:tcW w:w="3022" w:type="dxa"/>
          </w:tcPr>
          <w:p w:rsidR="00357D69" w:rsidRPr="00640C27" w:rsidRDefault="00357D69" w:rsidP="000B0F56">
            <w:pPr>
              <w:spacing w:line="240" w:lineRule="auto"/>
              <w:ind w:left="184"/>
              <w:rPr>
                <w:sz w:val="22"/>
              </w:rPr>
            </w:pPr>
            <w:r w:rsidRPr="00640C27">
              <w:rPr>
                <w:sz w:val="22"/>
              </w:rPr>
              <w:t>Звичайний час виконання буде змінений</w:t>
            </w:r>
          </w:p>
        </w:tc>
        <w:tc>
          <w:tcPr>
            <w:tcW w:w="2221" w:type="dxa"/>
          </w:tcPr>
          <w:p w:rsidR="00357D69" w:rsidRPr="00640C27" w:rsidRDefault="00357D69" w:rsidP="000B0F56">
            <w:pPr>
              <w:spacing w:line="240" w:lineRule="auto"/>
              <w:ind w:left="131"/>
              <w:rPr>
                <w:sz w:val="22"/>
              </w:rPr>
            </w:pPr>
            <w:r w:rsidRPr="00640C27">
              <w:rPr>
                <w:sz w:val="22"/>
              </w:rPr>
              <w:t>Послуги не надаються</w:t>
            </w:r>
          </w:p>
        </w:tc>
        <w:tc>
          <w:tcPr>
            <w:tcW w:w="2424" w:type="dxa"/>
          </w:tcPr>
          <w:p w:rsidR="00357D69" w:rsidRPr="00640C27" w:rsidRDefault="00357D69" w:rsidP="000B0F56">
            <w:pPr>
              <w:spacing w:line="240" w:lineRule="auto"/>
              <w:ind w:left="103"/>
              <w:rPr>
                <w:sz w:val="22"/>
              </w:rPr>
            </w:pPr>
            <w:r w:rsidRPr="00640C27">
              <w:rPr>
                <w:sz w:val="22"/>
              </w:rPr>
              <w:t>Звичайний час виконання може бути змінений</w:t>
            </w:r>
          </w:p>
        </w:tc>
      </w:tr>
    </w:tbl>
    <w:p w:rsidR="00357D69" w:rsidRPr="00640C27" w:rsidRDefault="00357D69" w:rsidP="001D2706">
      <w:pPr>
        <w:spacing w:line="240" w:lineRule="auto"/>
        <w:ind w:firstLine="284"/>
      </w:pPr>
    </w:p>
    <w:p w:rsidR="00624990" w:rsidRPr="00640C27" w:rsidRDefault="00624990" w:rsidP="001D2706">
      <w:pPr>
        <w:spacing w:line="240" w:lineRule="auto"/>
        <w:ind w:right="1616" w:firstLine="284"/>
        <w:jc w:val="both"/>
        <w:rPr>
          <w:rFonts w:cs="Times New Roman"/>
        </w:rPr>
      </w:pPr>
    </w:p>
    <w:p w:rsidR="00357D69" w:rsidRPr="00640C27" w:rsidRDefault="00357D69" w:rsidP="001D2706">
      <w:pPr>
        <w:spacing w:line="240" w:lineRule="auto"/>
        <w:ind w:right="1616" w:firstLine="284"/>
        <w:jc w:val="both"/>
        <w:rPr>
          <w:rFonts w:cs="Times New Roman"/>
        </w:rPr>
      </w:pPr>
    </w:p>
    <w:p w:rsidR="00C50A52" w:rsidRPr="00640C27" w:rsidRDefault="00C50A52" w:rsidP="001D2706">
      <w:pPr>
        <w:spacing w:line="240" w:lineRule="auto"/>
        <w:ind w:right="1616" w:firstLine="284"/>
        <w:jc w:val="both"/>
        <w:rPr>
          <w:rFonts w:cs="Times New Roman"/>
        </w:rPr>
      </w:pPr>
    </w:p>
    <w:p w:rsidR="00C50A52" w:rsidRPr="00640C27" w:rsidRDefault="00C50A52" w:rsidP="001D2706">
      <w:pPr>
        <w:spacing w:line="240" w:lineRule="auto"/>
        <w:ind w:right="1616" w:firstLine="284"/>
        <w:jc w:val="both"/>
        <w:rPr>
          <w:rFonts w:cs="Times New Roman"/>
        </w:rPr>
      </w:pPr>
    </w:p>
    <w:p w:rsidR="00C50A52" w:rsidRPr="00640C27" w:rsidRDefault="00C50A52" w:rsidP="001D2706">
      <w:pPr>
        <w:spacing w:line="240" w:lineRule="auto"/>
        <w:ind w:right="1616" w:firstLine="284"/>
        <w:jc w:val="both"/>
        <w:rPr>
          <w:rFonts w:cs="Times New Roman"/>
        </w:rPr>
      </w:pPr>
    </w:p>
    <w:p w:rsidR="00C50A52" w:rsidRPr="00640C27" w:rsidRDefault="007E66BA" w:rsidP="00C50A52">
      <w:pPr>
        <w:spacing w:line="240" w:lineRule="auto"/>
        <w:ind w:right="94" w:firstLine="284"/>
        <w:jc w:val="right"/>
        <w:rPr>
          <w:rFonts w:cs="Times New Roman"/>
        </w:rPr>
      </w:pPr>
      <w:r w:rsidRPr="00640C27">
        <w:rPr>
          <w:rFonts w:cs="Times New Roman"/>
        </w:rPr>
        <w:lastRenderedPageBreak/>
        <w:t>Додаток 3</w:t>
      </w:r>
    </w:p>
    <w:p w:rsidR="00357D69" w:rsidRPr="00640C27" w:rsidRDefault="00357D69" w:rsidP="00C50A52">
      <w:pPr>
        <w:spacing w:line="240" w:lineRule="auto"/>
        <w:ind w:right="94" w:firstLine="284"/>
        <w:jc w:val="right"/>
        <w:rPr>
          <w:rFonts w:cs="Times New Roman"/>
        </w:rPr>
      </w:pPr>
      <w:r w:rsidRPr="00640C27">
        <w:rPr>
          <w:rFonts w:cs="Times New Roman"/>
          <w:shd w:val="clear" w:color="auto" w:fill="B3B3B3"/>
        </w:rPr>
        <w:t>Відповідальні  особи, що приймають рішення</w:t>
      </w:r>
    </w:p>
    <w:p w:rsidR="00357D69" w:rsidRPr="00640C27" w:rsidRDefault="00357D69" w:rsidP="001D2706">
      <w:pPr>
        <w:pStyle w:val="a5"/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7"/>
        <w:gridCol w:w="5041"/>
        <w:gridCol w:w="5175"/>
      </w:tblGrid>
      <w:tr w:rsidR="00357D69" w:rsidRPr="00640C27" w:rsidTr="00654ACA">
        <w:trPr>
          <w:trHeight w:hRule="exact" w:val="352"/>
        </w:trPr>
        <w:tc>
          <w:tcPr>
            <w:tcW w:w="1407" w:type="dxa"/>
            <w:shd w:val="clear" w:color="auto" w:fill="B3B3B3"/>
          </w:tcPr>
          <w:p w:rsidR="00357D69" w:rsidRPr="00640C27" w:rsidRDefault="00357D69" w:rsidP="00654ACA">
            <w:pPr>
              <w:pStyle w:val="TableParagraph"/>
              <w:ind w:left="208" w:right="2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Посада</w:t>
            </w:r>
          </w:p>
        </w:tc>
        <w:tc>
          <w:tcPr>
            <w:tcW w:w="5041" w:type="dxa"/>
            <w:shd w:val="clear" w:color="auto" w:fill="B3B3B3"/>
          </w:tcPr>
          <w:p w:rsidR="00357D69" w:rsidRPr="00640C27" w:rsidRDefault="00654ACA" w:rsidP="00654A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К</w:t>
            </w:r>
            <w:r w:rsidR="00357D69" w:rsidRPr="00640C27">
              <w:rPr>
                <w:rFonts w:ascii="Times New Roman" w:hAnsi="Times New Roman" w:cs="Times New Roman"/>
                <w:sz w:val="24"/>
                <w:lang w:val="uk-UA"/>
              </w:rPr>
              <w:t>онтактні дані</w:t>
            </w:r>
          </w:p>
        </w:tc>
        <w:tc>
          <w:tcPr>
            <w:tcW w:w="5175" w:type="dxa"/>
            <w:shd w:val="clear" w:color="auto" w:fill="B3B3B3"/>
          </w:tcPr>
          <w:p w:rsidR="00357D69" w:rsidRPr="00640C27" w:rsidRDefault="00357D69" w:rsidP="00654A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Контактні дані особи, що заміщує</w:t>
            </w:r>
          </w:p>
        </w:tc>
      </w:tr>
      <w:tr w:rsidR="00357D69" w:rsidRPr="00640C27" w:rsidTr="00654ACA">
        <w:trPr>
          <w:trHeight w:hRule="exact" w:val="1987"/>
        </w:trPr>
        <w:tc>
          <w:tcPr>
            <w:tcW w:w="1407" w:type="dxa"/>
          </w:tcPr>
          <w:p w:rsidR="00357D69" w:rsidRPr="00640C27" w:rsidRDefault="00357D69" w:rsidP="00654AC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Голова суду </w:t>
            </w:r>
          </w:p>
        </w:tc>
        <w:tc>
          <w:tcPr>
            <w:tcW w:w="5041" w:type="dxa"/>
          </w:tcPr>
          <w:p w:rsidR="00357D69" w:rsidRPr="00640C27" w:rsidRDefault="004D1FB0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Прізвище, </w:t>
            </w:r>
            <w:r w:rsidR="00357D69"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Ім’я </w:t>
            </w: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, по батькові</w:t>
            </w:r>
          </w:p>
          <w:p w:rsidR="00654ACA" w:rsidRPr="00640C27" w:rsidRDefault="00654ACA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Роб. ___________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Моб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Дом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Електронна адреса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75" w:type="dxa"/>
          </w:tcPr>
          <w:p w:rsidR="004D1FB0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 w:rsidR="004D1FB0"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 Прізвище, Ім’я , по батькові</w:t>
            </w:r>
          </w:p>
          <w:p w:rsidR="00654ACA" w:rsidRPr="00640C27" w:rsidRDefault="00654ACA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Роб. ___________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Моб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Дом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Електронна адреса: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57D69" w:rsidRPr="00640C27" w:rsidTr="00654ACA">
        <w:trPr>
          <w:trHeight w:hRule="exact" w:val="1972"/>
        </w:trPr>
        <w:tc>
          <w:tcPr>
            <w:tcW w:w="1407" w:type="dxa"/>
          </w:tcPr>
          <w:p w:rsidR="00357D69" w:rsidRPr="00640C27" w:rsidRDefault="00357D69" w:rsidP="00654AC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Керівник апарату суду</w:t>
            </w:r>
          </w:p>
        </w:tc>
        <w:tc>
          <w:tcPr>
            <w:tcW w:w="5041" w:type="dxa"/>
          </w:tcPr>
          <w:p w:rsidR="004D1FB0" w:rsidRPr="00640C27" w:rsidRDefault="004D1FB0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Прізвище, Ім’я , по батькові</w:t>
            </w:r>
          </w:p>
          <w:p w:rsidR="00654ACA" w:rsidRPr="00640C27" w:rsidRDefault="00654ACA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Роб. ___________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Моб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Дом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Електронна адреса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75" w:type="dxa"/>
          </w:tcPr>
          <w:p w:rsidR="004D1FB0" w:rsidRPr="00640C27" w:rsidRDefault="004D1FB0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Прізвище, Ім’я , по батькові</w:t>
            </w:r>
          </w:p>
          <w:p w:rsidR="00654ACA" w:rsidRPr="00640C27" w:rsidRDefault="00654ACA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Роб. ___________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Моб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Дом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Електронна адреса: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57D69" w:rsidRPr="00640C27" w:rsidTr="00654ACA">
        <w:trPr>
          <w:trHeight w:hRule="exact" w:val="2000"/>
        </w:trPr>
        <w:tc>
          <w:tcPr>
            <w:tcW w:w="1407" w:type="dxa"/>
          </w:tcPr>
          <w:p w:rsidR="00357D69" w:rsidRPr="00640C27" w:rsidRDefault="00357D69" w:rsidP="00654ACA">
            <w:pPr>
              <w:pStyle w:val="TableParagraph"/>
              <w:ind w:left="0" w:right="8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 xml:space="preserve">Заступник керівника апарату суду </w:t>
            </w:r>
          </w:p>
        </w:tc>
        <w:tc>
          <w:tcPr>
            <w:tcW w:w="5041" w:type="dxa"/>
          </w:tcPr>
          <w:p w:rsidR="004D1FB0" w:rsidRPr="00640C27" w:rsidRDefault="004D1FB0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Прізвище, Ім’я , по батькові</w:t>
            </w:r>
          </w:p>
          <w:p w:rsidR="00654ACA" w:rsidRPr="00640C27" w:rsidRDefault="00654ACA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Роб. ___________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Моб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Дом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Електронна адреса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75" w:type="dxa"/>
          </w:tcPr>
          <w:p w:rsidR="004D1FB0" w:rsidRPr="00640C27" w:rsidRDefault="004D1FB0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Прізвище, Ім’я , по батькові</w:t>
            </w:r>
          </w:p>
          <w:p w:rsidR="00654ACA" w:rsidRPr="00640C27" w:rsidRDefault="00654ACA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Роб. ___________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Моб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Дом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Електронна адреса: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357D69" w:rsidRPr="00640C27" w:rsidRDefault="00357D69" w:rsidP="001D2706">
      <w:pPr>
        <w:pStyle w:val="a5"/>
        <w:ind w:firstLine="284"/>
        <w:jc w:val="both"/>
        <w:rPr>
          <w:rFonts w:ascii="Times New Roman" w:hAnsi="Times New Roman" w:cs="Times New Roman"/>
          <w:sz w:val="32"/>
          <w:lang w:val="uk-UA"/>
        </w:rPr>
      </w:pPr>
    </w:p>
    <w:p w:rsidR="00357D69" w:rsidRPr="00640C27" w:rsidRDefault="00357D69" w:rsidP="00C50A52">
      <w:pPr>
        <w:tabs>
          <w:tab w:val="left" w:pos="4423"/>
          <w:tab w:val="left" w:pos="11351"/>
        </w:tabs>
        <w:spacing w:line="240" w:lineRule="auto"/>
        <w:ind w:firstLine="284"/>
        <w:jc w:val="right"/>
        <w:rPr>
          <w:rFonts w:cs="Times New Roman"/>
        </w:rPr>
      </w:pPr>
      <w:r w:rsidRPr="00640C27">
        <w:rPr>
          <w:rFonts w:cs="Times New Roman"/>
          <w:shd w:val="clear" w:color="auto" w:fill="B3B3B3"/>
        </w:rPr>
        <w:t>Контактна особа з інформаційного забезпечення в екстрених випадках</w:t>
      </w:r>
    </w:p>
    <w:p w:rsidR="00357D69" w:rsidRPr="00640C27" w:rsidRDefault="00357D69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357D69" w:rsidRPr="00640C27" w:rsidRDefault="00357D69" w:rsidP="001D2706">
      <w:pPr>
        <w:pStyle w:val="a5"/>
        <w:ind w:firstLine="284"/>
        <w:jc w:val="both"/>
        <w:rPr>
          <w:rFonts w:ascii="Times New Roman" w:hAnsi="Times New Roman" w:cs="Times New Roman"/>
          <w:sz w:val="10"/>
          <w:lang w:val="uk-UA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5245"/>
        <w:gridCol w:w="4659"/>
      </w:tblGrid>
      <w:tr w:rsidR="00357D69" w:rsidRPr="00640C27" w:rsidTr="00357D69">
        <w:trPr>
          <w:trHeight w:hRule="exact" w:val="605"/>
        </w:trPr>
        <w:tc>
          <w:tcPr>
            <w:tcW w:w="1484" w:type="dxa"/>
            <w:shd w:val="clear" w:color="auto" w:fill="B3B3B3"/>
          </w:tcPr>
          <w:p w:rsidR="00357D69" w:rsidRPr="00640C27" w:rsidRDefault="00357D69" w:rsidP="001D2706">
            <w:pPr>
              <w:pStyle w:val="TableParagraph"/>
              <w:ind w:left="0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Посада</w:t>
            </w:r>
          </w:p>
        </w:tc>
        <w:tc>
          <w:tcPr>
            <w:tcW w:w="5245" w:type="dxa"/>
            <w:shd w:val="clear" w:color="auto" w:fill="B3B3B3"/>
          </w:tcPr>
          <w:p w:rsidR="00357D69" w:rsidRPr="00640C27" w:rsidRDefault="004D1FB0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К</w:t>
            </w:r>
            <w:r w:rsidR="00357D69" w:rsidRPr="00640C27">
              <w:rPr>
                <w:rFonts w:ascii="Times New Roman" w:hAnsi="Times New Roman" w:cs="Times New Roman"/>
                <w:sz w:val="24"/>
                <w:lang w:val="uk-UA"/>
              </w:rPr>
              <w:t>онтактні дані</w:t>
            </w:r>
          </w:p>
        </w:tc>
        <w:tc>
          <w:tcPr>
            <w:tcW w:w="4659" w:type="dxa"/>
            <w:shd w:val="clear" w:color="auto" w:fill="B3B3B3"/>
          </w:tcPr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Контактні дані особи, що заміщує</w:t>
            </w:r>
          </w:p>
        </w:tc>
      </w:tr>
      <w:tr w:rsidR="00357D69" w:rsidRPr="00640C27" w:rsidTr="00357D69">
        <w:trPr>
          <w:trHeight w:hRule="exact" w:val="1976"/>
        </w:trPr>
        <w:tc>
          <w:tcPr>
            <w:tcW w:w="1484" w:type="dxa"/>
          </w:tcPr>
          <w:p w:rsidR="00357D69" w:rsidRPr="00640C27" w:rsidRDefault="00357D69" w:rsidP="00654AC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з інформаційного забезпечення</w:t>
            </w:r>
          </w:p>
        </w:tc>
        <w:tc>
          <w:tcPr>
            <w:tcW w:w="5245" w:type="dxa"/>
          </w:tcPr>
          <w:p w:rsidR="004D1FB0" w:rsidRPr="00640C27" w:rsidRDefault="004D1FB0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Прізвище, Ім’я , по батькові</w:t>
            </w:r>
          </w:p>
          <w:p w:rsidR="004D1FB0" w:rsidRPr="00640C27" w:rsidRDefault="004D1FB0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Роб. ___________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Моб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 (тільки з 8:00 до 21:00)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Дом</w:t>
            </w:r>
            <w:proofErr w:type="spellEnd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.: ____________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Електронна адреса</w:t>
            </w:r>
          </w:p>
          <w:p w:rsidR="00357D69" w:rsidRPr="00640C27" w:rsidRDefault="00357D69" w:rsidP="001D2706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59" w:type="dxa"/>
          </w:tcPr>
          <w:p w:rsidR="00357D69" w:rsidRPr="00640C27" w:rsidRDefault="00357D69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</w:tbl>
    <w:p w:rsidR="00357D69" w:rsidRPr="00640C27" w:rsidRDefault="00357D69" w:rsidP="001D2706">
      <w:pPr>
        <w:spacing w:line="240" w:lineRule="auto"/>
        <w:ind w:firstLine="284"/>
        <w:jc w:val="both"/>
        <w:rPr>
          <w:rFonts w:cs="Times New Roman"/>
        </w:rPr>
        <w:sectPr w:rsidR="00357D69" w:rsidRPr="00640C27" w:rsidSect="008D0D23">
          <w:footerReference w:type="default" r:id="rId14"/>
          <w:pgSz w:w="12240" w:h="15840"/>
          <w:pgMar w:top="1340" w:right="180" w:bottom="980" w:left="200" w:header="0" w:footer="791" w:gutter="0"/>
          <w:cols w:space="720"/>
        </w:sectPr>
      </w:pPr>
    </w:p>
    <w:p w:rsidR="00ED6743" w:rsidRPr="00640C27" w:rsidRDefault="004D1FB0" w:rsidP="00C50A52">
      <w:pPr>
        <w:spacing w:line="240" w:lineRule="auto"/>
        <w:ind w:right="-1086" w:firstLine="284"/>
        <w:jc w:val="right"/>
        <w:rPr>
          <w:rFonts w:cs="Times New Roman"/>
        </w:rPr>
      </w:pPr>
      <w:r w:rsidRPr="00640C27">
        <w:rPr>
          <w:rFonts w:cs="Times New Roman"/>
        </w:rPr>
        <w:lastRenderedPageBreak/>
        <w:t>Додаток 4</w:t>
      </w:r>
    </w:p>
    <w:p w:rsidR="00C50A52" w:rsidRPr="00640C27" w:rsidRDefault="00ED6743" w:rsidP="00C50A52">
      <w:pPr>
        <w:tabs>
          <w:tab w:val="left" w:pos="2956"/>
        </w:tabs>
        <w:spacing w:line="240" w:lineRule="auto"/>
        <w:ind w:right="-1086" w:firstLine="284"/>
        <w:jc w:val="right"/>
        <w:rPr>
          <w:rFonts w:cs="Times New Roman"/>
        </w:rPr>
      </w:pPr>
      <w:r w:rsidRPr="00640C27">
        <w:rPr>
          <w:rFonts w:cs="Times New Roman"/>
          <w:highlight w:val="lightGray"/>
        </w:rPr>
        <w:t>Перелік зацікавлених сторін і контактних даних</w:t>
      </w:r>
      <w:r w:rsidRPr="00640C27">
        <w:rPr>
          <w:rFonts w:cs="Times New Roman"/>
        </w:rPr>
        <w:t xml:space="preserve"> </w:t>
      </w:r>
    </w:p>
    <w:p w:rsidR="00ED6743" w:rsidRPr="00640C27" w:rsidRDefault="00ED6743" w:rsidP="00C50A52">
      <w:pPr>
        <w:tabs>
          <w:tab w:val="left" w:pos="2956"/>
        </w:tabs>
        <w:spacing w:line="240" w:lineRule="auto"/>
        <w:ind w:right="-1086" w:firstLine="284"/>
        <w:jc w:val="right"/>
        <w:rPr>
          <w:rFonts w:cs="Times New Roman"/>
          <w:sz w:val="24"/>
        </w:rPr>
      </w:pPr>
      <w:r w:rsidRPr="00640C27">
        <w:rPr>
          <w:rFonts w:cs="Times New Roman"/>
          <w:sz w:val="24"/>
        </w:rPr>
        <w:t>(Заповн</w:t>
      </w:r>
      <w:r w:rsidR="004D1FB0" w:rsidRPr="00640C27">
        <w:rPr>
          <w:rFonts w:cs="Times New Roman"/>
          <w:sz w:val="24"/>
        </w:rPr>
        <w:t xml:space="preserve">юється для кожного приміщення </w:t>
      </w:r>
      <w:r w:rsidRPr="00640C27">
        <w:rPr>
          <w:rFonts w:cs="Times New Roman"/>
          <w:sz w:val="24"/>
        </w:rPr>
        <w:t xml:space="preserve"> суду)</w:t>
      </w:r>
    </w:p>
    <w:p w:rsidR="00ED6743" w:rsidRPr="00640C27" w:rsidRDefault="00ED6743" w:rsidP="001D2706">
      <w:pPr>
        <w:pStyle w:val="a5"/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tbl>
      <w:tblPr>
        <w:tblW w:w="1012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2028"/>
        <w:gridCol w:w="2473"/>
        <w:gridCol w:w="2473"/>
        <w:gridCol w:w="1328"/>
      </w:tblGrid>
      <w:tr w:rsidR="00ED6743" w:rsidRPr="00640C27" w:rsidTr="006B261F">
        <w:trPr>
          <w:trHeight w:hRule="exact" w:val="924"/>
        </w:trPr>
        <w:tc>
          <w:tcPr>
            <w:tcW w:w="1820" w:type="dxa"/>
            <w:shd w:val="clear" w:color="auto" w:fill="B3B3B3"/>
          </w:tcPr>
          <w:p w:rsidR="00ED6743" w:rsidRPr="00640C27" w:rsidRDefault="00ED6743" w:rsidP="006B261F">
            <w:pPr>
              <w:pStyle w:val="TableParagraph"/>
              <w:ind w:left="0" w:firstLine="28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Назва організації</w:t>
            </w:r>
          </w:p>
        </w:tc>
        <w:tc>
          <w:tcPr>
            <w:tcW w:w="2028" w:type="dxa"/>
            <w:shd w:val="clear" w:color="auto" w:fill="B3B3B3"/>
          </w:tcPr>
          <w:p w:rsidR="00ED6743" w:rsidRPr="00640C27" w:rsidRDefault="00ED6743" w:rsidP="006B261F">
            <w:pPr>
              <w:pStyle w:val="TableParagraph"/>
              <w:ind w:firstLine="28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Контактна особа</w:t>
            </w:r>
          </w:p>
        </w:tc>
        <w:tc>
          <w:tcPr>
            <w:tcW w:w="2473" w:type="dxa"/>
            <w:shd w:val="clear" w:color="auto" w:fill="B3B3B3"/>
          </w:tcPr>
          <w:p w:rsidR="00ED6743" w:rsidRPr="00640C27" w:rsidRDefault="00ED6743" w:rsidP="006B261F">
            <w:pPr>
              <w:pStyle w:val="TableParagraph"/>
              <w:ind w:firstLine="28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Номер телефону</w:t>
            </w:r>
          </w:p>
        </w:tc>
        <w:tc>
          <w:tcPr>
            <w:tcW w:w="2473" w:type="dxa"/>
            <w:shd w:val="clear" w:color="auto" w:fill="B3B3B3"/>
          </w:tcPr>
          <w:p w:rsidR="00ED6743" w:rsidRPr="00640C27" w:rsidRDefault="00ED6743" w:rsidP="006B261F">
            <w:pPr>
              <w:pStyle w:val="TableParagraph"/>
              <w:ind w:firstLine="28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E-</w:t>
            </w:r>
            <w:proofErr w:type="spellStart"/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mail</w:t>
            </w:r>
            <w:proofErr w:type="spellEnd"/>
          </w:p>
        </w:tc>
        <w:tc>
          <w:tcPr>
            <w:tcW w:w="1328" w:type="dxa"/>
            <w:shd w:val="clear" w:color="auto" w:fill="B3B3B3"/>
          </w:tcPr>
          <w:p w:rsidR="00ED6743" w:rsidRPr="00640C27" w:rsidRDefault="00ED6743" w:rsidP="006B261F">
            <w:pPr>
              <w:pStyle w:val="TableParagraph"/>
              <w:ind w:left="0" w:firstLine="28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0C27">
              <w:rPr>
                <w:rFonts w:ascii="Times New Roman" w:hAnsi="Times New Roman" w:cs="Times New Roman"/>
                <w:sz w:val="24"/>
                <w:lang w:val="uk-UA"/>
              </w:rPr>
              <w:t>Особа, що заміщує</w:t>
            </w:r>
          </w:p>
        </w:tc>
      </w:tr>
      <w:tr w:rsidR="00ED6743" w:rsidRPr="00640C27" w:rsidTr="006B261F">
        <w:trPr>
          <w:trHeight w:hRule="exact" w:val="347"/>
        </w:trPr>
        <w:tc>
          <w:tcPr>
            <w:tcW w:w="1820" w:type="dxa"/>
          </w:tcPr>
          <w:p w:rsidR="00ED6743" w:rsidRPr="00640C27" w:rsidRDefault="00ED6743" w:rsidP="00654ACA">
            <w:pPr>
              <w:widowControl w:val="0"/>
              <w:autoSpaceDE w:val="0"/>
              <w:autoSpaceDN w:val="0"/>
              <w:spacing w:line="240" w:lineRule="auto"/>
              <w:ind w:left="167"/>
              <w:jc w:val="both"/>
              <w:rPr>
                <w:rFonts w:cs="Times New Roman"/>
                <w:sz w:val="22"/>
              </w:rPr>
            </w:pPr>
            <w:r w:rsidRPr="00640C27">
              <w:rPr>
                <w:rFonts w:cs="Times New Roman"/>
                <w:sz w:val="22"/>
              </w:rPr>
              <w:t>ДСНС</w:t>
            </w:r>
          </w:p>
          <w:p w:rsidR="00ED6743" w:rsidRPr="00640C27" w:rsidRDefault="00ED6743" w:rsidP="00654ACA">
            <w:pPr>
              <w:widowControl w:val="0"/>
              <w:autoSpaceDE w:val="0"/>
              <w:autoSpaceDN w:val="0"/>
              <w:spacing w:line="240" w:lineRule="auto"/>
              <w:ind w:left="167" w:firstLine="28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ED6743" w:rsidRPr="00640C27" w:rsidTr="006B261F">
        <w:trPr>
          <w:trHeight w:hRule="exact" w:val="281"/>
        </w:trPr>
        <w:tc>
          <w:tcPr>
            <w:tcW w:w="1820" w:type="dxa"/>
          </w:tcPr>
          <w:p w:rsidR="00ED6743" w:rsidRPr="00640C27" w:rsidRDefault="00ED6743" w:rsidP="00654ACA">
            <w:pPr>
              <w:widowControl w:val="0"/>
              <w:autoSpaceDE w:val="0"/>
              <w:autoSpaceDN w:val="0"/>
              <w:spacing w:line="240" w:lineRule="auto"/>
              <w:ind w:left="167"/>
              <w:jc w:val="both"/>
              <w:rPr>
                <w:rFonts w:cs="Times New Roman"/>
                <w:sz w:val="22"/>
              </w:rPr>
            </w:pPr>
            <w:r w:rsidRPr="00640C27">
              <w:rPr>
                <w:rFonts w:cs="Times New Roman"/>
                <w:sz w:val="22"/>
              </w:rPr>
              <w:t>Поліція</w:t>
            </w:r>
          </w:p>
        </w:tc>
        <w:tc>
          <w:tcPr>
            <w:tcW w:w="20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ED6743" w:rsidRPr="00640C27" w:rsidTr="006B261F">
        <w:trPr>
          <w:trHeight w:hRule="exact" w:val="281"/>
        </w:trPr>
        <w:tc>
          <w:tcPr>
            <w:tcW w:w="1820" w:type="dxa"/>
          </w:tcPr>
          <w:p w:rsidR="00ED6743" w:rsidRPr="00640C27" w:rsidRDefault="00ED6743" w:rsidP="00654ACA">
            <w:pPr>
              <w:widowControl w:val="0"/>
              <w:autoSpaceDE w:val="0"/>
              <w:autoSpaceDN w:val="0"/>
              <w:spacing w:line="240" w:lineRule="auto"/>
              <w:ind w:left="167"/>
              <w:jc w:val="both"/>
              <w:rPr>
                <w:rFonts w:cs="Times New Roman"/>
                <w:sz w:val="22"/>
              </w:rPr>
            </w:pPr>
            <w:r w:rsidRPr="00640C27">
              <w:rPr>
                <w:rFonts w:cs="Times New Roman"/>
                <w:sz w:val="22"/>
              </w:rPr>
              <w:t>Медична служба</w:t>
            </w:r>
          </w:p>
        </w:tc>
        <w:tc>
          <w:tcPr>
            <w:tcW w:w="20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ED6743" w:rsidRPr="00640C27" w:rsidTr="006B261F">
        <w:trPr>
          <w:trHeight w:hRule="exact" w:val="281"/>
        </w:trPr>
        <w:tc>
          <w:tcPr>
            <w:tcW w:w="1820" w:type="dxa"/>
          </w:tcPr>
          <w:p w:rsidR="00ED6743" w:rsidRPr="00640C27" w:rsidRDefault="00ED6743" w:rsidP="00654ACA">
            <w:pPr>
              <w:widowControl w:val="0"/>
              <w:autoSpaceDE w:val="0"/>
              <w:autoSpaceDN w:val="0"/>
              <w:spacing w:line="240" w:lineRule="auto"/>
              <w:ind w:left="167"/>
              <w:jc w:val="both"/>
              <w:rPr>
                <w:rFonts w:cs="Times New Roman"/>
                <w:sz w:val="22"/>
              </w:rPr>
            </w:pPr>
            <w:r w:rsidRPr="00640C27">
              <w:rPr>
                <w:rFonts w:cs="Times New Roman"/>
                <w:sz w:val="22"/>
              </w:rPr>
              <w:t>Газова служба</w:t>
            </w:r>
          </w:p>
        </w:tc>
        <w:tc>
          <w:tcPr>
            <w:tcW w:w="20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ED6743" w:rsidRPr="00640C27" w:rsidTr="006B261F">
        <w:trPr>
          <w:trHeight w:hRule="exact" w:val="499"/>
        </w:trPr>
        <w:tc>
          <w:tcPr>
            <w:tcW w:w="1820" w:type="dxa"/>
          </w:tcPr>
          <w:p w:rsidR="00ED6743" w:rsidRPr="00640C27" w:rsidRDefault="00ED6743" w:rsidP="00654ACA">
            <w:pPr>
              <w:widowControl w:val="0"/>
              <w:autoSpaceDE w:val="0"/>
              <w:autoSpaceDN w:val="0"/>
              <w:spacing w:line="240" w:lineRule="auto"/>
              <w:ind w:left="167"/>
              <w:jc w:val="both"/>
              <w:rPr>
                <w:rFonts w:cs="Times New Roman"/>
                <w:sz w:val="18"/>
                <w:szCs w:val="18"/>
              </w:rPr>
            </w:pPr>
            <w:r w:rsidRPr="00640C27">
              <w:rPr>
                <w:rFonts w:cs="Times New Roman"/>
                <w:sz w:val="18"/>
                <w:szCs w:val="18"/>
              </w:rPr>
              <w:t>Територіальні  Управління/ДСАУ/</w:t>
            </w:r>
          </w:p>
        </w:tc>
        <w:tc>
          <w:tcPr>
            <w:tcW w:w="20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ED6743" w:rsidRPr="00640C27" w:rsidTr="006B261F">
        <w:trPr>
          <w:trHeight w:hRule="exact" w:val="700"/>
        </w:trPr>
        <w:tc>
          <w:tcPr>
            <w:tcW w:w="1820" w:type="dxa"/>
          </w:tcPr>
          <w:p w:rsidR="00ED6743" w:rsidRPr="00640C27" w:rsidRDefault="00ED6743" w:rsidP="00654ACA">
            <w:pPr>
              <w:widowControl w:val="0"/>
              <w:autoSpaceDE w:val="0"/>
              <w:autoSpaceDN w:val="0"/>
              <w:spacing w:line="240" w:lineRule="auto"/>
              <w:ind w:left="167"/>
              <w:jc w:val="both"/>
              <w:rPr>
                <w:rFonts w:eastAsia="Calibri" w:cs="Times New Roman"/>
                <w:sz w:val="22"/>
              </w:rPr>
            </w:pPr>
            <w:r w:rsidRPr="00640C27">
              <w:rPr>
                <w:rFonts w:eastAsia="Calibri" w:cs="Times New Roman"/>
                <w:sz w:val="22"/>
              </w:rPr>
              <w:t>Керівництво суду</w:t>
            </w:r>
          </w:p>
          <w:p w:rsidR="00ED6743" w:rsidRPr="00640C27" w:rsidRDefault="00ED6743" w:rsidP="00654ACA">
            <w:pPr>
              <w:widowControl w:val="0"/>
              <w:autoSpaceDE w:val="0"/>
              <w:autoSpaceDN w:val="0"/>
              <w:spacing w:line="240" w:lineRule="auto"/>
              <w:ind w:left="167" w:firstLine="284"/>
              <w:jc w:val="both"/>
              <w:rPr>
                <w:rFonts w:cs="Times New Roman"/>
              </w:rPr>
            </w:pPr>
          </w:p>
        </w:tc>
        <w:tc>
          <w:tcPr>
            <w:tcW w:w="20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ED6743" w:rsidRPr="00640C27" w:rsidTr="006B261F">
        <w:trPr>
          <w:trHeight w:hRule="exact" w:val="700"/>
        </w:trPr>
        <w:tc>
          <w:tcPr>
            <w:tcW w:w="1820" w:type="dxa"/>
          </w:tcPr>
          <w:p w:rsidR="00ED6743" w:rsidRPr="00640C27" w:rsidRDefault="00ED6743" w:rsidP="00654ACA">
            <w:pPr>
              <w:widowControl w:val="0"/>
              <w:autoSpaceDE w:val="0"/>
              <w:autoSpaceDN w:val="0"/>
              <w:spacing w:line="240" w:lineRule="auto"/>
              <w:ind w:left="167"/>
              <w:jc w:val="both"/>
              <w:rPr>
                <w:rFonts w:eastAsia="Calibri" w:cs="Times New Roman"/>
                <w:sz w:val="22"/>
              </w:rPr>
            </w:pPr>
            <w:r w:rsidRPr="00640C27">
              <w:rPr>
                <w:rFonts w:eastAsia="Calibri" w:cs="Times New Roman"/>
                <w:sz w:val="22"/>
              </w:rPr>
              <w:t>Прокуратура</w:t>
            </w:r>
          </w:p>
        </w:tc>
        <w:tc>
          <w:tcPr>
            <w:tcW w:w="2028" w:type="dxa"/>
          </w:tcPr>
          <w:p w:rsidR="00ED6743" w:rsidRPr="00640C27" w:rsidRDefault="00ED6743" w:rsidP="006B261F">
            <w:pPr>
              <w:spacing w:line="240" w:lineRule="auto"/>
              <w:ind w:firstLine="284"/>
              <w:jc w:val="right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ED6743" w:rsidRPr="00640C27" w:rsidTr="006B261F">
        <w:trPr>
          <w:trHeight w:hRule="exact" w:val="700"/>
        </w:trPr>
        <w:tc>
          <w:tcPr>
            <w:tcW w:w="1820" w:type="dxa"/>
          </w:tcPr>
          <w:p w:rsidR="00ED6743" w:rsidRPr="00640C27" w:rsidRDefault="00ED6743" w:rsidP="00654ACA">
            <w:pPr>
              <w:widowControl w:val="0"/>
              <w:autoSpaceDE w:val="0"/>
              <w:autoSpaceDN w:val="0"/>
              <w:spacing w:line="240" w:lineRule="auto"/>
              <w:ind w:left="167"/>
              <w:jc w:val="both"/>
              <w:rPr>
                <w:rFonts w:eastAsia="Calibri" w:cs="Times New Roman"/>
                <w:sz w:val="22"/>
              </w:rPr>
            </w:pPr>
            <w:r w:rsidRPr="00640C27">
              <w:rPr>
                <w:rFonts w:eastAsia="Calibri" w:cs="Times New Roman"/>
                <w:sz w:val="22"/>
              </w:rPr>
              <w:t xml:space="preserve">Пенітенціарна служба </w:t>
            </w:r>
          </w:p>
        </w:tc>
        <w:tc>
          <w:tcPr>
            <w:tcW w:w="20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ED6743" w:rsidRPr="00640C27" w:rsidTr="006B261F">
        <w:trPr>
          <w:trHeight w:hRule="exact" w:val="369"/>
        </w:trPr>
        <w:tc>
          <w:tcPr>
            <w:tcW w:w="1820" w:type="dxa"/>
          </w:tcPr>
          <w:p w:rsidR="00ED6743" w:rsidRPr="00640C27" w:rsidRDefault="00ED6743" w:rsidP="00654ACA">
            <w:pPr>
              <w:widowControl w:val="0"/>
              <w:autoSpaceDE w:val="0"/>
              <w:autoSpaceDN w:val="0"/>
              <w:spacing w:line="240" w:lineRule="auto"/>
              <w:ind w:left="167"/>
              <w:jc w:val="both"/>
              <w:rPr>
                <w:rFonts w:eastAsia="Calibri" w:cs="Times New Roman"/>
                <w:sz w:val="22"/>
              </w:rPr>
            </w:pPr>
            <w:r w:rsidRPr="00640C27">
              <w:rPr>
                <w:rFonts w:eastAsia="Calibri" w:cs="Times New Roman"/>
                <w:sz w:val="22"/>
              </w:rPr>
              <w:t>ЗМІ</w:t>
            </w:r>
          </w:p>
        </w:tc>
        <w:tc>
          <w:tcPr>
            <w:tcW w:w="20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ED6743" w:rsidRPr="00640C27" w:rsidTr="006B261F">
        <w:trPr>
          <w:trHeight w:hRule="exact" w:val="1140"/>
        </w:trPr>
        <w:tc>
          <w:tcPr>
            <w:tcW w:w="1820" w:type="dxa"/>
          </w:tcPr>
          <w:p w:rsidR="00ED6743" w:rsidRPr="00640C27" w:rsidRDefault="00ED6743" w:rsidP="00654ACA">
            <w:pPr>
              <w:widowControl w:val="0"/>
              <w:autoSpaceDE w:val="0"/>
              <w:autoSpaceDN w:val="0"/>
              <w:spacing w:line="240" w:lineRule="auto"/>
              <w:ind w:left="167"/>
              <w:jc w:val="both"/>
              <w:rPr>
                <w:rFonts w:eastAsia="Calibri" w:cs="Times New Roman"/>
                <w:sz w:val="22"/>
                <w:highlight w:val="yellow"/>
              </w:rPr>
            </w:pPr>
            <w:r w:rsidRPr="00640C27">
              <w:rPr>
                <w:rFonts w:eastAsia="Calibri" w:cs="Times New Roman"/>
                <w:sz w:val="22"/>
              </w:rPr>
              <w:t>Центр вторинної правової допомоги</w:t>
            </w:r>
          </w:p>
        </w:tc>
        <w:tc>
          <w:tcPr>
            <w:tcW w:w="20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2473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28" w:type="dxa"/>
          </w:tcPr>
          <w:p w:rsidR="00ED6743" w:rsidRPr="00640C27" w:rsidRDefault="00ED6743" w:rsidP="001D2706">
            <w:pPr>
              <w:spacing w:line="240" w:lineRule="auto"/>
              <w:ind w:firstLine="284"/>
              <w:jc w:val="both"/>
              <w:rPr>
                <w:rFonts w:cs="Times New Roman"/>
              </w:rPr>
            </w:pPr>
          </w:p>
        </w:tc>
      </w:tr>
    </w:tbl>
    <w:p w:rsidR="00357D69" w:rsidRPr="00640C27" w:rsidRDefault="00357D69" w:rsidP="001D2706">
      <w:pPr>
        <w:spacing w:line="240" w:lineRule="auto"/>
        <w:ind w:right="1616" w:firstLine="284"/>
        <w:jc w:val="both"/>
        <w:rPr>
          <w:rFonts w:cs="Times New Roman"/>
        </w:rPr>
      </w:pPr>
    </w:p>
    <w:p w:rsidR="00ED6743" w:rsidRPr="00640C27" w:rsidRDefault="00ED6743" w:rsidP="001D2706">
      <w:pPr>
        <w:spacing w:line="240" w:lineRule="auto"/>
        <w:ind w:firstLine="284"/>
        <w:jc w:val="both"/>
        <w:rPr>
          <w:rFonts w:cs="Times New Roman"/>
        </w:rPr>
      </w:pPr>
      <w:r w:rsidRPr="00640C27">
        <w:rPr>
          <w:rFonts w:cs="Times New Roman"/>
        </w:rPr>
        <w:t>ДСА України</w:t>
      </w:r>
    </w:p>
    <w:p w:rsidR="00ED6743" w:rsidRPr="00640C27" w:rsidRDefault="00ED6743" w:rsidP="001D2706">
      <w:pPr>
        <w:spacing w:line="240" w:lineRule="auto"/>
        <w:ind w:firstLine="284"/>
        <w:jc w:val="both"/>
        <w:rPr>
          <w:rFonts w:cs="Times New Roman"/>
        </w:rPr>
      </w:pPr>
      <w:proofErr w:type="spellStart"/>
      <w:r w:rsidRPr="00640C27">
        <w:rPr>
          <w:rFonts w:cs="Times New Roman"/>
        </w:rPr>
        <w:t>Веб-сайт</w:t>
      </w:r>
      <w:proofErr w:type="spellEnd"/>
      <w:r w:rsidRPr="00640C27">
        <w:rPr>
          <w:rFonts w:cs="Times New Roman"/>
        </w:rPr>
        <w:t xml:space="preserve"> суду, </w:t>
      </w:r>
    </w:p>
    <w:p w:rsidR="00ED6743" w:rsidRPr="00640C27" w:rsidRDefault="00ED6743" w:rsidP="001D2706">
      <w:pPr>
        <w:spacing w:line="240" w:lineRule="auto"/>
        <w:ind w:firstLine="284"/>
        <w:jc w:val="both"/>
        <w:rPr>
          <w:rFonts w:cs="Times New Roman"/>
        </w:rPr>
      </w:pPr>
      <w:proofErr w:type="spellStart"/>
      <w:r w:rsidRPr="00640C27">
        <w:rPr>
          <w:rFonts w:cs="Times New Roman"/>
        </w:rPr>
        <w:t>веб-портал</w:t>
      </w:r>
      <w:proofErr w:type="spellEnd"/>
      <w:r w:rsidRPr="00640C27">
        <w:rPr>
          <w:rFonts w:cs="Times New Roman"/>
        </w:rPr>
        <w:t xml:space="preserve"> судова влада</w:t>
      </w:r>
    </w:p>
    <w:p w:rsidR="00ED6743" w:rsidRPr="00640C27" w:rsidRDefault="00ED6743" w:rsidP="001D2706">
      <w:pPr>
        <w:spacing w:line="240" w:lineRule="auto"/>
        <w:ind w:firstLine="284"/>
        <w:jc w:val="both"/>
        <w:rPr>
          <w:rFonts w:cs="Times New Roman"/>
        </w:rPr>
      </w:pPr>
      <w:r w:rsidRPr="00640C27">
        <w:rPr>
          <w:rFonts w:cs="Times New Roman"/>
        </w:rPr>
        <w:t>прес-центр судової влади</w:t>
      </w:r>
    </w:p>
    <w:p w:rsidR="00ED6743" w:rsidRPr="00640C27" w:rsidRDefault="00ED6743" w:rsidP="001D2706">
      <w:pPr>
        <w:spacing w:line="240" w:lineRule="auto"/>
        <w:ind w:firstLine="284"/>
        <w:jc w:val="both"/>
        <w:rPr>
          <w:rFonts w:cs="Times New Roman"/>
        </w:rPr>
      </w:pPr>
      <w:r w:rsidRPr="00640C27">
        <w:rPr>
          <w:rFonts w:cs="Times New Roman"/>
        </w:rPr>
        <w:t>можливі ЗМІ</w:t>
      </w:r>
    </w:p>
    <w:p w:rsidR="00ED6743" w:rsidRPr="00640C27" w:rsidRDefault="00ED6743" w:rsidP="001D2706">
      <w:pPr>
        <w:spacing w:line="240" w:lineRule="auto"/>
        <w:ind w:firstLine="284"/>
        <w:jc w:val="both"/>
        <w:rPr>
          <w:rFonts w:cs="Times New Roman"/>
        </w:rPr>
      </w:pPr>
      <w:r w:rsidRPr="00640C27">
        <w:rPr>
          <w:rFonts w:cs="Times New Roman"/>
        </w:rPr>
        <w:t>якщо є електронна справа – учасники процесу</w:t>
      </w:r>
    </w:p>
    <w:p w:rsidR="00ED6743" w:rsidRPr="00640C27" w:rsidRDefault="00ED6743" w:rsidP="001D2706">
      <w:pPr>
        <w:spacing w:line="240" w:lineRule="auto"/>
        <w:ind w:firstLine="284"/>
        <w:jc w:val="both"/>
        <w:rPr>
          <w:rFonts w:cs="Times New Roman"/>
        </w:rPr>
      </w:pPr>
      <w:r w:rsidRPr="00640C27">
        <w:rPr>
          <w:rFonts w:cs="Times New Roman"/>
        </w:rPr>
        <w:t>автовідповідач суду (якщо є)</w:t>
      </w:r>
    </w:p>
    <w:p w:rsidR="00ED6743" w:rsidRPr="00640C27" w:rsidRDefault="00ED6743" w:rsidP="001D2706">
      <w:pPr>
        <w:spacing w:line="240" w:lineRule="auto"/>
        <w:ind w:firstLine="284"/>
        <w:jc w:val="both"/>
        <w:rPr>
          <w:rFonts w:cs="Times New Roman"/>
        </w:rPr>
      </w:pPr>
      <w:r w:rsidRPr="00640C27">
        <w:rPr>
          <w:rFonts w:cs="Times New Roman"/>
        </w:rPr>
        <w:t>оголошення на дверях</w:t>
      </w:r>
    </w:p>
    <w:p w:rsidR="00ED6743" w:rsidRPr="00640C27" w:rsidRDefault="00ED6743" w:rsidP="001D2706">
      <w:pPr>
        <w:spacing w:line="240" w:lineRule="auto"/>
        <w:ind w:firstLine="284"/>
        <w:jc w:val="both"/>
        <w:rPr>
          <w:rFonts w:cs="Times New Roman"/>
        </w:rPr>
      </w:pPr>
      <w:r w:rsidRPr="00640C27">
        <w:rPr>
          <w:rFonts w:cs="Times New Roman"/>
        </w:rPr>
        <w:t>засоби електронної пошти</w:t>
      </w:r>
    </w:p>
    <w:p w:rsidR="00624990" w:rsidRPr="00640C27" w:rsidRDefault="00E67A80" w:rsidP="001D2706">
      <w:pPr>
        <w:spacing w:line="240" w:lineRule="auto"/>
        <w:ind w:firstLine="284"/>
        <w:jc w:val="both"/>
        <w:rPr>
          <w:rFonts w:cs="Times New Roman"/>
        </w:rPr>
      </w:pPr>
      <w:r w:rsidRPr="00640C27">
        <w:rPr>
          <w:rFonts w:cs="Times New Roman"/>
        </w:rPr>
        <w:t>телефон</w:t>
      </w:r>
    </w:p>
    <w:p w:rsidR="00C50A52" w:rsidRPr="00640C27" w:rsidRDefault="00C50A52" w:rsidP="001D2706">
      <w:pPr>
        <w:spacing w:line="240" w:lineRule="auto"/>
        <w:ind w:firstLine="284"/>
        <w:jc w:val="both"/>
        <w:rPr>
          <w:rFonts w:cs="Times New Roman"/>
        </w:rPr>
      </w:pPr>
    </w:p>
    <w:p w:rsidR="00C50A52" w:rsidRPr="00640C27" w:rsidRDefault="00C50A52" w:rsidP="001D2706">
      <w:pPr>
        <w:spacing w:line="240" w:lineRule="auto"/>
        <w:ind w:firstLine="284"/>
        <w:jc w:val="both"/>
        <w:rPr>
          <w:rFonts w:cs="Times New Roman"/>
        </w:rPr>
      </w:pPr>
    </w:p>
    <w:p w:rsidR="00C50A52" w:rsidRPr="00640C27" w:rsidRDefault="00C50A52" w:rsidP="001D2706">
      <w:pPr>
        <w:spacing w:line="240" w:lineRule="auto"/>
        <w:ind w:firstLine="284"/>
        <w:jc w:val="both"/>
        <w:rPr>
          <w:rFonts w:cs="Times New Roman"/>
        </w:rPr>
      </w:pPr>
    </w:p>
    <w:p w:rsidR="00F05F08" w:rsidRPr="00640C27" w:rsidRDefault="00F05F08" w:rsidP="001D2706">
      <w:pPr>
        <w:spacing w:line="240" w:lineRule="auto"/>
        <w:ind w:firstLine="284"/>
        <w:jc w:val="both"/>
        <w:rPr>
          <w:rFonts w:cs="Times New Roman"/>
        </w:rPr>
      </w:pPr>
    </w:p>
    <w:p w:rsidR="00E67A80" w:rsidRPr="00640C27" w:rsidRDefault="00E67A80" w:rsidP="001D2706">
      <w:pPr>
        <w:spacing w:line="240" w:lineRule="auto"/>
        <w:ind w:firstLine="284"/>
        <w:jc w:val="both"/>
        <w:rPr>
          <w:rFonts w:cs="Times New Roman"/>
        </w:rPr>
      </w:pPr>
    </w:p>
    <w:p w:rsidR="00ED6743" w:rsidRPr="00640C27" w:rsidRDefault="008F7163" w:rsidP="001D2706">
      <w:pPr>
        <w:spacing w:line="240" w:lineRule="auto"/>
        <w:ind w:left="122" w:firstLine="284"/>
        <w:jc w:val="both"/>
        <w:rPr>
          <w:rFonts w:cs="Times New Roman"/>
          <w:bCs/>
          <w:szCs w:val="28"/>
        </w:rPr>
      </w:pPr>
      <w:r w:rsidRPr="008F7163">
        <w:rPr>
          <w:rFonts w:cs="Times New Roman"/>
          <w:noProof/>
          <w:lang w:eastAsia="uk-UA"/>
        </w:rPr>
        <w:pict>
          <v:line id="_x0000_s1304" style="position:absolute;left:0;text-align:left;z-index:-251587584;visibility:visible;mso-position-horizontal-relative:page;mso-position-vertical-relative:page" from="265pt,307.55pt" to="267.9pt,3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gTFAIAACo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" strokeweight=".6pt">
            <w10:wrap anchorx="page" anchory="page"/>
          </v:line>
        </w:pict>
      </w:r>
      <w:r w:rsidRPr="008F7163">
        <w:rPr>
          <w:rFonts w:cs="Times New Roman"/>
          <w:noProof/>
          <w:lang w:eastAsia="uk-UA"/>
        </w:rPr>
        <w:pict>
          <v:line id="_x0000_s1303" style="position:absolute;left:0;text-align:left;z-index:-251586560;visibility:visible;mso-position-horizontal-relative:page;mso-position-vertical-relative:page" from="370.5pt,517pt" to="373.4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MfFQIAACoEAAAOAAAAZHJzL2Uyb0RvYy54bWysU8uu0zAQ3SPxD5b3bR4N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" strokeweight=".21169mm">
            <w10:wrap anchorx="page" anchory="page"/>
          </v:line>
        </w:pict>
      </w:r>
      <w:r w:rsidRPr="008F7163">
        <w:rPr>
          <w:rFonts w:cs="Times New Roman"/>
          <w:noProof/>
          <w:lang w:eastAsia="uk-UA"/>
        </w:rPr>
        <w:pict>
          <v:line id="_x0000_s1302" style="position:absolute;left:0;text-align:left;z-index:-251585536;visibility:visible;mso-position-horizontal-relative:page;mso-position-vertical-relative:page" from="232pt,598.6pt" to="234.9pt,5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kBFQIAACoEAAAOAAAAZHJzL2Uyb0RvYy54bWysU02P2jAQvVfqf7B8h3yQsh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" strokeweight=".6pt">
            <w10:wrap anchorx="page" anchory="page"/>
          </v:line>
        </w:pict>
      </w:r>
    </w:p>
    <w:p w:rsidR="00ED6743" w:rsidRPr="00640C27" w:rsidRDefault="004D1FB0" w:rsidP="00C50A52">
      <w:pPr>
        <w:spacing w:line="240" w:lineRule="auto"/>
        <w:ind w:right="-236" w:firstLine="284"/>
        <w:jc w:val="right"/>
      </w:pPr>
      <w:r w:rsidRPr="00640C27">
        <w:lastRenderedPageBreak/>
        <w:t>Додаток 5</w:t>
      </w:r>
    </w:p>
    <w:p w:rsidR="00C50A52" w:rsidRPr="00640C27" w:rsidRDefault="004D1FB0" w:rsidP="00C50A52">
      <w:pPr>
        <w:tabs>
          <w:tab w:val="left" w:pos="2726"/>
          <w:tab w:val="left" w:pos="7371"/>
        </w:tabs>
        <w:spacing w:line="240" w:lineRule="auto"/>
        <w:ind w:right="-236" w:firstLine="284"/>
        <w:jc w:val="right"/>
        <w:rPr>
          <w:rFonts w:cs="Times New Roman"/>
          <w:shd w:val="clear" w:color="auto" w:fill="B3B3B3"/>
        </w:rPr>
      </w:pPr>
      <w:r w:rsidRPr="00640C27">
        <w:rPr>
          <w:rFonts w:cs="Times New Roman"/>
          <w:shd w:val="clear" w:color="auto" w:fill="B3B3B3"/>
        </w:rPr>
        <w:t xml:space="preserve">Зразки </w:t>
      </w:r>
      <w:r w:rsidR="00624990" w:rsidRPr="00640C27">
        <w:rPr>
          <w:rFonts w:cs="Times New Roman"/>
          <w:shd w:val="clear" w:color="auto" w:fill="B3B3B3"/>
        </w:rPr>
        <w:t>повідомлень</w:t>
      </w:r>
    </w:p>
    <w:p w:rsidR="00624990" w:rsidRPr="00640C27" w:rsidRDefault="008F7163" w:rsidP="00C50A52">
      <w:pPr>
        <w:tabs>
          <w:tab w:val="left" w:pos="2726"/>
          <w:tab w:val="left" w:pos="8699"/>
        </w:tabs>
        <w:spacing w:line="240" w:lineRule="auto"/>
        <w:ind w:right="48" w:firstLine="284"/>
        <w:jc w:val="right"/>
        <w:rPr>
          <w:rFonts w:cs="Times New Roman"/>
          <w:sz w:val="22"/>
        </w:rPr>
      </w:pPr>
      <w:r w:rsidRPr="008F7163">
        <w:rPr>
          <w:rFonts w:cs="Times New Roman"/>
          <w:noProof/>
          <w:lang w:eastAsia="uk-UA"/>
        </w:rPr>
        <w:pict>
          <v:group id="Group 147" o:spid="_x0000_s1135" style="position:absolute;left:0;text-align:left;margin-left:84.05pt;margin-top:14.35pt;width:462.65pt;height:275.8pt;z-index:251681792;mso-wrap-distance-left:0;mso-wrap-distance-right:0;mso-position-horizontal-relative:page" coordorigin="1683,289" coordsize="8890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">
            <v:rect id="Rectangle 190" o:spid="_x0000_s1136" style="position:absolute;left:2369;top:306;width:8181;height: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" fillcolor="#b3b3b3" stroked="f"/>
            <v:rect id="Rectangle 189" o:spid="_x0000_s1137" style="position:absolute;left:1692;top:306;width:108;height: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" fillcolor="#b3b3b3" stroked="f"/>
            <v:rect id="Rectangle 188" o:spid="_x0000_s1138" style="position:absolute;left:1800;top:289;width:569;height:3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" fillcolor="#b3b3b3" stroked="f"/>
            <v:line id="Line 187" o:spid="_x0000_s1139" style="position:absolute;visibility:visible" from="1683,301" to="1692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<v:line id="Line 186" o:spid="_x0000_s1140" style="position:absolute;visibility:visible" from="1683,301" to="1692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<v:line id="Line 185" o:spid="_x0000_s1141" style="position:absolute;visibility:visible" from="1692,301" to="10550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<v:line id="Line 184" o:spid="_x0000_s1142" style="position:absolute;visibility:visible" from="10550,301" to="10560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<v:line id="Line 183" o:spid="_x0000_s1143" style="position:absolute;visibility:visible" from="10550,301" to="10560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<v:line id="Line 182" o:spid="_x0000_s1144" style="position:absolute;visibility:visible" from="1688,306" to="1688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pg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DtwppgwgAAANwAAAAPAAAA&#10;AAAAAAAAAAAAAAcCAABkcnMvZG93bnJldi54bWxQSwUGAAAAAAMAAwC3AAAA9gIAAAAA&#10;" strokeweight=".48pt"/>
            <v:line id="Line 181" o:spid="_x0000_s1145" style="position:absolute;visibility:visible" from="10555,306" to="10555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<v:line id="Line 180" o:spid="_x0000_s1146" style="position:absolute;visibility:visible" from="1688,644" to="1688,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<v:line id="Line 179" o:spid="_x0000_s1147" style="position:absolute;visibility:visible" from="10555,644" to="10555,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<v:line id="Line 178" o:spid="_x0000_s1148" style="position:absolute;visibility:visible" from="1688,915" to="1688,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<v:line id="Line 177" o:spid="_x0000_s1149" style="position:absolute;visibility:visible" from="10555,915" to="10555,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<v:line id="Line 176" o:spid="_x0000_s1150" style="position:absolute;visibility:visible" from="1688,1189" to="1688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<v:line id="Line 175" o:spid="_x0000_s1151" style="position:absolute;visibility:visible" from="10555,1189" to="10555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<v:line id="Line 174" o:spid="_x0000_s1152" style="position:absolute;visibility:visible" from="1688,1741" to="1688,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<v:line id="Line 173" o:spid="_x0000_s1153" style="position:absolute;visibility:visible" from="10555,1741" to="10555,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<v:line id="Line 172" o:spid="_x0000_s1154" style="position:absolute;visibility:visible" from="1688,2013" to="168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<v:line id="Line 171" o:spid="_x0000_s1155" style="position:absolute;visibility:visible" from="10555,2013" to="1055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<v:line id="Line 170" o:spid="_x0000_s1156" style="position:absolute;visibility:visible" from="1688,2286" to="1688,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<v:line id="Line 169" o:spid="_x0000_s1157" style="position:absolute;visibility:visible" from="10555,2286" to="10555,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<v:line id="Line 168" o:spid="_x0000_s1158" style="position:absolute;visibility:visible" from="1688,2557" to="1688,2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<v:line id="Line 167" o:spid="_x0000_s1159" style="position:absolute;visibility:visible" from="10555,2557" to="10555,2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<v:line id="Line 166" o:spid="_x0000_s1160" style="position:absolute;visibility:visible" from="1688,2829" to="1688,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<v:line id="Line 165" o:spid="_x0000_s1161" style="position:absolute;visibility:visible" from="10555,2829" to="10555,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<v:line id="Line 164" o:spid="_x0000_s1162" style="position:absolute;visibility:visible" from="1688,3102" to="1688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<v:line id="Line 163" o:spid="_x0000_s1163" style="position:absolute;visibility:visible" from="10555,3102" to="10555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<v:line id="Line 162" o:spid="_x0000_s1164" style="position:absolute;visibility:visible" from="1688,3373" to="1688,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<v:line id="Line 161" o:spid="_x0000_s1165" style="position:absolute;visibility:visible" from="10555,3373" to="10555,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<v:line id="Line 160" o:spid="_x0000_s1166" style="position:absolute;visibility:visible" from="1688,3647" to="1688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<v:line id="Line 159" o:spid="_x0000_s1167" style="position:absolute;visibility:visible" from="10555,3647" to="10555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<v:line id="Line 158" o:spid="_x0000_s1168" style="position:absolute;visibility:visible" from="1688,3918" to="1688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<v:line id="Line 157" o:spid="_x0000_s1169" style="position:absolute;visibility:visible" from="10555,3918" to="10555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<v:line id="Line 156" o:spid="_x0000_s1170" style="position:absolute;visibility:visible" from="1688,4470" to="1688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<v:line id="Line 155" o:spid="_x0000_s1171" style="position:absolute;visibility:visible" from="10555,4470" to="10555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<v:line id="Line 154" o:spid="_x0000_s1172" style="position:absolute;visibility:visible" from="1688,4741" to="1688,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<v:line id="Line 153" o:spid="_x0000_s1173" style="position:absolute;visibility:visible" from="10555,4741" to="10555,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<v:line id="Line 152" o:spid="_x0000_s1174" style="position:absolute;visibility:visible" from="1692,5591" to="10550,5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<v:line id="Line 151" o:spid="_x0000_s1175" style="position:absolute;visibility:visible" from="1688,5294" to="1688,5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<v:line id="Line 150" o:spid="_x0000_s1176" style="position:absolute;visibility:visible" from="10555,5294" to="10555,5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z8wgAAANw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" strokeweight=".48pt"/>
            <v:shape id="Text Box 149" o:spid="_x0000_s1177" type="#_x0000_t202" style="position:absolute;left:1688;top:297;width:8868;height:3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<v:textbox inset="0,0,0,0">
                <w:txbxContent>
                  <w:p w:rsidR="00A67885" w:rsidRPr="007E02F8" w:rsidRDefault="00A67885" w:rsidP="00624990">
                    <w:pPr>
                      <w:spacing w:before="1"/>
                      <w:rPr>
                        <w:b/>
                        <w:lang w:val="ru-RU"/>
                      </w:rPr>
                    </w:pPr>
                    <w:r>
                      <w:rPr>
                        <w:b/>
                      </w:rPr>
                      <w:t>Рівень небезпеки</w:t>
                    </w:r>
                    <w:r w:rsidRPr="007E02F8">
                      <w:rPr>
                        <w:b/>
                        <w:lang w:val="ru-RU"/>
                      </w:rPr>
                      <w:t xml:space="preserve"> 1: </w:t>
                    </w:r>
                    <w:r>
                      <w:rPr>
                        <w:b/>
                      </w:rPr>
                      <w:t>Санітарна просвіта і профілактика</w:t>
                    </w:r>
                  </w:p>
                </w:txbxContent>
              </v:textbox>
            </v:shape>
            <v:shape id="Text Box 148" o:spid="_x0000_s1178" type="#_x0000_t202" style="position:absolute;left:1705;top:644;width:8868;height:51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<v:textbox inset="0,0,0,0">
                <w:txbxContent>
                  <w:p w:rsidR="00A67885" w:rsidRPr="007E02F8" w:rsidRDefault="00A67885" w:rsidP="00624990">
                    <w:pPr>
                      <w:spacing w:line="248" w:lineRule="exact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Кому: Працівникам</w:t>
                    </w:r>
                  </w:p>
                  <w:p w:rsidR="00A67885" w:rsidRPr="00FF2A65" w:rsidRDefault="00A67885" w:rsidP="00E67A80">
                    <w:pPr>
                      <w:ind w:right="-1"/>
                      <w:rPr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 xml:space="preserve">Повідомлення передав: </w:t>
                    </w:r>
                    <w:r w:rsidRPr="00FF2A65">
                      <w:rPr>
                        <w:sz w:val="24"/>
                        <w:lang w:val="ru-RU"/>
                      </w:rPr>
                      <w:t>Голова суду</w:t>
                    </w:r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r w:rsidRPr="007E02F8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  <w:lang w:val="ru-RU"/>
                      </w:rPr>
                      <w:t xml:space="preserve">особа,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що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виконує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обов</w:t>
                    </w:r>
                    <w:r w:rsidRPr="00F3603C">
                      <w:rPr>
                        <w:sz w:val="24"/>
                        <w:lang w:val="ru-RU"/>
                      </w:rPr>
                      <w:t>’</w:t>
                    </w:r>
                    <w:r>
                      <w:rPr>
                        <w:sz w:val="24"/>
                        <w:lang w:val="ru-RU"/>
                      </w:rPr>
                      <w:t>язки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>)</w:t>
                    </w:r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proofErr w:type="spellStart"/>
                    <w:r w:rsidRPr="00FF2A65">
                      <w:rPr>
                        <w:sz w:val="24"/>
                        <w:lang w:val="ru-RU"/>
                      </w:rPr>
                      <w:t>Керівник</w:t>
                    </w:r>
                    <w:proofErr w:type="spellEnd"/>
                    <w:r w:rsidRPr="00FF2A65"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 w:rsidRPr="00FF2A65">
                      <w:rPr>
                        <w:sz w:val="24"/>
                        <w:lang w:val="ru-RU"/>
                      </w:rPr>
                      <w:t>апарату</w:t>
                    </w:r>
                    <w:proofErr w:type="spellEnd"/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r>
                      <w:rPr>
                        <w:sz w:val="24"/>
                        <w:lang w:val="ru-RU"/>
                      </w:rPr>
                      <w:t xml:space="preserve">заступник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керівника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апарату</w:t>
                    </w:r>
                    <w:proofErr w:type="spellEnd"/>
                    <w:r w:rsidRPr="00FF2A65">
                      <w:rPr>
                        <w:sz w:val="24"/>
                        <w:lang w:val="ru-RU"/>
                      </w:rPr>
                      <w:t xml:space="preserve"> суду. </w:t>
                    </w:r>
                  </w:p>
                  <w:p w:rsidR="00A67885" w:rsidRPr="007E02F8" w:rsidRDefault="00A67885" w:rsidP="00624990">
                    <w:pPr>
                      <w:spacing w:before="10"/>
                      <w:rPr>
                        <w:b/>
                        <w:sz w:val="16"/>
                        <w:szCs w:val="16"/>
                        <w:lang w:val="ru-RU"/>
                      </w:rPr>
                    </w:pPr>
                  </w:p>
                  <w:p w:rsidR="00A67885" w:rsidRPr="00875EFB" w:rsidRDefault="00A67885" w:rsidP="004D1FB0">
                    <w:pPr>
                      <w:ind w:right="16"/>
                      <w:jc w:val="both"/>
                      <w:rPr>
                        <w:sz w:val="22"/>
                        <w:lang w:val="ru-RU"/>
                      </w:rPr>
                    </w:pPr>
                    <w:r w:rsidRPr="00875EFB">
                      <w:rPr>
                        <w:sz w:val="22"/>
                      </w:rPr>
                      <w:t>Судом розроблено План забезпечення безперервної діяльності у випадку епідемії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. </w:t>
                    </w:r>
                    <w:r w:rsidRPr="00875EFB">
                      <w:rPr>
                        <w:sz w:val="22"/>
                      </w:rPr>
                      <w:t>План передбачає підготовку до змін в режимі роботи суду або запровадженні скороченого режиму надання послуг громадянам в залежності від того, як спалах захворювання може вплинути на наш персонал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, </w:t>
                    </w:r>
                    <w:r w:rsidRPr="00875EFB">
                      <w:rPr>
                        <w:sz w:val="22"/>
                      </w:rPr>
                      <w:t>громадян і інші групи – наприклад, адвокатів і працівників поліції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. </w:t>
                    </w:r>
                    <w:r w:rsidRPr="00875EFB">
                      <w:rPr>
                        <w:sz w:val="22"/>
                      </w:rPr>
                      <w:t>В рамках цього плану суд також ініціював програму санітарної просвіти з метою інформування всіх працівників про загрозу, яку несе епідемія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 (</w:t>
                    </w:r>
                    <w:r w:rsidRPr="00875EFB">
                      <w:rPr>
                        <w:sz w:val="22"/>
                      </w:rPr>
                      <w:t>назва захворювання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) </w:t>
                    </w:r>
                    <w:r w:rsidRPr="00875EFB">
                      <w:rPr>
                        <w:b/>
                        <w:sz w:val="22"/>
                        <w:lang w:val="ru-RU"/>
                      </w:rPr>
                      <w:t>______________</w:t>
                    </w:r>
                    <w:r w:rsidRPr="00875EFB">
                      <w:rPr>
                        <w:b/>
                        <w:sz w:val="22"/>
                      </w:rPr>
                      <w:t>,</w:t>
                    </w:r>
                    <w:r w:rsidRPr="00875EFB">
                      <w:rPr>
                        <w:b/>
                        <w:sz w:val="22"/>
                        <w:lang w:val="ru-RU"/>
                      </w:rPr>
                      <w:t xml:space="preserve"> </w:t>
                    </w:r>
                    <w:r w:rsidRPr="00875EFB">
                      <w:rPr>
                        <w:sz w:val="22"/>
                      </w:rPr>
                      <w:t>шляхом надання точної інформації, а також проведення детальних обговорень і оцінок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. </w:t>
                    </w:r>
                    <w:r w:rsidRPr="00875EFB">
                      <w:rPr>
                        <w:sz w:val="22"/>
                      </w:rPr>
                      <w:t xml:space="preserve">Разом із засобами масової інформації, </w:t>
                    </w:r>
                    <w:proofErr w:type="spellStart"/>
                    <w:r w:rsidRPr="00875EFB">
                      <w:rPr>
                        <w:sz w:val="22"/>
                      </w:rPr>
                      <w:t>ве</w:t>
                    </w:r>
                    <w:r w:rsidRPr="00034EC4">
                      <w:rPr>
                        <w:sz w:val="22"/>
                      </w:rPr>
                      <w:t>б-</w:t>
                    </w:r>
                    <w:r w:rsidRPr="00875EFB">
                      <w:rPr>
                        <w:sz w:val="22"/>
                      </w:rPr>
                      <w:t>сайт</w:t>
                    </w:r>
                    <w:proofErr w:type="spellEnd"/>
                    <w:r w:rsidRPr="00875EFB">
                      <w:rPr>
                        <w:sz w:val="22"/>
                      </w:rPr>
                      <w:t xml:space="preserve"> Суду буде використовуватись для публікації самого плану і оновленої інформації про рівні небезпеки, і буде оновлюватись за потреби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. </w:t>
                    </w:r>
                    <w:r w:rsidRPr="00875EFB">
                      <w:rPr>
                        <w:sz w:val="22"/>
                      </w:rPr>
                      <w:t>Запрошуємо регулярно відвідувати наш сайт для того, щоб ознайомитись з новими повідомленнями і інформацією</w:t>
                    </w:r>
                    <w:r w:rsidRPr="00875EFB">
                      <w:rPr>
                        <w:sz w:val="22"/>
                        <w:lang w:val="ru-RU"/>
                      </w:rPr>
                      <w:t>.</w:t>
                    </w:r>
                  </w:p>
                  <w:p w:rsidR="00A67885" w:rsidRPr="00214834" w:rsidRDefault="00A67885" w:rsidP="00214834">
                    <w:pPr>
                      <w:ind w:right="16"/>
                      <w:rPr>
                        <w:sz w:val="22"/>
                        <w:lang w:val="ru-RU"/>
                      </w:rPr>
                    </w:pPr>
                    <w:r w:rsidRPr="00875EFB">
                      <w:rPr>
                        <w:sz w:val="22"/>
                      </w:rPr>
                      <w:t>Додаткову інформацію про епідемію (назва захворювання) _____________________ ви можете отримати за наступними посиланнями</w:t>
                    </w:r>
                    <w:r>
                      <w:rPr>
                        <w:sz w:val="22"/>
                        <w:lang w:val="ru-RU"/>
                      </w:rPr>
                      <w:t xml:space="preserve"> ____________________________.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4990" w:rsidRPr="00640C27" w:rsidRDefault="008F7163" w:rsidP="001D2706">
      <w:pPr>
        <w:pStyle w:val="a5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noProof/>
          <w:sz w:val="16"/>
          <w:szCs w:val="16"/>
          <w:lang w:val="uk-UA" w:eastAsia="uk-UA"/>
        </w:rPr>
        <w:pict>
          <v:group id="Group 124" o:spid="_x0000_s1179" style="position:absolute;left:0;text-align:left;margin-left:84.7pt;margin-top:282.3pt;width:458.8pt;height:197.15pt;z-index:251692032;mso-wrap-distance-left:0;mso-wrap-distance-right:0;mso-position-horizontal-relative:page" coordorigin="1683,337" coordsize="8877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">
            <v:rect id="Rectangle 146" o:spid="_x0000_s1180" style="position:absolute;left:1692;top:346;width:8858;height: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" fillcolor="#b3b3b3" stroked="f"/>
            <v:line id="Line 145" o:spid="_x0000_s1181" style="position:absolute;visibility:visible" from="1692,342" to="10550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<v:line id="Line 144" o:spid="_x0000_s1182" style="position:absolute;visibility:visible" from="1688,337" to="1688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<v:line id="Line 143" o:spid="_x0000_s1183" style="position:absolute;visibility:visible" from="10555,337" to="10555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<v:line id="Line 142" o:spid="_x0000_s1184" style="position:absolute;visibility:visible" from="1688,1775" to="1688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<v:line id="Line 141" o:spid="_x0000_s1185" style="position:absolute;visibility:visible" from="10555,1775" to="10555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<v:line id="Line 140" o:spid="_x0000_s1186" style="position:absolute;visibility:visible" from="1688,2046" to="1688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<v:line id="Line 139" o:spid="_x0000_s1187" style="position:absolute;visibility:visible" from="10555,2046" to="10555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<v:line id="Line 138" o:spid="_x0000_s1188" style="position:absolute;visibility:visible" from="1688,2317" to="1688,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<v:line id="Line 137" o:spid="_x0000_s1189" style="position:absolute;visibility:visible" from="10555,2317" to="10555,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<v:line id="Line 136" o:spid="_x0000_s1190" style="position:absolute;visibility:visible" from="1688,2591" to="1688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<v:line id="Line 135" o:spid="_x0000_s1191" style="position:absolute;visibility:visible" from="10555,2591" to="10555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<v:line id="Line 134" o:spid="_x0000_s1192" style="position:absolute;visibility:visible" from="1683,3160" to="1692,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<v:line id="Line 133" o:spid="_x0000_s1193" style="position:absolute;visibility:visible" from="1683,3160" to="1692,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<v:line id="Line 132" o:spid="_x0000_s1194" style="position:absolute;visibility:visible" from="1692,3160" to="10550,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ts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C7YHtswgAAANwAAAAPAAAA&#10;AAAAAAAAAAAAAAcCAABkcnMvZG93bnJldi54bWxQSwUGAAAAAAMAAwC3AAAA9gIAAAAA&#10;" strokeweight=".48pt"/>
            <v:line id="Line 131" o:spid="_x0000_s1195" style="position:absolute;visibility:visible" from="10550,3160" to="10560,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<v:line id="Line 130" o:spid="_x0000_s1196" style="position:absolute;visibility:visible" from="10550,3160" to="10560,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<v:line id="Line 129" o:spid="_x0000_s1197" style="position:absolute;visibility:visible" from="1688,2862" to="1688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<v:line id="Line 128" o:spid="_x0000_s1198" style="position:absolute;visibility:visible" from="10555,2862" to="10555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<v:shape id="Text Box 127" o:spid="_x0000_s1199" type="#_x0000_t202" style="position:absolute;left:1688;top:685;width:8868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<v:textbox inset="0,0,0,0">
                <w:txbxContent>
                  <w:p w:rsidR="00A67885" w:rsidRPr="007E02F8" w:rsidRDefault="00A67885" w:rsidP="00624990">
                    <w:pPr>
                      <w:spacing w:line="248" w:lineRule="exact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Кому: Працівникам</w:t>
                    </w:r>
                  </w:p>
                  <w:p w:rsidR="00A67885" w:rsidRDefault="00A67885" w:rsidP="00E67A80">
                    <w:pPr>
                      <w:ind w:right="-1"/>
                      <w:rPr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 xml:space="preserve">Повідомлення передав: </w:t>
                    </w:r>
                    <w:r w:rsidRPr="00FF2A65">
                      <w:rPr>
                        <w:sz w:val="24"/>
                        <w:lang w:val="ru-RU"/>
                      </w:rPr>
                      <w:t>Голова суду</w:t>
                    </w:r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r w:rsidRPr="007E02F8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  <w:lang w:val="ru-RU"/>
                      </w:rPr>
                      <w:t xml:space="preserve">особа,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що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виконує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обов</w:t>
                    </w:r>
                    <w:r w:rsidRPr="00F3603C">
                      <w:rPr>
                        <w:sz w:val="24"/>
                        <w:lang w:val="ru-RU"/>
                      </w:rPr>
                      <w:t>’</w:t>
                    </w:r>
                    <w:r>
                      <w:rPr>
                        <w:sz w:val="24"/>
                        <w:lang w:val="ru-RU"/>
                      </w:rPr>
                      <w:t>язки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>)</w:t>
                    </w:r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proofErr w:type="spellStart"/>
                    <w:r w:rsidRPr="00FF2A65">
                      <w:rPr>
                        <w:sz w:val="24"/>
                        <w:lang w:val="ru-RU"/>
                      </w:rPr>
                      <w:t>Керівник</w:t>
                    </w:r>
                    <w:proofErr w:type="spellEnd"/>
                    <w:r w:rsidRPr="00FF2A65"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 w:rsidRPr="00FF2A65">
                      <w:rPr>
                        <w:sz w:val="24"/>
                        <w:lang w:val="ru-RU"/>
                      </w:rPr>
                      <w:t>апарату</w:t>
                    </w:r>
                    <w:proofErr w:type="spellEnd"/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r>
                      <w:rPr>
                        <w:sz w:val="24"/>
                        <w:lang w:val="ru-RU"/>
                      </w:rPr>
                      <w:t xml:space="preserve">заступник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керівника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апарату</w:t>
                    </w:r>
                    <w:proofErr w:type="spellEnd"/>
                    <w:r w:rsidRPr="00FF2A65">
                      <w:rPr>
                        <w:sz w:val="24"/>
                        <w:lang w:val="ru-RU"/>
                      </w:rPr>
                      <w:t xml:space="preserve"> суду. </w:t>
                    </w:r>
                  </w:p>
                  <w:p w:rsidR="00A67885" w:rsidRPr="00FF2A65" w:rsidRDefault="00A67885" w:rsidP="00E67A80">
                    <w:pPr>
                      <w:ind w:right="-1"/>
                      <w:rPr>
                        <w:sz w:val="24"/>
                        <w:lang w:val="ru-RU"/>
                      </w:rPr>
                    </w:pPr>
                  </w:p>
                  <w:p w:rsidR="00A67885" w:rsidRPr="00153D96" w:rsidRDefault="00A67885" w:rsidP="00624990">
                    <w:pPr>
                      <w:ind w:right="108"/>
                      <w:jc w:val="both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</w:rPr>
                      <w:t xml:space="preserve">Наступним повідомленням оголошується і негайно набуває чинності.  Рівень небезпеки 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2 </w:t>
                    </w:r>
                    <w:r>
                      <w:rPr>
                        <w:sz w:val="24"/>
                      </w:rPr>
                      <w:t xml:space="preserve">за планом забезпечення безперервної діяльності суду у його приміщенні, розташованому у </w:t>
                    </w:r>
                    <w:r w:rsidRPr="007E02F8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</w:rPr>
                      <w:t>місце розташування)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>________________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. </w:t>
                    </w:r>
                    <w:r>
                      <w:rPr>
                        <w:sz w:val="24"/>
                      </w:rPr>
                      <w:t>Наказую всім суддям та працівникам апарату суду про необхідність ознайомитись з відповідним розділом Плану (Етап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3</w:t>
                    </w:r>
                    <w:r>
                      <w:rPr>
                        <w:sz w:val="24"/>
                      </w:rPr>
                      <w:t xml:space="preserve">  Зміни у роботі суду) і діяти відповідно до інструкцій і процедур, наведених у цьому розділі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. </w:t>
                    </w:r>
                    <w:r>
                      <w:rPr>
                        <w:sz w:val="24"/>
                      </w:rPr>
                      <w:t>Сподіваюсь на вашу повну співпрацю в цьому питанні</w:t>
                    </w:r>
                    <w:r w:rsidRPr="00153D96">
                      <w:rPr>
                        <w:sz w:val="24"/>
                        <w:lang w:val="ru-RU"/>
                      </w:rPr>
                      <w:t xml:space="preserve">. </w:t>
                    </w:r>
                    <w:r>
                      <w:rPr>
                        <w:sz w:val="24"/>
                      </w:rPr>
                      <w:t>Дякую</w:t>
                    </w:r>
                    <w:r w:rsidRPr="00153D96">
                      <w:rPr>
                        <w:sz w:val="24"/>
                        <w:lang w:val="ru-RU"/>
                      </w:rPr>
                      <w:t>.</w:t>
                    </w:r>
                  </w:p>
                </w:txbxContent>
              </v:textbox>
            </v:shape>
            <v:shape id="Text Box 126" o:spid="_x0000_s1200" type="#_x0000_t202" style="position:absolute;left:1800;top:339;width:6917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<v:textbox inset="0,0,0,0">
                <w:txbxContent>
                  <w:p w:rsidR="00A67885" w:rsidRPr="00A76930" w:rsidRDefault="00A67885" w:rsidP="0062499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Рівень небезпеки 2: Скорочений режим роботи</w:t>
                    </w:r>
                  </w:p>
                </w:txbxContent>
              </v:textbox>
            </v:shape>
            <v:shape id="Text Box 125" o:spid="_x0000_s1201" type="#_x0000_t202" style="position:absolute;left:3240;top:339;width:4762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<v:textbox inset="0,0,0,0">
                <w:txbxContent>
                  <w:p w:rsidR="00A67885" w:rsidRPr="00A76930" w:rsidRDefault="00A67885" w:rsidP="00624990"/>
                </w:txbxContent>
              </v:textbox>
            </v:shape>
            <w10:wrap type="topAndBottom" anchorx="page"/>
          </v:group>
        </w:pic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4990" w:rsidRPr="00640C27" w:rsidRDefault="00624990" w:rsidP="001D2706">
      <w:pPr>
        <w:spacing w:line="240" w:lineRule="auto"/>
        <w:ind w:firstLine="284"/>
        <w:jc w:val="both"/>
        <w:rPr>
          <w:rFonts w:cs="Times New Roman"/>
          <w:sz w:val="16"/>
          <w:szCs w:val="16"/>
        </w:rPr>
        <w:sectPr w:rsidR="00624990" w:rsidRPr="00640C27">
          <w:pgSz w:w="12240" w:h="15840"/>
          <w:pgMar w:top="1340" w:right="1560" w:bottom="980" w:left="1560" w:header="0" w:footer="791" w:gutter="0"/>
          <w:cols w:space="720"/>
        </w:sectPr>
      </w:pPr>
    </w:p>
    <w:p w:rsidR="00624990" w:rsidRPr="00640C27" w:rsidRDefault="008F7163" w:rsidP="001D2706">
      <w:pPr>
        <w:spacing w:line="240" w:lineRule="auto"/>
        <w:ind w:left="122" w:firstLine="284"/>
        <w:jc w:val="both"/>
        <w:rPr>
          <w:rFonts w:cs="Times New Roman"/>
          <w:sz w:val="21"/>
        </w:rPr>
      </w:pPr>
      <w:r w:rsidRPr="008F7163">
        <w:rPr>
          <w:rFonts w:cs="Times New Roman"/>
          <w:noProof/>
          <w:lang w:eastAsia="uk-UA"/>
        </w:rPr>
        <w:lastRenderedPageBreak/>
        <w:pict>
          <v:group id="Group 105" o:spid="_x0000_s1202" style="position:absolute;left:0;text-align:left;margin-left:84.7pt;margin-top:13.8pt;width:443.4pt;height:243.1pt;z-index:251683840;mso-wrap-distance-left:0;mso-wrap-distance-right:0;mso-position-horizontal-relative:page" coordorigin="1688,283" coordsize="8868,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">
            <v:rect id="Rectangle 113" o:spid="_x0000_s1203" style="position:absolute;left:1692;top:292;width:8858;height: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" fillcolor="#b3b3b3" stroked="f"/>
            <v:line id="Line 112" o:spid="_x0000_s1204" style="position:absolute;visibility:visible" from="1692,287" to="10550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<v:line id="Line 111" o:spid="_x0000_s1205" style="position:absolute;visibility:visible" from="1692,4510" to="10550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<v:line id="Line 110" o:spid="_x0000_s1206" style="position:absolute;visibility:visible" from="1688,283" to="1688,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<v:line id="Line 109" o:spid="_x0000_s1207" style="position:absolute;visibility:visible" from="10555,283" to="10555,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<v:shape id="Text Box 108" o:spid="_x0000_s1208" type="#_x0000_t202" style="position:absolute;left:1688;top:628;width:8868;height:4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<v:textbox inset="0,0,0,0">
                <w:txbxContent>
                  <w:p w:rsidR="00A67885" w:rsidRPr="007E02F8" w:rsidRDefault="00A67885" w:rsidP="00B07852">
                    <w:pPr>
                      <w:spacing w:line="248" w:lineRule="exact"/>
                      <w:ind w:left="142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Кому: Працівникам</w:t>
                    </w:r>
                  </w:p>
                  <w:p w:rsidR="00A67885" w:rsidRDefault="00A67885" w:rsidP="00B07852">
                    <w:pPr>
                      <w:ind w:left="142" w:right="-1"/>
                      <w:rPr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 xml:space="preserve">Повідомлення передав: </w:t>
                    </w:r>
                    <w:r w:rsidRPr="00FF2A65">
                      <w:rPr>
                        <w:sz w:val="24"/>
                        <w:lang w:val="ru-RU"/>
                      </w:rPr>
                      <w:t>Голова суду</w:t>
                    </w:r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r w:rsidRPr="007E02F8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  <w:lang w:val="ru-RU"/>
                      </w:rPr>
                      <w:t xml:space="preserve">особа,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що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виконує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обов</w:t>
                    </w:r>
                    <w:r w:rsidRPr="00F3603C">
                      <w:rPr>
                        <w:sz w:val="24"/>
                        <w:lang w:val="ru-RU"/>
                      </w:rPr>
                      <w:t>’</w:t>
                    </w:r>
                    <w:r>
                      <w:rPr>
                        <w:sz w:val="24"/>
                        <w:lang w:val="ru-RU"/>
                      </w:rPr>
                      <w:t>язки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>)</w:t>
                    </w:r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proofErr w:type="spellStart"/>
                    <w:r w:rsidRPr="00FF2A65">
                      <w:rPr>
                        <w:sz w:val="24"/>
                        <w:lang w:val="ru-RU"/>
                      </w:rPr>
                      <w:t>Керівник</w:t>
                    </w:r>
                    <w:proofErr w:type="spellEnd"/>
                    <w:r w:rsidRPr="00FF2A65"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 w:rsidRPr="00FF2A65">
                      <w:rPr>
                        <w:sz w:val="24"/>
                        <w:lang w:val="ru-RU"/>
                      </w:rPr>
                      <w:t>апарату</w:t>
                    </w:r>
                    <w:proofErr w:type="spellEnd"/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r>
                      <w:rPr>
                        <w:sz w:val="24"/>
                        <w:lang w:val="ru-RU"/>
                      </w:rPr>
                      <w:t xml:space="preserve">заступник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керівника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апарату</w:t>
                    </w:r>
                    <w:proofErr w:type="spellEnd"/>
                    <w:r w:rsidRPr="00FF2A65">
                      <w:rPr>
                        <w:sz w:val="24"/>
                        <w:lang w:val="ru-RU"/>
                      </w:rPr>
                      <w:t xml:space="preserve"> суду. </w:t>
                    </w:r>
                  </w:p>
                  <w:p w:rsidR="00A67885" w:rsidRPr="00FF2A65" w:rsidRDefault="00A67885" w:rsidP="00B07852">
                    <w:pPr>
                      <w:ind w:left="142" w:right="-1"/>
                      <w:rPr>
                        <w:sz w:val="24"/>
                        <w:lang w:val="ru-RU"/>
                      </w:rPr>
                    </w:pPr>
                  </w:p>
                  <w:p w:rsidR="00A67885" w:rsidRPr="00875EFB" w:rsidRDefault="00A67885" w:rsidP="00B07852">
                    <w:pPr>
                      <w:spacing w:before="1"/>
                      <w:ind w:left="142" w:right="81"/>
                      <w:jc w:val="both"/>
                      <w:rPr>
                        <w:sz w:val="22"/>
                      </w:rPr>
                    </w:pPr>
                    <w:r w:rsidRPr="00875EFB">
                      <w:rPr>
                        <w:sz w:val="22"/>
                      </w:rPr>
                      <w:t xml:space="preserve">Наступним повідомленням оголошується і негайно набуває чинності Рівень небезпеки 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2 </w:t>
                    </w:r>
                    <w:r w:rsidRPr="00875EFB">
                      <w:rPr>
                        <w:sz w:val="22"/>
                      </w:rPr>
                      <w:t xml:space="preserve">за планом забезпечення безперервної діяльності суду у його приміщенні, розташованому у </w:t>
                    </w:r>
                    <w:r w:rsidRPr="00875EFB">
                      <w:rPr>
                        <w:sz w:val="22"/>
                        <w:lang w:val="ru-RU"/>
                      </w:rPr>
                      <w:t>(</w:t>
                    </w:r>
                    <w:r w:rsidRPr="00875EFB">
                      <w:rPr>
                        <w:sz w:val="22"/>
                      </w:rPr>
                      <w:t>місце розташування)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 </w:t>
                    </w:r>
                    <w:r w:rsidRPr="00875EFB">
                      <w:rPr>
                        <w:b/>
                        <w:sz w:val="22"/>
                        <w:lang w:val="ru-RU"/>
                      </w:rPr>
                      <w:t>________________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. </w:t>
                    </w:r>
                    <w:r w:rsidRPr="00875EFB">
                      <w:rPr>
                        <w:sz w:val="22"/>
                      </w:rPr>
                      <w:t>Наказую всім суддям та працівникам апарату суду необхідно ознайомитись з відповідним розділом Плану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 </w:t>
                    </w:r>
                    <w:r w:rsidRPr="00875EFB">
                      <w:rPr>
                        <w:sz w:val="22"/>
                      </w:rPr>
                      <w:t>(Етап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 3</w:t>
                    </w:r>
                    <w:r w:rsidRPr="00875EFB">
                      <w:rPr>
                        <w:sz w:val="22"/>
                      </w:rPr>
                      <w:t xml:space="preserve"> – Зміни у роботі суду) і діяти відповідно до інструкцій і процедур, наведених у цьому розділі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. </w:t>
                    </w:r>
                    <w:r w:rsidRPr="00875EFB">
                      <w:rPr>
                        <w:sz w:val="22"/>
                      </w:rPr>
                      <w:t>Приміщення суду залишаються відкритими, але обсяг послуг, що надаються, буде значно скорочений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. </w:t>
                    </w:r>
                    <w:r w:rsidRPr="00875EFB">
                      <w:rPr>
                        <w:sz w:val="22"/>
                      </w:rPr>
                      <w:t>Прошу  працівників регулярно отримувати оновлені новини на сайті суду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, </w:t>
                    </w:r>
                    <w:r w:rsidRPr="00875EFB">
                      <w:rPr>
                        <w:sz w:val="22"/>
                      </w:rPr>
                      <w:t>а підрозділам, які працюють без безпосереднього керівника – звертатись до координатора плану за подальшими вказівками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. </w:t>
                    </w:r>
                    <w:r w:rsidRPr="00875EFB">
                      <w:rPr>
                        <w:sz w:val="22"/>
                      </w:rPr>
                      <w:t>Сподіваюсь на вашу повну співпрацю в цьому питанні. Дякую.</w:t>
                    </w:r>
                  </w:p>
                </w:txbxContent>
              </v:textbox>
            </v:shape>
            <v:shape id="Text Box 107" o:spid="_x0000_s1209" type="#_x0000_t202" style="position:absolute;left:1800;top:284;width:8164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<v:textbox inset="0,0,0,0">
                <w:txbxContent>
                  <w:p w:rsidR="00A67885" w:rsidRPr="009371C8" w:rsidRDefault="00A67885" w:rsidP="0062499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Рівень небезпеки </w:t>
                    </w:r>
                    <w:r w:rsidRPr="007E02F8">
                      <w:rPr>
                        <w:b/>
                        <w:lang w:val="ru-RU"/>
                      </w:rPr>
                      <w:t>3:</w:t>
                    </w:r>
                    <w:r>
                      <w:rPr>
                        <w:b/>
                      </w:rPr>
                      <w:t xml:space="preserve"> Значно скорочений режим роботи</w:t>
                    </w:r>
                  </w:p>
                </w:txbxContent>
              </v:textbox>
            </v:shape>
            <v:shape id="Text Box 106" o:spid="_x0000_s1210" type="#_x0000_t202" style="position:absolute;left:3240;top:284;width:5875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<v:textbox inset="0,0,0,0">
                <w:txbxContent>
                  <w:p w:rsidR="00A67885" w:rsidRPr="009371C8" w:rsidRDefault="00A67885" w:rsidP="00624990"/>
                </w:txbxContent>
              </v:textbox>
            </v:shape>
            <w10:wrap type="topAndBottom" anchorx="page"/>
          </v:group>
        </w:pict>
      </w:r>
      <w:r w:rsidR="00624990" w:rsidRPr="00640C27">
        <w:rPr>
          <w:rFonts w:cs="Times New Roman"/>
          <w:spacing w:val="-49"/>
          <w:sz w:val="20"/>
        </w:rPr>
        <w:t xml:space="preserve"> </w:t>
      </w:r>
    </w:p>
    <w:p w:rsidR="00624990" w:rsidRPr="00640C27" w:rsidRDefault="008F7163" w:rsidP="001D2706">
      <w:pPr>
        <w:pStyle w:val="a5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F7163">
        <w:rPr>
          <w:noProof/>
          <w:lang w:val="uk-UA" w:eastAsia="uk-UA"/>
        </w:rPr>
        <w:pict>
          <v:line id="Прямая соединительная линия 35" o:spid="_x0000_s1301" style="position:absolute;left:0;text-align:left;flip:y;z-index:251738112;visibility:visible" from="4.9pt,260.9pt" to="4.9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" strokecolor="black [3200]" strokeweight=".5pt">
            <v:stroke joinstyle="miter"/>
          </v:line>
        </w:pict>
      </w:r>
      <w:r w:rsidRPr="008F7163">
        <w:rPr>
          <w:noProof/>
          <w:lang w:val="uk-UA" w:eastAsia="uk-UA"/>
        </w:rPr>
        <w:pict>
          <v:line id="Line 90" o:spid="_x0000_s1300" style="position:absolute;left:0;text-align:left;z-index:251737088;visibility:visible" from="7.4pt,494.45pt" to="7.4pt,6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" strokeweight=".48pt"/>
        </w:pict>
      </w:r>
      <w:r>
        <w:rPr>
          <w:rFonts w:ascii="Times New Roman" w:hAnsi="Times New Roman" w:cs="Times New Roman"/>
          <w:noProof/>
          <w:sz w:val="16"/>
          <w:szCs w:val="16"/>
          <w:lang w:val="uk-UA" w:eastAsia="uk-UA"/>
        </w:rPr>
        <w:pict>
          <v:group id="Group 532" o:spid="_x0000_s1211" style="position:absolute;left:0;text-align:left;margin-left:7.4pt;margin-top:494.5pt;width:447.05pt;height:152.85pt;z-index:251693056" coordorigin="1688,12842" coordsize="8941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">
            <v:rect id="Rectangle 92" o:spid="_x0000_s1212" style="position:absolute;left:1692;top:12849;width:8858;height:4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" fillcolor="#b3b3b3" stroked="f"/>
            <v:line id="Line 91" o:spid="_x0000_s1213" style="position:absolute;visibility:visible" from="1692,12886" to="10550,1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<v:line id="_x0000_s1214" style="position:absolute;visibility:visible" from="1688,12877" to="1688,1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<v:line id="Line 89" o:spid="_x0000_s1215" style="position:absolute;visibility:visible" from="10555,12877" to="10629,1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<v:shape id="Text Box 88" o:spid="_x0000_s1216" type="#_x0000_t202" style="position:absolute;left:1800;top:12924;width:8277;height: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<v:textbox inset="0,0,0,0">
                <w:txbxContent>
                  <w:p w:rsidR="00A67885" w:rsidRPr="00AB28CC" w:rsidRDefault="00A67885" w:rsidP="0062499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Рівень небезпеки </w:t>
                    </w:r>
                    <w:r w:rsidRPr="007E02F8">
                      <w:rPr>
                        <w:b/>
                        <w:lang w:val="ru-RU"/>
                      </w:rPr>
                      <w:t>3:</w:t>
                    </w:r>
                    <w:r>
                      <w:rPr>
                        <w:b/>
                      </w:rPr>
                      <w:t xml:space="preserve"> Значно скорочений режим роботи</w:t>
                    </w:r>
                  </w:p>
                </w:txbxContent>
              </v:textbox>
            </v:shape>
            <v:shape id="Text Box 87" o:spid="_x0000_s1217" type="#_x0000_t202" style="position:absolute;left:3240;top:12842;width:5875;height: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<v:textbox inset="0,0,0,0">
                <w:txbxContent>
                  <w:p w:rsidR="00A67885" w:rsidRPr="00AB28CC" w:rsidRDefault="00A67885" w:rsidP="00624990"/>
                </w:txbxContent>
              </v:textbox>
            </v:shape>
            <v:shape id="Text Box 86" o:spid="_x0000_s1218" type="#_x0000_t202" style="position:absolute;left:1800;top:13304;width:8661;height:19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<v:textbox inset="0,0,0,0">
                <w:txbxContent>
                  <w:p w:rsidR="00A67885" w:rsidRDefault="00A67885" w:rsidP="00E67A80">
                    <w:pPr>
                      <w:spacing w:line="24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Кому: Відповідним службам </w:t>
                    </w:r>
                  </w:p>
                  <w:p w:rsidR="00A67885" w:rsidRPr="007E02F8" w:rsidRDefault="00A67885" w:rsidP="00E67A80">
                    <w:pPr>
                      <w:spacing w:line="249" w:lineRule="exact"/>
                      <w:rPr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Повідомлення передав: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Заступник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керівника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апарату</w:t>
                    </w:r>
                    <w:proofErr w:type="spellEnd"/>
                  </w:p>
                  <w:p w:rsidR="00A67885" w:rsidRPr="007E02F8" w:rsidRDefault="00A67885" w:rsidP="00624990">
                    <w:pPr>
                      <w:spacing w:before="9"/>
                      <w:rPr>
                        <w:b/>
                        <w:sz w:val="16"/>
                        <w:szCs w:val="16"/>
                        <w:lang w:val="ru-RU"/>
                      </w:rPr>
                    </w:pPr>
                  </w:p>
                  <w:p w:rsidR="00A67885" w:rsidRPr="008C0E5E" w:rsidRDefault="00A67885" w:rsidP="00010999">
                    <w:pPr>
                      <w:ind w:left="142" w:right="18"/>
                      <w:jc w:val="both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</w:rPr>
                      <w:t>Щойно головою суду був оголошений і негайно набув чинності Рівень небезпеки 3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за планом забезпечення безперервної діяльності суду у його приміщенні, розташованому у </w:t>
                    </w:r>
                    <w:r w:rsidRPr="007E02F8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</w:rPr>
                      <w:t>місце розташування)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>________________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. </w:t>
                    </w:r>
                    <w:r>
                      <w:rPr>
                        <w:sz w:val="24"/>
                      </w:rPr>
                      <w:t>Обсяг послуг обмежується до основних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16"/>
          <w:szCs w:val="16"/>
          <w:lang w:val="uk-UA" w:eastAsia="uk-UA"/>
        </w:rPr>
        <w:pict>
          <v:group id="Group 93" o:spid="_x0000_s1219" style="position:absolute;left:0;text-align:left;margin-left:0;margin-top:260.6pt;width:443.65pt;height:246.95pt;z-index:251684864;mso-wrap-distance-left:0;mso-wrap-distance-right:0;mso-position-horizontal:center;mso-position-horizontal-relative:margin" coordorigin="1683,284" coordsize="8873,4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">
            <v:rect id="Rectangle 104" o:spid="_x0000_s1220" style="position:absolute;left:1692;top:294;width:8858;height: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" fillcolor="#b3b3b3" stroked="f"/>
            <v:line id="Line 103" o:spid="_x0000_s1221" style="position:absolute;visibility:visible" from="1683,289" to="1692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<v:line id="Line 102" o:spid="_x0000_s1222" style="position:absolute;visibility:visible" from="1683,289" to="1692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<v:line id="Line 101" o:spid="_x0000_s1223" style="position:absolute;visibility:visible" from="1692,289" to="10550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<v:line id="Line 100" o:spid="_x0000_s1224" style="position:absolute;visibility:visible" from="1688,3897" to="1688,4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<v:line id="Line 99" o:spid="_x0000_s1225" style="position:absolute;visibility:visible" from="1692,4466" to="10550,4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<v:line id="Line 98" o:spid="_x0000_s1226" style="position:absolute;visibility:visible" from="1688,4168" to="1688,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<v:line id="Line 97" o:spid="_x0000_s1227" style="position:absolute;visibility:visible" from="10555,284" to="10555,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<v:shape id="Text Box 96" o:spid="_x0000_s1228" type="#_x0000_t202" style="position:absolute;left:1688;top:632;width:8868;height:4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<v:textbox inset="0,0,0,0">
                <w:txbxContent>
                  <w:p w:rsidR="00A67885" w:rsidRPr="007E02F8" w:rsidRDefault="00A67885" w:rsidP="00875EFB">
                    <w:pPr>
                      <w:spacing w:before="1" w:line="272" w:lineRule="exact"/>
                      <w:ind w:left="142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Кому: Всім громадянам</w:t>
                    </w:r>
                  </w:p>
                  <w:p w:rsidR="00A67885" w:rsidRPr="007E02F8" w:rsidRDefault="00A67885" w:rsidP="00875EFB">
                    <w:pPr>
                      <w:spacing w:line="272" w:lineRule="exact"/>
                      <w:ind w:left="142"/>
                      <w:jc w:val="both"/>
                      <w:rPr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Повідомлення передав: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Голова Суду</w:t>
                    </w:r>
                  </w:p>
                  <w:p w:rsidR="00A67885" w:rsidRPr="007E02F8" w:rsidRDefault="00A67885" w:rsidP="00875EFB">
                    <w:pPr>
                      <w:ind w:left="142"/>
                      <w:rPr>
                        <w:b/>
                        <w:sz w:val="16"/>
                        <w:szCs w:val="16"/>
                        <w:lang w:val="ru-RU"/>
                      </w:rPr>
                    </w:pPr>
                  </w:p>
                  <w:p w:rsidR="00A67885" w:rsidRPr="007E02F8" w:rsidRDefault="00A67885" w:rsidP="00875EFB">
                    <w:pPr>
                      <w:ind w:left="142" w:right="107"/>
                      <w:jc w:val="both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</w:rPr>
                      <w:t xml:space="preserve">Голова Суду оголосив, що робота суду у його приміщенні, розташованому у </w:t>
                    </w:r>
                    <w:r w:rsidRPr="007E02F8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</w:rPr>
                      <w:t>місце розташування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) 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>_________________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, </w:t>
                    </w:r>
                    <w:r>
                      <w:rPr>
                        <w:sz w:val="24"/>
                      </w:rPr>
                      <w:t xml:space="preserve">починаючи з </w:t>
                    </w:r>
                    <w:r w:rsidRPr="007E02F8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</w:rPr>
                      <w:t>дата</w:t>
                    </w:r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r>
                      <w:rPr>
                        <w:sz w:val="24"/>
                      </w:rPr>
                      <w:t>час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) 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>_________________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, </w:t>
                    </w:r>
                    <w:r>
                      <w:rPr>
                        <w:sz w:val="24"/>
                      </w:rPr>
                      <w:t>буде здійснюватись у значно скороченому режимі внаслідок спалаху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епідемії ________________________ </w:t>
                    </w:r>
                    <w:r w:rsidRPr="007E02F8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</w:rPr>
                      <w:t>назва захворювання)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. </w:t>
                    </w:r>
                    <w:r>
                      <w:rPr>
                        <w:sz w:val="24"/>
                      </w:rPr>
                      <w:t>Обсяг послуг обмежується до основних функцій, для виконання яких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використовуються телекомунікаційні і електронні засоби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. </w:t>
                    </w:r>
                    <w:r>
                      <w:rPr>
                        <w:sz w:val="24"/>
                      </w:rPr>
                      <w:t>Час надання більшості звичайних послуг буде відкоригований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. </w:t>
                    </w:r>
                    <w:r>
                      <w:rPr>
                        <w:sz w:val="24"/>
                      </w:rPr>
                      <w:t>Для зведення до мінімуму необхідності особистого контакту рекомендується використовувати факсимільний або електронний поштовий зв’язок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. </w:t>
                    </w:r>
                    <w:r>
                      <w:rPr>
                        <w:sz w:val="24"/>
                      </w:rPr>
                      <w:t xml:space="preserve">Для отримання оновленої інформації просимо звертатись до найближчого приміщення суду або відвідати </w:t>
                    </w:r>
                    <w:proofErr w:type="spellStart"/>
                    <w:r>
                      <w:rPr>
                        <w:sz w:val="24"/>
                      </w:rPr>
                      <w:t>веб</w:t>
                    </w:r>
                    <w:r w:rsidRPr="0061242B">
                      <w:rPr>
                        <w:sz w:val="24"/>
                      </w:rPr>
                      <w:t>-</w:t>
                    </w:r>
                    <w:r>
                      <w:rPr>
                        <w:sz w:val="24"/>
                      </w:rPr>
                      <w:t>сайт</w:t>
                    </w:r>
                    <w:proofErr w:type="spellEnd"/>
                    <w:r>
                      <w:rPr>
                        <w:sz w:val="24"/>
                      </w:rPr>
                      <w:t xml:space="preserve"> суду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</w:t>
                    </w:r>
                    <w:hyperlink r:id="rId15" w:history="1">
                      <w:r w:rsidRPr="004C79F5">
                        <w:rPr>
                          <w:rStyle w:val="a9"/>
                          <w:sz w:val="24"/>
                          <w:u w:color="0000FF"/>
                        </w:rPr>
                        <w:t>http</w:t>
                      </w:r>
                      <w:r w:rsidRPr="004C79F5">
                        <w:rPr>
                          <w:rStyle w:val="a9"/>
                          <w:sz w:val="24"/>
                          <w:u w:color="0000FF"/>
                          <w:lang w:val="ru-RU"/>
                        </w:rPr>
                        <w:t>://</w:t>
                      </w:r>
                      <w:r w:rsidRPr="00D0207B">
                        <w:t xml:space="preserve"> </w:t>
                      </w:r>
                      <w:proofErr w:type="spellStart"/>
                      <w:r w:rsidRPr="00D0207B">
                        <w:rPr>
                          <w:rStyle w:val="a9"/>
                          <w:sz w:val="24"/>
                          <w:u w:color="0000FF"/>
                        </w:rPr>
                        <w:t>www</w:t>
                      </w:r>
                      <w:proofErr w:type="spellEnd"/>
                      <w:r w:rsidRPr="00D0207B">
                        <w:rPr>
                          <w:rStyle w:val="a9"/>
                          <w:sz w:val="24"/>
                          <w:u w:color="0000FF"/>
                          <w:lang w:val="ru-RU"/>
                        </w:rPr>
                        <w:t xml:space="preserve">.  </w:t>
                      </w:r>
                      <w:r w:rsidRPr="00896060">
                        <w:rPr>
                          <w:rStyle w:val="a9"/>
                          <w:sz w:val="24"/>
                          <w:u w:color="0000FF"/>
                          <w:lang w:val="ru-RU"/>
                        </w:rPr>
                        <w:t>_________</w:t>
                      </w:r>
                    </w:hyperlink>
                    <w:r w:rsidRPr="007E02F8">
                      <w:rPr>
                        <w:sz w:val="24"/>
                        <w:lang w:val="ru-RU"/>
                      </w:rPr>
                      <w:t xml:space="preserve">. </w:t>
                    </w:r>
                    <w:r>
                      <w:rPr>
                        <w:sz w:val="24"/>
                      </w:rPr>
                      <w:t>Інші приміщення суду  залишаються відкритими для громадян</w:t>
                    </w:r>
                    <w:r w:rsidRPr="007E02F8">
                      <w:rPr>
                        <w:sz w:val="24"/>
                        <w:lang w:val="ru-RU"/>
                      </w:rPr>
                      <w:t>.</w:t>
                    </w:r>
                  </w:p>
                </w:txbxContent>
              </v:textbox>
            </v:shape>
            <v:shape id="Text Box 95" o:spid="_x0000_s1229" type="#_x0000_t202" style="position:absolute;left:1800;top:286;width:7880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<v:textbox inset="0,0,0,0">
                <w:txbxContent>
                  <w:p w:rsidR="00A67885" w:rsidRPr="00A96464" w:rsidRDefault="00A67885" w:rsidP="0062499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Рівень небезпеки</w:t>
                    </w:r>
                    <w:r w:rsidRPr="007E02F8">
                      <w:rPr>
                        <w:b/>
                        <w:lang w:val="ru-RU"/>
                      </w:rPr>
                      <w:t xml:space="preserve"> 3:</w:t>
                    </w:r>
                    <w:r>
                      <w:rPr>
                        <w:b/>
                      </w:rPr>
                      <w:t xml:space="preserve"> Значно скорочений режим роботи</w:t>
                    </w:r>
                  </w:p>
                </w:txbxContent>
              </v:textbox>
            </v:shape>
            <v:shape id="Text Box 94" o:spid="_x0000_s1230" type="#_x0000_t202" style="position:absolute;left:3240;top:286;width:5875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<v:textbox inset="0,0,0,0">
                <w:txbxContent>
                  <w:p w:rsidR="00A67885" w:rsidRPr="00A96464" w:rsidRDefault="00A67885" w:rsidP="00624990"/>
                </w:txbxContent>
              </v:textbox>
            </v:shape>
            <w10:wrap type="topAndBottom" anchorx="margin"/>
          </v:group>
        </w:pic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4990" w:rsidRPr="00640C27" w:rsidRDefault="00624990" w:rsidP="001D2706">
      <w:pPr>
        <w:spacing w:line="240" w:lineRule="auto"/>
        <w:ind w:firstLine="284"/>
        <w:jc w:val="both"/>
        <w:rPr>
          <w:rFonts w:cs="Times New Roman"/>
          <w:sz w:val="16"/>
          <w:szCs w:val="16"/>
        </w:rPr>
        <w:sectPr w:rsidR="00624990" w:rsidRPr="00640C27">
          <w:pgSz w:w="12240" w:h="15840"/>
          <w:pgMar w:top="1440" w:right="1580" w:bottom="980" w:left="1560" w:header="0" w:footer="791" w:gutter="0"/>
          <w:cols w:space="720"/>
        </w:sectPr>
      </w:pPr>
    </w:p>
    <w:p w:rsidR="00624990" w:rsidRPr="00640C27" w:rsidRDefault="008F7163" w:rsidP="001D2706">
      <w:pPr>
        <w:pStyle w:val="a5"/>
        <w:ind w:left="122" w:firstLine="284"/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noProof/>
          <w:sz w:val="20"/>
          <w:lang w:val="uk-UA" w:eastAsia="uk-UA"/>
        </w:rPr>
      </w:r>
      <w:r>
        <w:rPr>
          <w:rFonts w:ascii="Times New Roman" w:hAnsi="Times New Roman" w:cs="Times New Roman"/>
          <w:noProof/>
          <w:sz w:val="20"/>
          <w:lang w:val="uk-UA" w:eastAsia="uk-UA"/>
        </w:rPr>
        <w:pict>
          <v:group id="Group 74" o:spid="_x0000_s1231" style="width:443.9pt;height:88.1pt;mso-position-horizontal-relative:char;mso-position-vertical-relative:line" coordsize="8878,1370">
            <v:line id="Line 84" o:spid="_x0000_s1232" style="position:absolute;visibility:visible" from="5,23" to="5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<v:line id="Line 83" o:spid="_x0000_s1233" style="position:absolute;visibility:visible" from="5,294" to="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<v:line id="Line 82" o:spid="_x0000_s1234" style="position:absolute;visibility:visible" from="5,568" to="5,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<v:line id="Line 81" o:spid="_x0000_s1235" style="position:absolute;visibility:visible" from="10,1137" to="8868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<v:line id="Line 80" o:spid="_x0000_s1236" style="position:absolute;visibility:visible" from="5,839" to="5,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<v:line id="Line 79" o:spid="_x0000_s1237" style="position:absolute;visibility:visible" from="8873,23" to="8873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<v:line id="Line 78" o:spid="_x0000_s1238" style="position:absolute;visibility:visible" from="8873,294" to="887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<v:line id="Line 77" o:spid="_x0000_s1239" style="position:absolute;visibility:visible" from="8873,568" to="8873,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<v:line id="Line 76" o:spid="_x0000_s1240" style="position:absolute;visibility:visible" from="8873,839" to="8873,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<v:shape id="Text Box 75" o:spid="_x0000_s1241" type="#_x0000_t202" style="position:absolute;width:8878;height:1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<v:textbox inset="0,0,0,0">
                <w:txbxContent>
                  <w:p w:rsidR="00A67885" w:rsidRDefault="00A67885" w:rsidP="00624990">
                    <w:pPr>
                      <w:spacing w:line="240" w:lineRule="exact"/>
                      <w:ind w:left="119" w:right="-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функцій, для виконання яких використовуються телекомунікаційні і електронні засоби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. </w:t>
                    </w:r>
                    <w:r>
                      <w:rPr>
                        <w:sz w:val="24"/>
                      </w:rPr>
                      <w:t>Для зведення до мінімуму необхідності особистого контакту рекомендується використовувати факсимільний або електронний поштовий зв’язок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. </w:t>
                    </w:r>
                    <w:r>
                      <w:rPr>
                        <w:sz w:val="24"/>
                      </w:rPr>
                      <w:t xml:space="preserve">Просимо повідомити ваших працівників про ці зміни. З додатковими питаннями можна звертатись до суду за телефоном 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>__________________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. </w:t>
                    </w:r>
                    <w:r>
                      <w:rPr>
                        <w:sz w:val="24"/>
                      </w:rPr>
                      <w:t>Дякую.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24990" w:rsidRPr="00640C27" w:rsidRDefault="008F7163" w:rsidP="001D2706">
      <w:pPr>
        <w:pStyle w:val="a5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F7163">
        <w:rPr>
          <w:rFonts w:ascii="Times New Roman" w:hAnsi="Times New Roman" w:cs="Times New Roman"/>
          <w:noProof/>
          <w:sz w:val="10"/>
          <w:szCs w:val="10"/>
          <w:lang w:val="uk-UA" w:eastAsia="uk-UA"/>
        </w:rPr>
        <w:pict>
          <v:line id="_x0000_s1299" style="position:absolute;left:0;text-align:left;flip:x;z-index:251735040;visibility:visible;mso-position-horizontal-relative:margin" from="6.55pt,13.55pt" to="7.4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" strokeweight=".48pt">
            <w10:wrap anchorx="margin"/>
          </v:line>
        </w:pict>
      </w:r>
      <w:r w:rsidRPr="008F7163">
        <w:rPr>
          <w:rFonts w:ascii="Times New Roman" w:hAnsi="Times New Roman" w:cs="Times New Roman"/>
          <w:noProof/>
          <w:sz w:val="10"/>
          <w:szCs w:val="10"/>
          <w:lang w:val="uk-UA" w:eastAsia="uk-UA"/>
        </w:rPr>
        <w:pict>
          <v:line id="Line 50" o:spid="_x0000_s1298" style="position:absolute;left:0;text-align:left;z-index:251697152;visibility:visible;mso-position-horizontal-relative:margin" from="451.95pt,395.55pt" to="454pt,5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xSFgIAAC4EAAAOAAAAZHJzL2Uyb0RvYy54bWysU82O2jAQvlfqO1i+QxIaWIgIqyqBXmiL&#10;tNsHMLZDrDq2ZRsCqvruHZuAlv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" strokeweight=".48pt">
            <w10:wrap anchorx="margin"/>
          </v:line>
        </w:pict>
      </w:r>
      <w:r>
        <w:rPr>
          <w:rFonts w:ascii="Times New Roman" w:hAnsi="Times New Roman" w:cs="Times New Roman"/>
          <w:noProof/>
          <w:sz w:val="16"/>
          <w:szCs w:val="16"/>
          <w:lang w:val="uk-UA" w:eastAsia="uk-UA"/>
        </w:rPr>
        <w:pict>
          <v:group id="Group 63" o:spid="_x0000_s1242" style="position:absolute;left:0;text-align:left;margin-left:84.15pt;margin-top:13.3pt;width:443.65pt;height:278.6pt;z-index:251685888;mso-wrap-distance-left:0;mso-wrap-distance-right:0;mso-position-horizontal-relative:page" coordorigin="1683,276" coordsize="8873,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">
            <v:rect id="Rectangle 73" o:spid="_x0000_s1243" style="position:absolute;left:1692;top:286;width:8858;height: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" fillcolor="#b3b3b3" stroked="f"/>
            <v:line id="Line 72" o:spid="_x0000_s1244" style="position:absolute;visibility:visible" from="1683,281" to="169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<v:line id="Line 71" o:spid="_x0000_s1245" style="position:absolute;visibility:visible" from="1683,281" to="169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<v:line id="Line 70" o:spid="_x0000_s1246" style="position:absolute;visibility:visible" from="1692,281" to="1055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<v:line id="Line 69" o:spid="_x0000_s1247" style="position:absolute;visibility:visible" from="1692,4187" to="10550,4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<v:line id="Line 68" o:spid="_x0000_s1248" style="position:absolute;visibility:visible" from="1688,3889" to="1688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<v:line id="Line 67" o:spid="_x0000_s1249" style="position:absolute;visibility:visible" from="10555,276" to="10555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<v:shape id="Text Box 66" o:spid="_x0000_s1250" type="#_x0000_t202" style="position:absolute;left:1688;top:624;width:8868;height:4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<v:textbox inset="0,0,0,0">
                <w:txbxContent>
                  <w:p w:rsidR="00A67885" w:rsidRPr="007E02F8" w:rsidRDefault="00A67885" w:rsidP="00010999">
                    <w:pPr>
                      <w:spacing w:before="120" w:line="240" w:lineRule="auto"/>
                      <w:ind w:left="142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Кому: Працівникам</w:t>
                    </w:r>
                  </w:p>
                  <w:p w:rsidR="00A67885" w:rsidRPr="007E02F8" w:rsidRDefault="00A67885" w:rsidP="00010999">
                    <w:pPr>
                      <w:spacing w:line="240" w:lineRule="auto"/>
                      <w:ind w:left="142" w:right="218"/>
                      <w:jc w:val="both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 xml:space="preserve">Повідомлення передав: </w:t>
                    </w:r>
                    <w:r>
                      <w:rPr>
                        <w:sz w:val="24"/>
                      </w:rPr>
                      <w:t>Голова Суду/Керівник апарату/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 w:rsidRPr="00AE5236">
                      <w:rPr>
                        <w:sz w:val="24"/>
                        <w:lang w:val="ru-RU"/>
                      </w:rPr>
                      <w:t xml:space="preserve">Заступник </w:t>
                    </w:r>
                    <w:proofErr w:type="spellStart"/>
                    <w:r w:rsidRPr="00AE5236">
                      <w:rPr>
                        <w:sz w:val="24"/>
                        <w:lang w:val="ru-RU"/>
                      </w:rPr>
                      <w:t>керівника</w:t>
                    </w:r>
                    <w:proofErr w:type="spellEnd"/>
                    <w:r w:rsidRPr="00AE5236"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 w:rsidRPr="00AE5236">
                      <w:rPr>
                        <w:sz w:val="24"/>
                        <w:lang w:val="ru-RU"/>
                      </w:rPr>
                      <w:t>апарату</w:t>
                    </w:r>
                    <w:proofErr w:type="spellEnd"/>
                  </w:p>
                  <w:p w:rsidR="00A67885" w:rsidRPr="00875EFB" w:rsidRDefault="00A67885" w:rsidP="00010999">
                    <w:pPr>
                      <w:spacing w:line="240" w:lineRule="auto"/>
                      <w:ind w:left="142" w:right="218"/>
                      <w:jc w:val="both"/>
                      <w:rPr>
                        <w:sz w:val="22"/>
                      </w:rPr>
                    </w:pPr>
                    <w:r w:rsidRPr="00875EFB">
                      <w:rPr>
                        <w:sz w:val="22"/>
                      </w:rPr>
                      <w:t xml:space="preserve">Наступним повідомленням оголошується і набуває чинності Рівень небезпеки 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4 </w:t>
                    </w:r>
                    <w:r w:rsidRPr="00875EFB">
                      <w:rPr>
                        <w:sz w:val="22"/>
                      </w:rPr>
                      <w:t>за планом забезпечення безперервної діяльності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. </w:t>
                    </w:r>
                    <w:r w:rsidRPr="00875EFB">
                      <w:rPr>
                        <w:sz w:val="22"/>
                      </w:rPr>
                      <w:t xml:space="preserve">Приміщення суду, розташоване у </w:t>
                    </w:r>
                    <w:r w:rsidRPr="00875EFB">
                      <w:rPr>
                        <w:sz w:val="22"/>
                        <w:lang w:val="ru-RU"/>
                      </w:rPr>
                      <w:t>(</w:t>
                    </w:r>
                    <w:r w:rsidRPr="00875EFB">
                      <w:rPr>
                        <w:sz w:val="22"/>
                      </w:rPr>
                      <w:t>місце розташування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) __________________ </w:t>
                    </w:r>
                    <w:r w:rsidRPr="00875EFB">
                      <w:rPr>
                        <w:sz w:val="22"/>
                      </w:rPr>
                      <w:t xml:space="preserve">негайно закривається внаслідок спалаху епідемії </w:t>
                    </w:r>
                    <w:r w:rsidRPr="00875EFB">
                      <w:rPr>
                        <w:sz w:val="22"/>
                        <w:lang w:val="ru-RU"/>
                      </w:rPr>
                      <w:t>(</w:t>
                    </w:r>
                    <w:r w:rsidRPr="00875EFB">
                      <w:rPr>
                        <w:sz w:val="22"/>
                      </w:rPr>
                      <w:t>назва захворювання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) </w:t>
                    </w:r>
                    <w:r w:rsidRPr="00875EFB">
                      <w:rPr>
                        <w:b/>
                        <w:sz w:val="22"/>
                        <w:lang w:val="ru-RU"/>
                      </w:rPr>
                      <w:t>______________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. </w:t>
                    </w:r>
                    <w:r w:rsidRPr="00875EFB">
                      <w:rPr>
                        <w:sz w:val="22"/>
                      </w:rPr>
                      <w:t>Наказую всім суддям та працівникам апарату суду ознайомитись з відповідним розділом Плану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 </w:t>
                    </w:r>
                    <w:r w:rsidRPr="00875EFB">
                      <w:rPr>
                        <w:sz w:val="22"/>
                      </w:rPr>
                      <w:t>(Зміни у роботі суду) і діяти відповідно до інструкцій і процедур, наведених у цьому розділі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. </w:t>
                    </w:r>
                    <w:r w:rsidRPr="00875EFB">
                      <w:rPr>
                        <w:sz w:val="22"/>
                      </w:rPr>
                      <w:t>Прошу працівників регулярно отримувати оновлені новини на сайті суду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, </w:t>
                    </w:r>
                    <w:r w:rsidRPr="00875EFB">
                      <w:rPr>
                        <w:sz w:val="22"/>
                      </w:rPr>
                      <w:t>а підрозділам, які працюють без безпосереднього керівника – звертатись до координатора плану за подальшими вказівками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. </w:t>
                    </w:r>
                    <w:r w:rsidRPr="00875EFB">
                      <w:rPr>
                        <w:sz w:val="22"/>
                      </w:rPr>
                      <w:t>Я розраховую на повне дотримання визначених процедур і переконаний, що вони допоможуть зменшити кількість і тривалість перерв у наданні послуг у майбутньому</w:t>
                    </w:r>
                    <w:r w:rsidRPr="00875EFB">
                      <w:rPr>
                        <w:sz w:val="22"/>
                        <w:lang w:val="ru-RU"/>
                      </w:rPr>
                      <w:t xml:space="preserve">. </w:t>
                    </w:r>
                    <w:r w:rsidRPr="00875EFB">
                      <w:rPr>
                        <w:sz w:val="22"/>
                      </w:rPr>
                      <w:t>Дякую.</w:t>
                    </w:r>
                  </w:p>
                </w:txbxContent>
              </v:textbox>
            </v:shape>
            <v:shape id="Text Box 65" o:spid="_x0000_s1251" type="#_x0000_t202" style="position:absolute;left:1800;top:278;width:6576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<v:textbox inset="0,0,0,0">
                <w:txbxContent>
                  <w:p w:rsidR="00A67885" w:rsidRPr="00486071" w:rsidRDefault="00A67885" w:rsidP="0062499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Рівень небезпеки 4: Закриття суду</w:t>
                    </w:r>
                  </w:p>
                </w:txbxContent>
              </v:textbox>
            </v:shape>
            <v:shape id="Text Box 64" o:spid="_x0000_s1252" type="#_x0000_t202" style="position:absolute;left:3240;top:278;width:2706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<v:textbox inset="0,0,0,0">
                <w:txbxContent>
                  <w:p w:rsidR="00A67885" w:rsidRPr="00486071" w:rsidRDefault="00A67885" w:rsidP="00624990"/>
                </w:txbxContent>
              </v:textbox>
            </v:shape>
            <w10:wrap type="topAndBottom" anchorx="page"/>
          </v:group>
        </w:pict>
      </w:r>
    </w:p>
    <w:p w:rsidR="00624990" w:rsidRPr="00640C27" w:rsidRDefault="008F7163" w:rsidP="00010999">
      <w:pPr>
        <w:pStyle w:val="a5"/>
        <w:ind w:right="311"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noProof/>
          <w:sz w:val="16"/>
          <w:szCs w:val="16"/>
          <w:lang w:val="uk-UA" w:eastAsia="uk-UA"/>
        </w:rPr>
        <w:pict>
          <v:group id="Group 54" o:spid="_x0000_s1253" style="position:absolute;left:0;text-align:left;margin-left:0;margin-top:255.8pt;width:443.4pt;height:132.7pt;z-index:251686912;mso-wrap-distance-left:0;mso-wrap-distance-right:0;mso-position-horizontal:center;mso-position-horizontal-relative:margin" coordorigin="1688,284" coordsize="8868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">
            <v:rect id="Rectangle 62" o:spid="_x0000_s1254" style="position:absolute;left:1692;top:294;width:8858;height: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" fillcolor="#b3b3b3" stroked="f"/>
            <v:line id="Line 61" o:spid="_x0000_s1255" style="position:absolute;visibility:visible" from="1692,289" to="10550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<v:line id="Line 60" o:spid="_x0000_s1256" style="position:absolute;visibility:visible" from="1692,3379" to="10550,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<v:line id="Line 59" o:spid="_x0000_s1257" style="position:absolute;visibility:visible" from="1688,284" to="1688,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<v:line id="Line 58" o:spid="_x0000_s1258" style="position:absolute;visibility:visible" from="10555,284" to="10555,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<v:shape id="Text Box 57" o:spid="_x0000_s1259" type="#_x0000_t202" style="position:absolute;left:1688;top:632;width:8868;height:2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<v:textbox inset="0,0,0,0">
                <w:txbxContent>
                  <w:p w:rsidR="00A67885" w:rsidRPr="007E02F8" w:rsidRDefault="00A67885" w:rsidP="00875EFB">
                    <w:pPr>
                      <w:spacing w:before="120" w:line="240" w:lineRule="exact"/>
                      <w:ind w:left="142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Кому: Всім громадянам</w:t>
                    </w:r>
                  </w:p>
                  <w:p w:rsidR="00A67885" w:rsidRPr="007E02F8" w:rsidRDefault="00A67885" w:rsidP="00875EFB">
                    <w:pPr>
                      <w:spacing w:line="240" w:lineRule="exact"/>
                      <w:ind w:left="142"/>
                      <w:rPr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Повідомлення передав: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Голова Суду</w:t>
                    </w:r>
                  </w:p>
                  <w:p w:rsidR="00A67885" w:rsidRPr="007E02F8" w:rsidRDefault="00A67885" w:rsidP="00875EFB">
                    <w:pPr>
                      <w:spacing w:line="240" w:lineRule="exact"/>
                      <w:ind w:left="142"/>
                      <w:rPr>
                        <w:b/>
                        <w:sz w:val="16"/>
                        <w:szCs w:val="16"/>
                        <w:lang w:val="ru-RU"/>
                      </w:rPr>
                    </w:pPr>
                  </w:p>
                  <w:p w:rsidR="00A67885" w:rsidRPr="007E02F8" w:rsidRDefault="00A67885" w:rsidP="00875EFB">
                    <w:pPr>
                      <w:spacing w:line="240" w:lineRule="exact"/>
                      <w:ind w:left="142" w:right="-61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</w:rPr>
                      <w:t xml:space="preserve">Голова Судової палати суду оголосив, що приміщення суду, розташоване у </w:t>
                    </w:r>
                    <w:r w:rsidRPr="007E02F8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</w:rPr>
                      <w:t>місце розташування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) 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_________________ </w:t>
                    </w:r>
                    <w:r>
                      <w:rPr>
                        <w:sz w:val="24"/>
                      </w:rPr>
                      <w:t xml:space="preserve"> буде закрите для громадян починаючи з </w:t>
                    </w:r>
                    <w:r w:rsidRPr="007E02F8">
                      <w:rPr>
                        <w:sz w:val="24"/>
                        <w:lang w:val="ru-RU"/>
                      </w:rPr>
                      <w:t>(</w:t>
                    </w:r>
                    <w:r>
                      <w:rPr>
                        <w:sz w:val="24"/>
                      </w:rPr>
                      <w:t>дата</w:t>
                    </w:r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r>
                      <w:rPr>
                        <w:sz w:val="24"/>
                      </w:rPr>
                      <w:t>час</w:t>
                    </w:r>
                    <w:r w:rsidRPr="007E02F8">
                      <w:rPr>
                        <w:sz w:val="24"/>
                        <w:lang w:val="ru-RU"/>
                      </w:rPr>
                      <w:t>)</w:t>
                    </w:r>
                    <w:r>
                      <w:rPr>
                        <w:sz w:val="24"/>
                      </w:rPr>
                      <w:t xml:space="preserve"> 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>_________________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. </w:t>
                    </w:r>
                    <w:r>
                      <w:rPr>
                        <w:sz w:val="24"/>
                      </w:rPr>
                      <w:t xml:space="preserve">Просимо стежити за оновленою інформацією у місцевих засобах масової інформації за мірою її надходження, або відвідати </w:t>
                    </w:r>
                    <w:proofErr w:type="spellStart"/>
                    <w:r>
                      <w:rPr>
                        <w:sz w:val="24"/>
                      </w:rPr>
                      <w:t>веб</w:t>
                    </w:r>
                    <w:r w:rsidRPr="0061242B">
                      <w:rPr>
                        <w:sz w:val="24"/>
                      </w:rPr>
                      <w:t>-</w:t>
                    </w:r>
                    <w:r>
                      <w:rPr>
                        <w:sz w:val="24"/>
                      </w:rPr>
                      <w:t>сайт</w:t>
                    </w:r>
                    <w:proofErr w:type="spellEnd"/>
                    <w:r>
                      <w:rPr>
                        <w:sz w:val="24"/>
                      </w:rPr>
                      <w:t xml:space="preserve"> суду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 w:rsidRPr="00D0207B">
                      <w:rPr>
                        <w:color w:val="0000FF"/>
                        <w:sz w:val="24"/>
                        <w:u w:val="single" w:color="0000FF"/>
                      </w:rPr>
                      <w:t>www</w:t>
                    </w:r>
                    <w:proofErr w:type="spellEnd"/>
                    <w:r w:rsidRPr="00D0207B">
                      <w:rPr>
                        <w:color w:val="0000FF"/>
                        <w:sz w:val="24"/>
                        <w:u w:val="single" w:color="0000FF"/>
                        <w:lang w:val="ru-RU"/>
                      </w:rPr>
                      <w:t xml:space="preserve">.  </w:t>
                    </w:r>
                    <w:r w:rsidRPr="00D0207B">
                      <w:rPr>
                        <w:color w:val="0000FF"/>
                        <w:sz w:val="24"/>
                        <w:u w:val="single" w:color="0000FF"/>
                      </w:rPr>
                      <w:t>_________</w:t>
                    </w:r>
                  </w:p>
                </w:txbxContent>
              </v:textbox>
            </v:shape>
            <v:shape id="Text Box 56" o:spid="_x0000_s1260" type="#_x0000_t202" style="position:absolute;left:1800;top:286;width:7370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<v:textbox inset="0,0,0,0">
                <w:txbxContent>
                  <w:p w:rsidR="00A67885" w:rsidRPr="00C137B6" w:rsidRDefault="00A67885" w:rsidP="0062499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Рівень небезпеки 4: Закриття суду</w:t>
                    </w:r>
                  </w:p>
                </w:txbxContent>
              </v:textbox>
            </v:shape>
            <v:shape id="Text Box 55" o:spid="_x0000_s1261" type="#_x0000_t202" style="position:absolute;left:3240;top:286;width:2706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<v:textbox inset="0,0,0,0">
                <w:txbxContent>
                  <w:p w:rsidR="00A67885" w:rsidRPr="00224D8B" w:rsidRDefault="00A67885" w:rsidP="00624990"/>
                </w:txbxContent>
              </v:textbox>
            </v:shape>
            <w10:wrap type="topAndBottom" anchorx="margin"/>
          </v:group>
        </w:pict>
      </w:r>
      <w:r w:rsidRPr="008F7163">
        <w:rPr>
          <w:rFonts w:ascii="Times New Roman" w:hAnsi="Times New Roman" w:cs="Times New Roman"/>
          <w:noProof/>
          <w:sz w:val="10"/>
          <w:szCs w:val="10"/>
          <w:lang w:val="uk-UA" w:eastAsia="uk-UA"/>
        </w:rPr>
        <w:pict>
          <v:line id="Line 51" o:spid="_x0000_s1297" style="position:absolute;left:0;text-align:left;z-index:251696128;visibility:visible;mso-position-horizontal:left;mso-position-horizontal-relative:margin" from="0,388.9pt" to=".85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" strokeweight=".48pt">
            <w10:wrap anchorx="margin"/>
          </v:line>
        </w:pict>
      </w:r>
      <w:r w:rsidRPr="008F7163">
        <w:rPr>
          <w:rFonts w:ascii="Times New Roman" w:hAnsi="Times New Roman" w:cs="Times New Roman"/>
          <w:noProof/>
          <w:sz w:val="10"/>
          <w:szCs w:val="10"/>
          <w:lang w:val="uk-UA" w:eastAsia="uk-UA"/>
        </w:rPr>
        <w:pict>
          <v:shape id="Text Box 49" o:spid="_x0000_s1262" type="#_x0000_t202" style="position:absolute;left:0;text-align:left;margin-left:8pt;margin-top:388.3pt;width:354.35pt;height:17.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RhswIAALM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" filled="f" stroked="f">
            <v:textbox inset="0,0,0,0">
              <w:txbxContent>
                <w:p w:rsidR="00A67885" w:rsidRPr="00C55BDA" w:rsidRDefault="00A67885" w:rsidP="00624990">
                  <w:pPr>
                    <w:rPr>
                      <w:b/>
                    </w:rPr>
                  </w:pPr>
                  <w:r>
                    <w:rPr>
                      <w:b/>
                    </w:rPr>
                    <w:t>Рівень небезпеки 4: Закриття суду</w:t>
                  </w:r>
                </w:p>
              </w:txbxContent>
            </v:textbox>
          </v:shape>
        </w:pict>
      </w:r>
      <w:r w:rsidRPr="008F7163">
        <w:rPr>
          <w:rFonts w:ascii="Times New Roman" w:hAnsi="Times New Roman" w:cs="Times New Roman"/>
          <w:noProof/>
          <w:sz w:val="10"/>
          <w:szCs w:val="10"/>
          <w:lang w:val="uk-UA" w:eastAsia="uk-UA"/>
        </w:rPr>
        <w:pict>
          <v:rect id="Rectangle 53" o:spid="_x0000_s1296" style="position:absolute;left:0;text-align:left;margin-left:0;margin-top:387.9pt;width:453.3pt;height:18.25pt;z-index:25169408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D5fwIAAP0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" fillcolor="#b3b3b3" stroked="f">
            <w10:wrap anchorx="margin"/>
          </v:rect>
        </w:pict>
      </w:r>
      <w:r w:rsidRPr="008F7163">
        <w:rPr>
          <w:rFonts w:ascii="Times New Roman" w:hAnsi="Times New Roman" w:cs="Times New Roman"/>
          <w:noProof/>
          <w:sz w:val="10"/>
          <w:szCs w:val="10"/>
          <w:lang w:val="uk-UA" w:eastAsia="uk-UA"/>
        </w:rPr>
        <w:pict>
          <v:line id="Line 52" o:spid="_x0000_s1295" style="position:absolute;left:0;text-align:left;z-index:251695104;visibility:visible;mso-position-horizontal:right;mso-position-horizontal-relative:margin" from="1228.7pt,389.15pt" to="1682pt,3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k6FQ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" strokeweight=".16936mm">
            <w10:wrap anchorx="margin"/>
          </v:line>
        </w:pic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24990" w:rsidRPr="00640C27" w:rsidRDefault="008F7163" w:rsidP="001D2706">
      <w:pPr>
        <w:pStyle w:val="a5"/>
        <w:ind w:firstLine="284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noProof/>
          <w:sz w:val="10"/>
          <w:szCs w:val="10"/>
          <w:lang w:val="uk-UA" w:eastAsia="uk-UA"/>
        </w:rPr>
        <w:pict>
          <v:line id="_x0000_s1294" style="position:absolute;left:0;text-align:left;flip:y;z-index:251732992;visibility:visible;mso-position-horizontal:right;mso-position-horizontal-relative:margin" from="1223.75pt,144.7pt" to="1675.4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" strokeweight=".48pt">
            <w10:wrap anchorx="margin"/>
          </v:line>
        </w:pict>
      </w:r>
      <w:r>
        <w:rPr>
          <w:rFonts w:ascii="Times New Roman" w:hAnsi="Times New Roman" w:cs="Times New Roman"/>
          <w:noProof/>
          <w:sz w:val="10"/>
          <w:szCs w:val="10"/>
          <w:lang w:val="uk-UA" w:eastAsia="uk-UA"/>
        </w:rPr>
        <w:pict>
          <v:shape id="Text Box 47" o:spid="_x0000_s1263" type="#_x0000_t202" style="position:absolute;left:0;text-align:left;margin-left:0;margin-top:1.15pt;width:438.1pt;height:146.8pt;z-index:25170022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qw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" filled="f" stroked="f">
            <v:textbox inset="0,0,0,0">
              <w:txbxContent>
                <w:p w:rsidR="00A67885" w:rsidRPr="007E02F8" w:rsidRDefault="00A67885" w:rsidP="00624990">
                  <w:pPr>
                    <w:spacing w:line="240" w:lineRule="exact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</w:rPr>
                    <w:t xml:space="preserve">Кому: Відповідним службам </w:t>
                  </w:r>
                </w:p>
                <w:p w:rsidR="00A67885" w:rsidRPr="007E02F8" w:rsidRDefault="00A67885" w:rsidP="00624990">
                  <w:pPr>
                    <w:spacing w:before="1" w:line="240" w:lineRule="exact"/>
                    <w:ind w:right="-129"/>
                    <w:jc w:val="both"/>
                    <w:rPr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</w:rPr>
                    <w:t>Повідомлення передав:</w:t>
                  </w:r>
                  <w:r w:rsidRPr="00010999">
                    <w:rPr>
                      <w:sz w:val="24"/>
                      <w:lang w:val="ru-RU"/>
                    </w:rPr>
                    <w:t xml:space="preserve"> заступник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ru-RU"/>
                    </w:rPr>
                    <w:t>керівника</w:t>
                  </w:r>
                  <w:proofErr w:type="spellEnd"/>
                  <w:r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ru-RU"/>
                    </w:rPr>
                    <w:t>апарату</w:t>
                  </w:r>
                  <w:proofErr w:type="spellEnd"/>
                  <w:r>
                    <w:rPr>
                      <w:sz w:val="24"/>
                      <w:lang w:val="ru-RU"/>
                    </w:rPr>
                    <w:t xml:space="preserve"> суду</w:t>
                  </w:r>
                </w:p>
                <w:p w:rsidR="00A67885" w:rsidRPr="007E02F8" w:rsidRDefault="00A67885" w:rsidP="00624990">
                  <w:pPr>
                    <w:spacing w:before="1" w:line="240" w:lineRule="exact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:rsidR="00A67885" w:rsidRPr="008D48A7" w:rsidRDefault="00A67885" w:rsidP="00624990">
                  <w:pPr>
                    <w:spacing w:line="240" w:lineRule="exact"/>
                    <w:ind w:right="1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Щойно головою Суду оголошений і негайно набув чинності Рівень небезпеки </w:t>
                  </w:r>
                  <w:r w:rsidRPr="007E02F8">
                    <w:rPr>
                      <w:sz w:val="24"/>
                      <w:lang w:val="ru-RU"/>
                    </w:rPr>
                    <w:t xml:space="preserve">4 </w:t>
                  </w:r>
                  <w:r>
                    <w:rPr>
                      <w:sz w:val="24"/>
                    </w:rPr>
                    <w:t xml:space="preserve">за Планом забезпечення безперервної діяльності суду для приміщення суду, розташованого у </w:t>
                  </w:r>
                  <w:r w:rsidRPr="007E02F8">
                    <w:rPr>
                      <w:sz w:val="24"/>
                      <w:lang w:val="ru-RU"/>
                    </w:rPr>
                    <w:t>(</w:t>
                  </w:r>
                  <w:r>
                    <w:rPr>
                      <w:sz w:val="24"/>
                    </w:rPr>
                    <w:t>місце розташування</w:t>
                  </w:r>
                  <w:r w:rsidRPr="007E02F8">
                    <w:rPr>
                      <w:sz w:val="24"/>
                      <w:lang w:val="ru-RU"/>
                    </w:rPr>
                    <w:t xml:space="preserve">) </w:t>
                  </w:r>
                  <w:r w:rsidRPr="007E02F8">
                    <w:rPr>
                      <w:b/>
                      <w:sz w:val="24"/>
                      <w:lang w:val="ru-RU"/>
                    </w:rPr>
                    <w:t>________________</w:t>
                  </w:r>
                  <w:r w:rsidRPr="007E02F8">
                    <w:rPr>
                      <w:sz w:val="24"/>
                      <w:lang w:val="ru-RU"/>
                    </w:rPr>
                    <w:t xml:space="preserve">. </w:t>
                  </w:r>
                  <w:r>
                    <w:rPr>
                      <w:sz w:val="24"/>
                    </w:rPr>
                    <w:t xml:space="preserve">Для виконання основних функцій будуть використовуватись засоби і процедури факсимільного/ </w:t>
                  </w:r>
                  <w:proofErr w:type="spellStart"/>
                  <w:r>
                    <w:rPr>
                      <w:sz w:val="24"/>
                    </w:rPr>
                    <w:t>телеконференц</w:t>
                  </w:r>
                  <w:proofErr w:type="spellEnd"/>
                  <w:r>
                    <w:rPr>
                      <w:sz w:val="24"/>
                    </w:rPr>
                    <w:t>/</w:t>
                  </w:r>
                  <w:proofErr w:type="spellStart"/>
                  <w:r>
                    <w:rPr>
                      <w:sz w:val="24"/>
                    </w:rPr>
                    <w:t>відеоконференцзв’язку</w:t>
                  </w:r>
                  <w:proofErr w:type="spellEnd"/>
                  <w:r w:rsidRPr="007E02F8">
                    <w:rPr>
                      <w:sz w:val="24"/>
                      <w:lang w:val="ru-RU"/>
                    </w:rPr>
                    <w:t xml:space="preserve">. </w:t>
                  </w:r>
                  <w:r>
                    <w:rPr>
                      <w:sz w:val="24"/>
                    </w:rPr>
                    <w:t xml:space="preserve">Всі інші звичайні послуги, що надаються судом, будуть припинені негайно. Просимо стежити за оновленою інформацією у місцевих засобах масової інформації за мірою її надходження, або відвідати </w:t>
                  </w:r>
                  <w:proofErr w:type="spellStart"/>
                  <w:r>
                    <w:rPr>
                      <w:sz w:val="24"/>
                    </w:rPr>
                    <w:t>веб</w:t>
                  </w:r>
                  <w:r w:rsidRPr="0061242B">
                    <w:rPr>
                      <w:sz w:val="24"/>
                    </w:rPr>
                    <w:t>-</w:t>
                  </w:r>
                  <w:r>
                    <w:rPr>
                      <w:sz w:val="24"/>
                    </w:rPr>
                    <w:t>сайт</w:t>
                  </w:r>
                  <w:proofErr w:type="spellEnd"/>
                  <w:r>
                    <w:rPr>
                      <w:sz w:val="24"/>
                    </w:rPr>
                    <w:t xml:space="preserve"> суду</w:t>
                  </w:r>
                  <w:r w:rsidRPr="008D48A7">
                    <w:rPr>
                      <w:sz w:val="24"/>
                    </w:rPr>
                    <w:t xml:space="preserve"> </w:t>
                  </w:r>
                  <w:proofErr w:type="spellStart"/>
                  <w:r w:rsidRPr="00D0207B">
                    <w:rPr>
                      <w:color w:val="0000FF"/>
                      <w:sz w:val="24"/>
                      <w:u w:val="single" w:color="0000FF"/>
                    </w:rPr>
                    <w:t>www</w:t>
                  </w:r>
                  <w:proofErr w:type="spellEnd"/>
                  <w:r w:rsidRPr="008D48A7">
                    <w:rPr>
                      <w:color w:val="0000FF"/>
                      <w:sz w:val="24"/>
                      <w:u w:val="single" w:color="0000FF"/>
                    </w:rPr>
                    <w:t xml:space="preserve">.  </w:t>
                  </w:r>
                  <w:r w:rsidRPr="00D0207B">
                    <w:rPr>
                      <w:color w:val="0000FF"/>
                      <w:sz w:val="24"/>
                      <w:u w:val="single" w:color="0000FF"/>
                    </w:rPr>
                    <w:t>_________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10"/>
          <w:szCs w:val="10"/>
          <w:lang w:val="uk-UA" w:eastAsia="uk-UA"/>
        </w:rPr>
        <w:pict>
          <v:shape id="Text Box 48" o:spid="_x0000_s1264" type="#_x0000_t202" style="position:absolute;left:0;text-align:left;margin-left:82.15pt;margin-top:12.95pt;width:138.5pt;height:17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fA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" filled="f" stroked="f">
            <v:textbox inset="0,0,0,0">
              <w:txbxContent>
                <w:p w:rsidR="00A67885" w:rsidRPr="00C55BDA" w:rsidRDefault="00A67885" w:rsidP="00624990"/>
              </w:txbxContent>
            </v:textbox>
          </v:shape>
        </w:pict>
      </w:r>
    </w:p>
    <w:p w:rsidR="00624990" w:rsidRPr="00640C27" w:rsidRDefault="00624990" w:rsidP="001D2706">
      <w:pPr>
        <w:spacing w:line="240" w:lineRule="auto"/>
        <w:ind w:firstLine="284"/>
        <w:jc w:val="both"/>
        <w:rPr>
          <w:rFonts w:cs="Times New Roman"/>
          <w:sz w:val="10"/>
          <w:szCs w:val="10"/>
        </w:rPr>
        <w:sectPr w:rsidR="00624990" w:rsidRPr="00640C27">
          <w:pgSz w:w="12240" w:h="15840"/>
          <w:pgMar w:top="1420" w:right="1580" w:bottom="980" w:left="1560" w:header="0" w:footer="791" w:gutter="0"/>
          <w:cols w:space="720"/>
        </w:sectPr>
      </w:pPr>
    </w:p>
    <w:p w:rsidR="00624990" w:rsidRPr="00640C27" w:rsidRDefault="008F716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  <w:r w:rsidRPr="008F7163">
        <w:rPr>
          <w:rFonts w:ascii="Times New Roman" w:hAnsi="Times New Roman" w:cs="Times New Roman"/>
          <w:noProof/>
          <w:lang w:val="uk-UA" w:eastAsia="uk-UA"/>
        </w:rPr>
        <w:lastRenderedPageBreak/>
        <w:pict>
          <v:group id="Group 31" o:spid="_x0000_s1265" style="position:absolute;left:0;text-align:left;margin-left:84.4pt;margin-top:13.6pt;width:443.4pt;height:196.7pt;z-index:251687936;mso-wrap-distance-left:0;mso-wrap-distance-right:0;mso-position-horizontal-relative:page" coordorigin="1688,272" coordsize="8868,3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">
            <v:rect id="Rectangle 38" o:spid="_x0000_s1266" style="position:absolute;left:1692;top:281;width:8858;height: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" fillcolor="#b3b3b3" stroked="f"/>
            <v:line id="Line 37" o:spid="_x0000_s1267" style="position:absolute;visibility:visible" from="1692,276" to="1055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<v:line id="Line 36" o:spid="_x0000_s1268" style="position:absolute;visibility:visible" from="1692,3366" to="10550,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<v:line id="Line 35" o:spid="_x0000_s1269" style="position:absolute;visibility:visible" from="1688,272" to="1688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<v:line id="Line 34" o:spid="_x0000_s1270" style="position:absolute;visibility:visible" from="10555,272" to="10555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<v:shape id="Text Box 33" o:spid="_x0000_s1271" type="#_x0000_t202" style="position:absolute;left:1688;top:620;width:8868;height:29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A67885" w:rsidRPr="007E02F8" w:rsidRDefault="00A67885" w:rsidP="00875EFB">
                    <w:pPr>
                      <w:spacing w:before="120"/>
                      <w:ind w:left="142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Кому: Працівникам</w:t>
                    </w:r>
                  </w:p>
                  <w:p w:rsidR="00A67885" w:rsidRPr="007E02F8" w:rsidRDefault="00A67885" w:rsidP="00010999">
                    <w:pPr>
                      <w:spacing w:before="1"/>
                      <w:ind w:left="142"/>
                      <w:jc w:val="both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 xml:space="preserve">Повідомлення передав: </w:t>
                    </w:r>
                    <w:r>
                      <w:rPr>
                        <w:sz w:val="24"/>
                      </w:rPr>
                      <w:t>Голова Суду</w:t>
                    </w:r>
                    <w:r w:rsidRPr="007E02F8">
                      <w:rPr>
                        <w:sz w:val="24"/>
                        <w:lang w:val="ru-RU"/>
                      </w:rPr>
                      <w:t>/</w:t>
                    </w:r>
                    <w:r>
                      <w:rPr>
                        <w:sz w:val="24"/>
                      </w:rPr>
                      <w:t xml:space="preserve">Керівник апарату/Заступник керівника апарату </w:t>
                    </w:r>
                  </w:p>
                  <w:p w:rsidR="00A67885" w:rsidRDefault="00A67885" w:rsidP="00875EFB">
                    <w:pPr>
                      <w:spacing w:before="1"/>
                      <w:ind w:left="142" w:right="11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Наступним </w:t>
                    </w:r>
                    <w:r w:rsidRPr="001C4EF4">
                      <w:rPr>
                        <w:sz w:val="24"/>
                        <w:szCs w:val="24"/>
                      </w:rPr>
                      <w:t xml:space="preserve">повідомленням оголошується і негайно набуває чинності наказ про відновлення звичайного режиму роботи суду у приміщенні, розташованому у </w:t>
                    </w:r>
                    <w:r w:rsidRPr="007E02F8">
                      <w:rPr>
                        <w:sz w:val="24"/>
                        <w:szCs w:val="24"/>
                        <w:lang w:val="ru-RU"/>
                      </w:rPr>
                      <w:t>(</w:t>
                    </w:r>
                    <w:r w:rsidRPr="001C4EF4">
                      <w:rPr>
                        <w:sz w:val="24"/>
                        <w:szCs w:val="24"/>
                      </w:rPr>
                      <w:t>місце розташування</w:t>
                    </w:r>
                    <w:r w:rsidRPr="007E02F8">
                      <w:rPr>
                        <w:sz w:val="24"/>
                        <w:szCs w:val="24"/>
                        <w:lang w:val="ru-RU"/>
                      </w:rPr>
                      <w:t xml:space="preserve">) </w:t>
                    </w:r>
                    <w:r w:rsidRPr="007E02F8">
                      <w:rPr>
                        <w:b/>
                        <w:sz w:val="24"/>
                        <w:szCs w:val="24"/>
                        <w:lang w:val="ru-RU"/>
                      </w:rPr>
                      <w:t>__________________</w:t>
                    </w:r>
                    <w:r w:rsidRPr="001C4EF4">
                      <w:rPr>
                        <w:b/>
                        <w:sz w:val="24"/>
                        <w:szCs w:val="24"/>
                      </w:rPr>
                      <w:t xml:space="preserve">. </w:t>
                    </w:r>
                    <w:r w:rsidRPr="001C4EF4">
                      <w:rPr>
                        <w:sz w:val="24"/>
                        <w:szCs w:val="24"/>
                      </w:rPr>
                      <w:t>П</w:t>
                    </w:r>
                    <w:r>
                      <w:rPr>
                        <w:sz w:val="24"/>
                        <w:szCs w:val="24"/>
                      </w:rPr>
                      <w:t xml:space="preserve">рошу керівників структурних підрозділів визначити </w:t>
                    </w:r>
                    <w:r w:rsidRPr="001C4EF4">
                      <w:rPr>
                        <w:sz w:val="24"/>
                        <w:szCs w:val="24"/>
                      </w:rPr>
                      <w:t>пріоритетніст</w:t>
                    </w:r>
                    <w:r>
                      <w:rPr>
                        <w:sz w:val="24"/>
                        <w:szCs w:val="24"/>
                      </w:rPr>
                      <w:t xml:space="preserve">ь </w:t>
                    </w:r>
                    <w:r w:rsidRPr="001C4EF4">
                      <w:rPr>
                        <w:sz w:val="24"/>
                        <w:szCs w:val="24"/>
                      </w:rPr>
                      <w:t xml:space="preserve">невиконаних робіт, які </w:t>
                    </w:r>
                    <w:r>
                      <w:rPr>
                        <w:sz w:val="24"/>
                        <w:szCs w:val="24"/>
                      </w:rPr>
                      <w:t>були відкладені через скорочення звичайного режиму роботи під час спалаху епідемії</w:t>
                    </w:r>
                    <w:r w:rsidRPr="007E02F8">
                      <w:rPr>
                        <w:sz w:val="24"/>
                      </w:rPr>
                      <w:t xml:space="preserve">. </w:t>
                    </w:r>
                    <w:r>
                      <w:rPr>
                        <w:sz w:val="24"/>
                      </w:rPr>
                      <w:t>Певні помірні затримки з наданням неосновних послуг можуть мати місце доти, доки не будуть виконані всі пріоритетні роботи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. </w:t>
                    </w:r>
                    <w:r>
                      <w:rPr>
                        <w:sz w:val="24"/>
                      </w:rPr>
                      <w:t>Заздалегідь дякую вам за співпрацю.</w:t>
                    </w:r>
                  </w:p>
                </w:txbxContent>
              </v:textbox>
            </v:shape>
            <v:shape id="Text Box 32" o:spid="_x0000_s1272" type="#_x0000_t202" style="position:absolute;left:1800;top:273;width:6236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A67885" w:rsidRDefault="00A67885" w:rsidP="00624990">
                    <w:r>
                      <w:rPr>
                        <w:b/>
                      </w:rPr>
                      <w:t>Відновлення звичайного режиму роботи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4990" w:rsidRPr="00640C27" w:rsidRDefault="008F716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noProof/>
          <w:sz w:val="20"/>
          <w:lang w:val="uk-UA" w:eastAsia="uk-UA"/>
        </w:rPr>
        <w:pict>
          <v:group id="Group 534" o:spid="_x0000_s1273" style="position:absolute;left:0;text-align:left;margin-left:83pt;margin-top:204.45pt;width:443.4pt;height:162.7pt;z-index:251701248;mso-wrap-distance-left:0;mso-wrap-distance-right:0;mso-position-horizontal-relative:page" coordorigin="1688,272" coordsize="8868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">
            <v:rect id="Rectangle 535" o:spid="_x0000_s1274" style="position:absolute;left:1692;top:281;width:8858;height: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" fillcolor="#b3b3b3" stroked="f"/>
            <v:line id="Line 536" o:spid="_x0000_s1275" style="position:absolute;visibility:visible" from="1692,276" to="1055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<v:line id="Line 537" o:spid="_x0000_s1276" style="position:absolute;visibility:visible" from="1692,3366" to="10550,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<v:line id="Line 538" o:spid="_x0000_s1277" style="position:absolute;visibility:visible" from="1688,272" to="1688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<v:line id="Line 539" o:spid="_x0000_s1278" style="position:absolute;visibility:visible" from="10555,272" to="10555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<v:shape id="Text Box 540" o:spid="_x0000_s1279" type="#_x0000_t202" style="position:absolute;left:1688;top:620;width:8868;height:2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<v:textbox inset="0,0,0,0">
                <w:txbxContent>
                  <w:p w:rsidR="00A67885" w:rsidRPr="007E02F8" w:rsidRDefault="00A67885" w:rsidP="00875EFB">
                    <w:pPr>
                      <w:spacing w:before="120" w:line="220" w:lineRule="exact"/>
                      <w:ind w:left="142"/>
                      <w:rPr>
                        <w:b/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Кому: Всім громадянам</w:t>
                    </w:r>
                  </w:p>
                  <w:p w:rsidR="00A67885" w:rsidRPr="007E02F8" w:rsidRDefault="00A67885" w:rsidP="00875EFB">
                    <w:pPr>
                      <w:spacing w:before="1"/>
                      <w:ind w:left="142"/>
                      <w:jc w:val="both"/>
                      <w:rPr>
                        <w:sz w:val="24"/>
                        <w:lang w:val="ru-RU"/>
                      </w:rPr>
                    </w:pPr>
                    <w:r>
                      <w:rPr>
                        <w:b/>
                        <w:sz w:val="24"/>
                      </w:rPr>
                      <w:t>Повідомлення передав: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Голова Суду</w:t>
                    </w:r>
                  </w:p>
                  <w:p w:rsidR="00A67885" w:rsidRPr="007E02F8" w:rsidRDefault="00A67885" w:rsidP="00875EFB">
                    <w:pPr>
                      <w:spacing w:before="8"/>
                      <w:ind w:left="142"/>
                      <w:rPr>
                        <w:b/>
                        <w:sz w:val="16"/>
                        <w:szCs w:val="16"/>
                        <w:lang w:val="ru-RU"/>
                      </w:rPr>
                    </w:pPr>
                  </w:p>
                  <w:p w:rsidR="00A67885" w:rsidRPr="005C25D6" w:rsidRDefault="00A67885" w:rsidP="00875EFB">
                    <w:pPr>
                      <w:spacing w:before="1"/>
                      <w:ind w:left="142" w:right="11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  <w:szCs w:val="24"/>
                      </w:rPr>
                      <w:t>О</w:t>
                    </w:r>
                    <w:r w:rsidRPr="001C4EF4">
                      <w:rPr>
                        <w:sz w:val="24"/>
                        <w:szCs w:val="24"/>
                      </w:rPr>
                      <w:t>голо</w:t>
                    </w:r>
                    <w:r>
                      <w:rPr>
                        <w:sz w:val="24"/>
                        <w:szCs w:val="24"/>
                      </w:rPr>
                      <w:t>шується</w:t>
                    </w:r>
                    <w:r w:rsidRPr="001C4EF4">
                      <w:rPr>
                        <w:sz w:val="24"/>
                        <w:szCs w:val="24"/>
                      </w:rPr>
                      <w:t xml:space="preserve"> про відновлення звичайного режиму роботи суду у приміщенні, розташованому у </w:t>
                    </w:r>
                    <w:r w:rsidRPr="007E02F8">
                      <w:rPr>
                        <w:sz w:val="24"/>
                        <w:szCs w:val="24"/>
                        <w:lang w:val="ru-RU"/>
                      </w:rPr>
                      <w:t>(</w:t>
                    </w:r>
                    <w:r w:rsidRPr="001C4EF4">
                      <w:rPr>
                        <w:sz w:val="24"/>
                        <w:szCs w:val="24"/>
                      </w:rPr>
                      <w:t>місце розташування</w:t>
                    </w:r>
                    <w:r w:rsidRPr="007E02F8">
                      <w:rPr>
                        <w:sz w:val="24"/>
                        <w:szCs w:val="24"/>
                        <w:lang w:val="ru-RU"/>
                      </w:rPr>
                      <w:t>) __________________</w:t>
                    </w:r>
                    <w:r w:rsidRPr="003E23EE">
                      <w:rPr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sz w:val="24"/>
                        <w:szCs w:val="24"/>
                      </w:rPr>
                      <w:t xml:space="preserve">Приміщення суду відновить свою роботу починаючи з (дата/час) ___________________. </w:t>
                    </w:r>
                    <w:r w:rsidRPr="003E23EE">
                      <w:rPr>
                        <w:sz w:val="24"/>
                        <w:szCs w:val="24"/>
                      </w:rPr>
                      <w:t>Через</w:t>
                    </w:r>
                    <w:r>
                      <w:rPr>
                        <w:sz w:val="24"/>
                        <w:szCs w:val="24"/>
                      </w:rPr>
                      <w:t xml:space="preserve"> те, що суд останнім часом мав зменшену кількість працівників, можуть мати місце п</w:t>
                    </w:r>
                    <w:r>
                      <w:rPr>
                        <w:sz w:val="24"/>
                      </w:rPr>
                      <w:t>евні помірні затримки з наданням неосновних послуг, доки не будуть виконані всі пріоритетні роботи</w:t>
                    </w:r>
                    <w:r w:rsidRPr="007E02F8">
                      <w:rPr>
                        <w:sz w:val="24"/>
                      </w:rPr>
                      <w:t xml:space="preserve">. </w:t>
                    </w:r>
                    <w:r>
                      <w:rPr>
                        <w:sz w:val="24"/>
                      </w:rPr>
                      <w:t>Дякую</w:t>
                    </w:r>
                    <w:r w:rsidRPr="005C25D6"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Text Box 541" o:spid="_x0000_s1280" type="#_x0000_t202" style="position:absolute;left:1800;top:273;width:6236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<v:textbox inset="0,0,0,0">
                <w:txbxContent>
                  <w:p w:rsidR="00A67885" w:rsidRDefault="00A67885" w:rsidP="00624990">
                    <w:r>
                      <w:rPr>
                        <w:b/>
                      </w:rPr>
                      <w:t>Відновлення звичайного режиму роботи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624990" w:rsidRPr="00640C27" w:rsidRDefault="008F7163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  <w:sectPr w:rsidR="00624990" w:rsidRPr="00640C27">
          <w:pgSz w:w="12240" w:h="15840"/>
          <w:pgMar w:top="1420" w:right="1560" w:bottom="980" w:left="1560" w:header="0" w:footer="791" w:gutter="0"/>
          <w:cols w:space="720"/>
        </w:sectPr>
      </w:pPr>
      <w:r>
        <w:rPr>
          <w:rFonts w:ascii="Times New Roman" w:hAnsi="Times New Roman" w:cs="Times New Roman"/>
          <w:noProof/>
          <w:sz w:val="20"/>
          <w:lang w:val="uk-UA" w:eastAsia="uk-UA"/>
        </w:rPr>
        <w:pict>
          <v:group id="Group 550" o:spid="_x0000_s1281" style="position:absolute;left:0;text-align:left;margin-left:89.7pt;margin-top:34.85pt;width:443.4pt;height:189.5pt;z-index:251706368;mso-wrap-distance-left:0;mso-wrap-distance-right:0;mso-position-horizontal-relative:page" coordorigin="1688,272" coordsize="8868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">
            <v:rect id="Rectangle 551" o:spid="_x0000_s1282" style="position:absolute;left:1692;top:281;width:8858;height: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" fillcolor="#b3b3b3" stroked="f"/>
            <v:line id="Line 552" o:spid="_x0000_s1283" style="position:absolute;visibility:visible" from="1692,276" to="1055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<v:line id="Line 553" o:spid="_x0000_s1284" style="position:absolute;visibility:visible" from="1692,3366" to="10550,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<v:line id="Line 554" o:spid="_x0000_s1285" style="position:absolute;visibility:visible" from="1688,272" to="1688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<v:line id="Line 555" o:spid="_x0000_s1286" style="position:absolute;visibility:visible" from="10555,272" to="10555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<v:shape id="Text Box 556" o:spid="_x0000_s1287" type="#_x0000_t202" style="position:absolute;left:1688;top:620;width:8868;height:2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inset="0,0,0,0">
                <w:txbxContent>
                  <w:p w:rsidR="00A67885" w:rsidRPr="003F2B15" w:rsidRDefault="00A67885" w:rsidP="00875EFB">
                    <w:pPr>
                      <w:spacing w:line="220" w:lineRule="exact"/>
                      <w:ind w:left="142"/>
                      <w:rPr>
                        <w:b/>
                        <w:sz w:val="16"/>
                        <w:szCs w:val="16"/>
                      </w:rPr>
                    </w:pPr>
                  </w:p>
                  <w:p w:rsidR="00A67885" w:rsidRDefault="00A67885" w:rsidP="00875EFB">
                    <w:pPr>
                      <w:spacing w:line="220" w:lineRule="exact"/>
                      <w:ind w:left="14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Кому: Відповідним службам </w:t>
                    </w:r>
                  </w:p>
                  <w:p w:rsidR="00A67885" w:rsidRPr="006A03E0" w:rsidRDefault="00A67885" w:rsidP="00875EFB">
                    <w:pPr>
                      <w:spacing w:line="220" w:lineRule="exact"/>
                      <w:ind w:left="142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Повідомлення передав: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 w:rsidRPr="006A03E0">
                      <w:rPr>
                        <w:sz w:val="24"/>
                      </w:rPr>
                      <w:t>аступник керівника апарату суду</w:t>
                    </w:r>
                  </w:p>
                  <w:p w:rsidR="00A67885" w:rsidRPr="003F2B15" w:rsidRDefault="00A67885" w:rsidP="00875EFB">
                    <w:pPr>
                      <w:spacing w:before="1"/>
                      <w:ind w:left="142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A67885" w:rsidRPr="005C25D6" w:rsidRDefault="00A67885" w:rsidP="00875EFB">
                    <w:pPr>
                      <w:spacing w:line="272" w:lineRule="exact"/>
                      <w:ind w:left="142"/>
                      <w:jc w:val="both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</w:rPr>
                      <w:t xml:space="preserve">Наступним </w:t>
                    </w:r>
                    <w:r w:rsidRPr="001C4EF4">
                      <w:rPr>
                        <w:sz w:val="24"/>
                        <w:szCs w:val="24"/>
                      </w:rPr>
                      <w:t xml:space="preserve">повідомленням оголошується і негайно набуває чинності наказ про відновлення </w:t>
                    </w:r>
                    <w:r w:rsidRPr="003F2B15">
                      <w:rPr>
                        <w:sz w:val="24"/>
                        <w:szCs w:val="24"/>
                      </w:rPr>
                      <w:t xml:space="preserve">звичайного режиму роботи суду у приміщенні, розташованому у </w:t>
                    </w:r>
                    <w:r w:rsidRPr="007E02F8">
                      <w:rPr>
                        <w:sz w:val="24"/>
                        <w:szCs w:val="24"/>
                        <w:lang w:val="ru-RU"/>
                      </w:rPr>
                      <w:t>(</w:t>
                    </w:r>
                    <w:r w:rsidRPr="003F2B15">
                      <w:rPr>
                        <w:sz w:val="24"/>
                        <w:szCs w:val="24"/>
                      </w:rPr>
                      <w:t>місце розташування</w:t>
                    </w:r>
                    <w:r w:rsidRPr="007E02F8">
                      <w:rPr>
                        <w:sz w:val="24"/>
                        <w:szCs w:val="24"/>
                        <w:lang w:val="ru-RU"/>
                      </w:rPr>
                      <w:t xml:space="preserve">) </w:t>
                    </w:r>
                    <w:r w:rsidRPr="007E02F8">
                      <w:rPr>
                        <w:b/>
                        <w:sz w:val="24"/>
                        <w:szCs w:val="24"/>
                        <w:lang w:val="ru-RU"/>
                      </w:rPr>
                      <w:t>__________________</w:t>
                    </w:r>
                    <w:r w:rsidRPr="003F2B15">
                      <w:rPr>
                        <w:b/>
                        <w:sz w:val="24"/>
                        <w:szCs w:val="24"/>
                      </w:rPr>
                      <w:t>.</w:t>
                    </w:r>
                    <w:r w:rsidRPr="007E02F8">
                      <w:rPr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3F2B15">
                      <w:rPr>
                        <w:sz w:val="24"/>
                        <w:szCs w:val="24"/>
                      </w:rPr>
                      <w:t>Через те, що суд останнім часом мав зменшену кількість працівників, можуть мати місце певні помірні затримки з наданням неосновних послуг, доки не будуть виконані всі пріоритетні роботи</w:t>
                    </w:r>
                    <w:r w:rsidRPr="007E02F8">
                      <w:rPr>
                        <w:sz w:val="24"/>
                        <w:szCs w:val="24"/>
                        <w:lang w:val="ru-RU"/>
                      </w:rPr>
                      <w:t xml:space="preserve">. </w:t>
                    </w:r>
                    <w:r w:rsidRPr="003F2B15">
                      <w:rPr>
                        <w:sz w:val="24"/>
                        <w:szCs w:val="24"/>
                      </w:rPr>
                      <w:t xml:space="preserve">Просимо довести до відома ваших працівників, </w:t>
                    </w:r>
                    <w:r>
                      <w:rPr>
                        <w:sz w:val="24"/>
                        <w:szCs w:val="24"/>
                      </w:rPr>
                      <w:t>що вони можуть звертатись до суду з будь-якими запитаннями або проблемами за телефоном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 </w:t>
                    </w:r>
                    <w:r w:rsidRPr="007E02F8">
                      <w:rPr>
                        <w:b/>
                        <w:sz w:val="24"/>
                        <w:lang w:val="ru-RU"/>
                      </w:rPr>
                      <w:t>_________________</w:t>
                    </w:r>
                    <w:r w:rsidRPr="007E02F8">
                      <w:rPr>
                        <w:sz w:val="24"/>
                        <w:lang w:val="ru-RU"/>
                      </w:rPr>
                      <w:t xml:space="preserve">. </w:t>
                    </w:r>
                    <w:r>
                      <w:rPr>
                        <w:sz w:val="24"/>
                      </w:rPr>
                      <w:t>Дякую</w:t>
                    </w:r>
                    <w:r w:rsidRPr="005C25D6">
                      <w:rPr>
                        <w:sz w:val="24"/>
                        <w:lang w:val="ru-RU"/>
                      </w:rPr>
                      <w:t>.</w:t>
                    </w:r>
                  </w:p>
                  <w:p w:rsidR="00A67885" w:rsidRPr="005C25D6" w:rsidRDefault="00A67885" w:rsidP="00624990">
                    <w:pPr>
                      <w:spacing w:before="1"/>
                      <w:jc w:val="both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shape>
            <v:shape id="Text Box 557" o:spid="_x0000_s1288" type="#_x0000_t202" style="position:absolute;left:1800;top:273;width:6236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<v:textbox inset="0,0,0,0">
                <w:txbxContent>
                  <w:p w:rsidR="00A67885" w:rsidRDefault="00A67885" w:rsidP="00624990">
                    <w:r>
                      <w:rPr>
                        <w:b/>
                      </w:rPr>
                      <w:t>Відновлення звичайного режиму роботи</w:t>
                    </w:r>
                  </w:p>
                </w:txbxContent>
              </v:textbox>
            </v:shape>
            <w10:wrap type="topAndBottom" anchorx="page"/>
          </v:group>
        </w:pict>
      </w:r>
      <w:r w:rsidRPr="008F7163">
        <w:rPr>
          <w:rFonts w:ascii="Times New Roman" w:hAnsi="Times New Roman" w:cs="Times New Roman"/>
          <w:noProof/>
          <w:lang w:val="uk-UA" w:eastAsia="uk-UA"/>
        </w:rPr>
        <w:pict>
          <v:line id="Line 16" o:spid="_x0000_s1293" style="position:absolute;left:0;text-align:left;z-index:251705344;visibility:visible" from="450.2pt,169.85pt" to="450.7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OhEAIAACc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" strokeweight=".48pt"/>
        </w:pict>
      </w:r>
      <w:r w:rsidRPr="008F7163">
        <w:rPr>
          <w:rFonts w:ascii="Times New Roman" w:hAnsi="Times New Roman" w:cs="Times New Roman"/>
          <w:noProof/>
          <w:lang w:val="uk-UA" w:eastAsia="uk-UA"/>
        </w:rPr>
        <w:pict>
          <v:line id="Line 17" o:spid="_x0000_s1292" style="position:absolute;left:0;text-align:left;z-index:251704320;visibility:visible" from="450.2pt,169.85pt" to="450.7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dd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" strokeweight=".48pt"/>
        </w:pict>
      </w:r>
      <w:r w:rsidRPr="008F7163">
        <w:rPr>
          <w:rFonts w:ascii="Times New Roman" w:hAnsi="Times New Roman" w:cs="Times New Roman"/>
          <w:noProof/>
          <w:lang w:val="uk-UA" w:eastAsia="uk-UA"/>
        </w:rPr>
        <w:pict>
          <v:line id="Line 19" o:spid="_x0000_s1291" style="position:absolute;left:0;text-align:left;z-index:251703296;visibility:visible" from="6.85pt,169.85pt" to="7.3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k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" strokeweight=".48pt"/>
        </w:pict>
      </w:r>
      <w:r w:rsidRPr="008F7163">
        <w:rPr>
          <w:rFonts w:ascii="Times New Roman" w:hAnsi="Times New Roman" w:cs="Times New Roman"/>
          <w:noProof/>
          <w:lang w:val="uk-UA" w:eastAsia="uk-UA"/>
        </w:rPr>
        <w:pict>
          <v:line id="Line 20" o:spid="_x0000_s1290" style="position:absolute;left:0;text-align:left;z-index:251702272;visibility:visible" from="6.85pt,169.85pt" to="7.3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TmEwIAACg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" strokeweight=".48pt"/>
        </w:pict>
      </w:r>
    </w:p>
    <w:p w:rsidR="00624990" w:rsidRPr="00640C27" w:rsidRDefault="008F7163" w:rsidP="001D2706">
      <w:pPr>
        <w:pStyle w:val="5"/>
        <w:spacing w:before="0" w:line="240" w:lineRule="auto"/>
        <w:ind w:right="-11" w:firstLine="284"/>
        <w:jc w:val="right"/>
        <w:rPr>
          <w:rFonts w:ascii="Times New Roman" w:hAnsi="Times New Roman" w:cs="Times New Roman"/>
          <w:color w:val="auto"/>
          <w:szCs w:val="28"/>
        </w:rPr>
      </w:pPr>
      <w:r w:rsidRPr="008F7163">
        <w:rPr>
          <w:rFonts w:ascii="Times New Roman" w:hAnsi="Times New Roman" w:cs="Times New Roman"/>
          <w:noProof/>
          <w:szCs w:val="28"/>
          <w:lang w:eastAsia="uk-UA"/>
        </w:rPr>
        <w:lastRenderedPageBreak/>
        <w:pict>
          <v:shape id="Text Box 10" o:spid="_x0000_s1289" type="#_x0000_t202" style="position:absolute;left:0;text-align:left;margin-left:0;margin-top:31.75pt;width:318.95pt;height:15.05pt;z-index:251688960;visibility:visible;mso-wrap-distance-left:0;mso-wrap-distance-right:0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" fillcolor="#d8d8d8 [2732]" strokecolor="white [3201]" strokeweight="1.5pt">
            <v:textbox inset="0,0,0,0">
              <w:txbxContent>
                <w:p w:rsidR="00A67885" w:rsidRPr="0061242B" w:rsidRDefault="00A67885" w:rsidP="00624990">
                  <w:pPr>
                    <w:tabs>
                      <w:tab w:val="left" w:pos="1528"/>
                    </w:tabs>
                    <w:spacing w:line="249" w:lineRule="exact"/>
                    <w:ind w:left="28"/>
                    <w:rPr>
                      <w:b/>
                      <w:color w:val="000000" w:themeColor="text1"/>
                    </w:rPr>
                  </w:pPr>
                  <w:r w:rsidRPr="0061242B">
                    <w:rPr>
                      <w:b/>
                      <w:color w:val="000000" w:themeColor="text1"/>
                    </w:rPr>
                    <w:t>Етап 1:</w:t>
                  </w:r>
                  <w:r w:rsidRPr="0061242B">
                    <w:rPr>
                      <w:b/>
                      <w:color w:val="000000" w:themeColor="text1"/>
                    </w:rPr>
                    <w:tab/>
                    <w:t>Санітарна просвіта і профілактика</w:t>
                  </w:r>
                </w:p>
              </w:txbxContent>
            </v:textbox>
            <w10:wrap type="topAndBottom" anchorx="margin"/>
          </v:shape>
        </w:pict>
      </w:r>
      <w:r w:rsidR="004D1FB0" w:rsidRPr="00640C27">
        <w:rPr>
          <w:rFonts w:ascii="Times New Roman" w:hAnsi="Times New Roman" w:cs="Times New Roman"/>
          <w:color w:val="auto"/>
          <w:szCs w:val="28"/>
        </w:rPr>
        <w:t>Додаток 6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4D1FB0" w:rsidP="00875EFB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Суд впроваджує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просвітницьку програму з метою інформування всіх працівників </w:t>
      </w:r>
      <w:r w:rsidR="00875EFB" w:rsidRPr="00640C27">
        <w:rPr>
          <w:rFonts w:ascii="Times New Roman" w:hAnsi="Times New Roman" w:cs="Times New Roman"/>
          <w:sz w:val="28"/>
          <w:szCs w:val="28"/>
          <w:lang w:val="uk-UA"/>
        </w:rPr>
        <w:t>про загрозу, яку несе епідемія.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="00010999">
        <w:rPr>
          <w:rFonts w:ascii="Times New Roman" w:hAnsi="Times New Roman" w:cs="Times New Roman"/>
          <w:sz w:val="28"/>
          <w:szCs w:val="28"/>
          <w:lang w:val="uk-UA"/>
        </w:rPr>
        <w:t>працівники суду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отримають необхідну інформацію, яка допоможе  підготуватись самим і підготувати свої сім’ї до можливого спалаху епідемії грипу.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До кожного приміщення </w:t>
      </w:r>
      <w:r w:rsidRPr="00640C27">
        <w:rPr>
          <w:rFonts w:ascii="Times New Roman" w:hAnsi="Times New Roman" w:cs="Times New Roman"/>
          <w:sz w:val="28"/>
          <w:szCs w:val="28"/>
          <w:lang w:val="en-CA"/>
        </w:rPr>
        <w:t>c</w:t>
      </w:r>
      <w:proofErr w:type="spellStart"/>
      <w:r w:rsidRPr="00640C27">
        <w:rPr>
          <w:rFonts w:ascii="Times New Roman" w:hAnsi="Times New Roman" w:cs="Times New Roman"/>
          <w:sz w:val="28"/>
          <w:szCs w:val="28"/>
          <w:lang w:val="uk-UA"/>
        </w:rPr>
        <w:t>уду</w:t>
      </w:r>
      <w:proofErr w:type="spellEnd"/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буде направлений спеціальний комплект, який включатиме наступні предмети: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1D2706">
      <w:pPr>
        <w:pStyle w:val="a5"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Засоби санітарної обробки у індивідуальних контейнерах (без ароматизаторів)</w:t>
      </w:r>
    </w:p>
    <w:p w:rsidR="00624990" w:rsidRPr="00640C27" w:rsidRDefault="00624990" w:rsidP="00010999">
      <w:pPr>
        <w:pStyle w:val="a5"/>
        <w:numPr>
          <w:ilvl w:val="0"/>
          <w:numId w:val="23"/>
        </w:numPr>
        <w:ind w:left="0" w:right="27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Контейнер з дезінфікуючими серветками для протирання твердих поверхонь (без ароматизаторів) </w:t>
      </w:r>
    </w:p>
    <w:p w:rsidR="00624990" w:rsidRPr="00640C27" w:rsidRDefault="00624990" w:rsidP="00010999">
      <w:pPr>
        <w:pStyle w:val="a5"/>
        <w:numPr>
          <w:ilvl w:val="0"/>
          <w:numId w:val="23"/>
        </w:numPr>
        <w:ind w:left="0" w:right="27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Рукавички і респіраторні маски з інструкціями для використання</w:t>
      </w:r>
    </w:p>
    <w:p w:rsidR="00624990" w:rsidRPr="00640C27" w:rsidRDefault="00624990" w:rsidP="00010999">
      <w:pPr>
        <w:pStyle w:val="a5"/>
        <w:numPr>
          <w:ilvl w:val="0"/>
          <w:numId w:val="23"/>
        </w:numPr>
        <w:ind w:left="0" w:right="1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Інструкції з використання і повторного замовлення витратних матеріалів </w:t>
      </w:r>
    </w:p>
    <w:p w:rsidR="00624990" w:rsidRPr="00640C27" w:rsidRDefault="00624990" w:rsidP="001D2706">
      <w:pPr>
        <w:pStyle w:val="a5"/>
        <w:numPr>
          <w:ilvl w:val="0"/>
          <w:numId w:val="23"/>
        </w:numPr>
        <w:ind w:left="0" w:right="38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Інформація/пам’ятки/плакати для розміщення у службових і публічних приміщеннях суду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B71192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Слід зазначити, що всі ці матеріали будуть надані додатково до пунктів санітарної обробки рук, передбачених судом і призначених для працівників і громадян. Необхідно, щоб всі працівники спільно стежили за наявністю засобів для санітарної обробки, включаючи мило для рук, паперові рушники і змінні місця для заправляння індивідуальних контейнер</w:t>
      </w:r>
      <w:r w:rsidR="00B71192" w:rsidRPr="00640C27">
        <w:rPr>
          <w:rFonts w:ascii="Times New Roman" w:hAnsi="Times New Roman" w:cs="Times New Roman"/>
          <w:sz w:val="28"/>
          <w:szCs w:val="28"/>
          <w:lang w:val="uk-UA"/>
        </w:rPr>
        <w:t>ів засобами санітарної обробки.</w:t>
      </w:r>
    </w:p>
    <w:p w:rsidR="00624990" w:rsidRPr="00640C27" w:rsidRDefault="00AE5236" w:rsidP="00875EFB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апарату суду, інші працівники апарату  суду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популяризуватимуть кампанію «Чистота, захист і локалізація». Рекомендується дотримуватись соціального дистанціювання як способу зменшення імовірності можливого зараження шляхом уникнення необов’язкових фізичних контактів і участі у необов’язкових особистих зустрічах і великих зібраннях. В якості прикладів такого соціального дистанціювання можна назвати відмову від рукостискань і спільного</w:t>
      </w:r>
      <w:r w:rsidR="00875EFB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ручок для письма.</w:t>
      </w:r>
    </w:p>
    <w:p w:rsidR="00624990" w:rsidRPr="00640C27" w:rsidRDefault="00624990" w:rsidP="00B71192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Будь-яка додаткова інформація про загальну вакцинацію буде своєчасно доводитись до відома працівн</w:t>
      </w:r>
      <w:r w:rsidR="00B71192" w:rsidRPr="00640C27">
        <w:rPr>
          <w:rFonts w:ascii="Times New Roman" w:hAnsi="Times New Roman" w:cs="Times New Roman"/>
          <w:sz w:val="28"/>
          <w:szCs w:val="28"/>
          <w:lang w:val="uk-UA"/>
        </w:rPr>
        <w:t>иків щойно вона з’являтиметься.</w:t>
      </w:r>
    </w:p>
    <w:p w:rsidR="00624990" w:rsidRPr="00640C27" w:rsidRDefault="00624990" w:rsidP="001D2706">
      <w:pPr>
        <w:pStyle w:val="a5"/>
        <w:ind w:right="-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Всі керівники структурних підрозділів на цьому етапі повинні щотижня надсилати </w:t>
      </w:r>
      <w:r w:rsidR="00AE5236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керівника апарату  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електронне повідомлення з інформацією про кількість працівників, які протягом тижня оформили лікарняні листи. Таке електронне повідомлення необхідно надсилати навіть у тому випадку, коли жоден лікарняний лист не був оформлений. Це дасть можливість відстежувати рівні неявки н</w:t>
      </w:r>
      <w:r w:rsidR="00152C22" w:rsidRPr="00640C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роботу і повідомляти найновішу інформацію керівникові апарату суду для забезпечення процесу прийняття рішень щодо реалізації плану.</w:t>
      </w:r>
    </w:p>
    <w:p w:rsidR="00624990" w:rsidRPr="00640C27" w:rsidRDefault="00624990" w:rsidP="001D2706">
      <w:pPr>
        <w:spacing w:line="240" w:lineRule="auto"/>
        <w:ind w:firstLine="284"/>
        <w:jc w:val="both"/>
        <w:rPr>
          <w:rFonts w:cs="Times New Roman"/>
        </w:rPr>
        <w:sectPr w:rsidR="00624990" w:rsidRPr="00640C27">
          <w:pgSz w:w="12240" w:h="15840"/>
          <w:pgMar w:top="1340" w:right="1660" w:bottom="980" w:left="1660" w:header="0" w:footer="791" w:gutter="0"/>
          <w:cols w:space="720"/>
        </w:sectPr>
      </w:pPr>
    </w:p>
    <w:p w:rsidR="00624990" w:rsidRPr="00640C27" w:rsidRDefault="004D1FB0" w:rsidP="001D2706">
      <w:pPr>
        <w:pStyle w:val="5"/>
        <w:spacing w:before="0" w:line="240" w:lineRule="auto"/>
        <w:ind w:right="-71" w:firstLine="284"/>
        <w:jc w:val="right"/>
        <w:rPr>
          <w:rFonts w:ascii="Times New Roman" w:hAnsi="Times New Roman" w:cs="Times New Roman"/>
          <w:color w:val="auto"/>
        </w:rPr>
      </w:pPr>
      <w:r w:rsidRPr="00640C27">
        <w:rPr>
          <w:rFonts w:ascii="Times New Roman" w:hAnsi="Times New Roman" w:cs="Times New Roman"/>
          <w:color w:val="auto"/>
        </w:rPr>
        <w:lastRenderedPageBreak/>
        <w:t>Додаток 7</w:t>
      </w:r>
    </w:p>
    <w:p w:rsidR="00624990" w:rsidRPr="007B3EEA" w:rsidRDefault="004D1FB0" w:rsidP="001D2706">
      <w:pPr>
        <w:pStyle w:val="6"/>
        <w:spacing w:before="0" w:line="240" w:lineRule="auto"/>
        <w:ind w:right="-71" w:firstLine="284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7B3EEA">
        <w:rPr>
          <w:rFonts w:ascii="Times New Roman" w:hAnsi="Times New Roman" w:cs="Times New Roman"/>
          <w:b/>
          <w:color w:val="auto"/>
          <w:szCs w:val="28"/>
          <w:highlight w:val="lightGray"/>
        </w:rPr>
        <w:t>В</w:t>
      </w:r>
      <w:r w:rsidR="00624990" w:rsidRPr="007B3EEA">
        <w:rPr>
          <w:rFonts w:ascii="Times New Roman" w:hAnsi="Times New Roman" w:cs="Times New Roman"/>
          <w:b/>
          <w:color w:val="auto"/>
          <w:szCs w:val="28"/>
          <w:highlight w:val="lightGray"/>
        </w:rPr>
        <w:t>икористання людських ресурсів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990" w:rsidRPr="00640C27" w:rsidRDefault="00624990" w:rsidP="00854FF8">
      <w:pPr>
        <w:pStyle w:val="a5"/>
        <w:ind w:right="7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>Існуючі норми щодо оформлення лікарняного листа або відпустки для догляду за хворими членами сім’ї, визначені чинним законодавством про працю</w:t>
      </w:r>
      <w:r w:rsidR="00854FF8" w:rsidRPr="00640C27">
        <w:rPr>
          <w:rFonts w:ascii="Times New Roman" w:hAnsi="Times New Roman" w:cs="Times New Roman"/>
          <w:sz w:val="28"/>
          <w:szCs w:val="28"/>
          <w:lang w:val="uk-UA"/>
        </w:rPr>
        <w:t>, залишаються чинними.</w:t>
      </w:r>
    </w:p>
    <w:p w:rsidR="00624990" w:rsidRPr="00640C27" w:rsidRDefault="004D1FB0" w:rsidP="00854FF8">
      <w:pPr>
        <w:pStyle w:val="a5"/>
        <w:ind w:right="-7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структурних підрозділів необхідно довести до відома працівників, наскільки важливо залишатись вдома, якщо вони ВВАЖАЮТЬ, що симптоми їх захворювання є симптомами грипу, або якщо вони ХВОРІ на грип. Коли симптоми грипу з’являються у них самих або у їх близьких родичів, працівники повинні насамперед ЗАТЕЛЕФОНУВАТИ своєму безпосередньому керівникові або призначеній відповідальній особі і обговорити цю ситуацію, 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не приходячи </w:t>
      </w:r>
      <w:r w:rsidR="00854FF8" w:rsidRPr="00640C27">
        <w:rPr>
          <w:rFonts w:ascii="Times New Roman" w:hAnsi="Times New Roman" w:cs="Times New Roman"/>
          <w:sz w:val="28"/>
          <w:szCs w:val="28"/>
          <w:lang w:val="uk-UA"/>
        </w:rPr>
        <w:t>для цього на роботу.</w:t>
      </w:r>
    </w:p>
    <w:p w:rsidR="00624990" w:rsidRPr="00640C27" w:rsidRDefault="004D1FB0" w:rsidP="00854FF8">
      <w:pPr>
        <w:pStyle w:val="a5"/>
        <w:ind w:right="-7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Під час дії Плану забезпечення безперервної діяльності у випадку епідемії працівники, які перебувають на лікарняному повинні обговорювати це питання зі своїм безпосереднім керівником і вирішувати </w:t>
      </w:r>
      <w:r w:rsidR="00854FF8" w:rsidRPr="00640C27">
        <w:rPr>
          <w:rFonts w:ascii="Times New Roman" w:hAnsi="Times New Roman" w:cs="Times New Roman"/>
          <w:sz w:val="28"/>
          <w:szCs w:val="28"/>
          <w:lang w:val="uk-UA"/>
        </w:rPr>
        <w:t>його в індивідуальному порядку.</w:t>
      </w:r>
    </w:p>
    <w:p w:rsidR="00624990" w:rsidRPr="00640C27" w:rsidRDefault="004D1FB0" w:rsidP="00854FF8">
      <w:pPr>
        <w:pStyle w:val="a5"/>
        <w:ind w:right="-7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52C22" w:rsidRPr="00640C27">
        <w:rPr>
          <w:rFonts w:ascii="Times New Roman" w:hAnsi="Times New Roman" w:cs="Times New Roman"/>
          <w:sz w:val="28"/>
          <w:szCs w:val="28"/>
          <w:lang w:val="uk-UA"/>
        </w:rPr>
        <w:t>Відповідаль</w:t>
      </w:r>
      <w:r w:rsidR="00AE5236" w:rsidRPr="00640C27">
        <w:rPr>
          <w:rFonts w:ascii="Times New Roman" w:hAnsi="Times New Roman" w:cs="Times New Roman"/>
          <w:sz w:val="28"/>
          <w:szCs w:val="28"/>
          <w:lang w:val="uk-UA"/>
        </w:rPr>
        <w:t>ні особи  повинні вести і підтримувати в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актуальному стані перелік контактних даних всіх працівників для здійснення комунікації. Цей перелік необхідно зберігати у безпечному місці і забезпечувати конфіденційність ін</w:t>
      </w:r>
      <w:r w:rsidR="00854FF8" w:rsidRPr="00640C27">
        <w:rPr>
          <w:rFonts w:ascii="Times New Roman" w:hAnsi="Times New Roman" w:cs="Times New Roman"/>
          <w:sz w:val="28"/>
          <w:szCs w:val="28"/>
          <w:lang w:val="uk-UA"/>
        </w:rPr>
        <w:t>формації, що міститься в ньому.</w:t>
      </w:r>
    </w:p>
    <w:p w:rsidR="00624990" w:rsidRPr="00640C27" w:rsidRDefault="004D1FB0" w:rsidP="00854FF8">
      <w:pPr>
        <w:pStyle w:val="a5"/>
        <w:ind w:right="-7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>Залежно від потреб суду, на працівників можуть бути тимчасово покладені обов’язки, пов’язані з реагуванням на спалах епідемії, замість їх</w:t>
      </w:r>
      <w:r w:rsidR="00854FF8"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основних службових обов’язків.</w:t>
      </w:r>
    </w:p>
    <w:p w:rsidR="00624990" w:rsidRPr="00640C27" w:rsidRDefault="004D1FB0" w:rsidP="00854FF8">
      <w:pPr>
        <w:pStyle w:val="a5"/>
        <w:ind w:right="-7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4990" w:rsidRPr="00640C27">
        <w:rPr>
          <w:rFonts w:ascii="Times New Roman" w:hAnsi="Times New Roman" w:cs="Times New Roman"/>
          <w:sz w:val="28"/>
          <w:szCs w:val="28"/>
          <w:lang w:val="uk-UA"/>
        </w:rPr>
        <w:t>Керівникам структурних підрозділів потрібно визначити тих працівників, які бажають працювати у інших приміщеннях суду, і надати цю інф</w:t>
      </w:r>
      <w:r w:rsidRPr="00640C27">
        <w:rPr>
          <w:rFonts w:ascii="Times New Roman" w:hAnsi="Times New Roman" w:cs="Times New Roman"/>
          <w:sz w:val="28"/>
          <w:szCs w:val="28"/>
          <w:lang w:val="uk-UA"/>
        </w:rPr>
        <w:t>ормацію керівнику апарату.</w:t>
      </w:r>
    </w:p>
    <w:p w:rsidR="00624990" w:rsidRPr="00640C27" w:rsidRDefault="004D1FB0" w:rsidP="001D2706">
      <w:pPr>
        <w:pStyle w:val="a5"/>
        <w:ind w:right="-7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C2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24990" w:rsidRPr="00640C27" w:rsidRDefault="00624990" w:rsidP="001D2706">
      <w:pPr>
        <w:spacing w:line="240" w:lineRule="auto"/>
        <w:ind w:firstLine="284"/>
        <w:jc w:val="both"/>
        <w:rPr>
          <w:rFonts w:cs="Times New Roman"/>
        </w:rPr>
        <w:sectPr w:rsidR="00624990" w:rsidRPr="00640C27">
          <w:pgSz w:w="12240" w:h="15840"/>
          <w:pgMar w:top="1340" w:right="1680" w:bottom="980" w:left="1700" w:header="0" w:footer="791" w:gutter="0"/>
          <w:cols w:space="720"/>
        </w:sectPr>
      </w:pPr>
    </w:p>
    <w:p w:rsidR="00624990" w:rsidRPr="00640C27" w:rsidRDefault="004D1FB0" w:rsidP="001D2706">
      <w:pPr>
        <w:pStyle w:val="5"/>
        <w:spacing w:before="0" w:line="240" w:lineRule="auto"/>
        <w:ind w:right="115" w:firstLine="284"/>
        <w:jc w:val="right"/>
        <w:rPr>
          <w:rFonts w:ascii="Times New Roman" w:hAnsi="Times New Roman" w:cs="Times New Roman"/>
          <w:color w:val="auto"/>
        </w:rPr>
      </w:pPr>
      <w:r w:rsidRPr="00640C27">
        <w:rPr>
          <w:rFonts w:ascii="Times New Roman" w:hAnsi="Times New Roman" w:cs="Times New Roman"/>
          <w:color w:val="auto"/>
        </w:rPr>
        <w:lastRenderedPageBreak/>
        <w:t>Додаток 8</w:t>
      </w: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15"/>
          <w:lang w:val="uk-UA"/>
        </w:rPr>
      </w:pPr>
    </w:p>
    <w:p w:rsidR="00624990" w:rsidRPr="007B3EEA" w:rsidRDefault="00624990" w:rsidP="001D2706">
      <w:pPr>
        <w:pStyle w:val="5"/>
        <w:spacing w:before="0" w:line="240" w:lineRule="auto"/>
        <w:ind w:right="115" w:firstLine="284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7B3EEA">
        <w:rPr>
          <w:rFonts w:ascii="Times New Roman" w:hAnsi="Times New Roman" w:cs="Times New Roman"/>
          <w:b/>
          <w:color w:val="auto"/>
          <w:szCs w:val="28"/>
          <w:highlight w:val="lightGray"/>
        </w:rPr>
        <w:t>Форма для аналізу ситуації після надзвичайної події</w:t>
      </w:r>
    </w:p>
    <w:p w:rsidR="00624990" w:rsidRPr="00640C27" w:rsidRDefault="00624990" w:rsidP="001D2706">
      <w:pPr>
        <w:pStyle w:val="5"/>
        <w:spacing w:before="0" w:line="240" w:lineRule="auto"/>
        <w:ind w:right="115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24990" w:rsidRPr="00640C27" w:rsidRDefault="00624990" w:rsidP="001D2706">
      <w:pPr>
        <w:pStyle w:val="5"/>
        <w:spacing w:before="0" w:line="240" w:lineRule="auto"/>
        <w:ind w:right="115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24990" w:rsidRPr="00640C27" w:rsidRDefault="004D1FB0" w:rsidP="001D2706">
      <w:pPr>
        <w:pStyle w:val="5"/>
        <w:spacing w:before="0" w:line="240" w:lineRule="auto"/>
        <w:ind w:right="115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0C27">
        <w:rPr>
          <w:rFonts w:ascii="Times New Roman" w:hAnsi="Times New Roman" w:cs="Times New Roman"/>
          <w:color w:val="auto"/>
          <w:sz w:val="24"/>
          <w:szCs w:val="24"/>
        </w:rPr>
        <w:t xml:space="preserve">Приміщення </w:t>
      </w:r>
      <w:r w:rsidR="00624990" w:rsidRPr="00640C27">
        <w:rPr>
          <w:rFonts w:ascii="Times New Roman" w:hAnsi="Times New Roman" w:cs="Times New Roman"/>
          <w:color w:val="auto"/>
          <w:sz w:val="24"/>
          <w:szCs w:val="24"/>
        </w:rPr>
        <w:t>суду, розташоване у: _______________________________</w:t>
      </w:r>
    </w:p>
    <w:p w:rsidR="00624990" w:rsidRPr="00640C27" w:rsidRDefault="00624990" w:rsidP="001D2706">
      <w:pPr>
        <w:pStyle w:val="5"/>
        <w:spacing w:before="0" w:line="240" w:lineRule="auto"/>
        <w:ind w:right="115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24990" w:rsidRPr="00640C27" w:rsidRDefault="00624990" w:rsidP="00854FF8">
      <w:pPr>
        <w:pStyle w:val="5"/>
        <w:spacing w:before="0" w:line="240" w:lineRule="auto"/>
        <w:ind w:right="115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640C27">
        <w:rPr>
          <w:rFonts w:ascii="Times New Roman" w:hAnsi="Times New Roman" w:cs="Times New Roman"/>
          <w:color w:val="auto"/>
          <w:sz w:val="24"/>
          <w:szCs w:val="24"/>
        </w:rPr>
        <w:t>Період надзвичайної події: ________________________________________________</w:t>
      </w:r>
    </w:p>
    <w:p w:rsidR="00624990" w:rsidRPr="00640C27" w:rsidRDefault="00624990" w:rsidP="001D2706">
      <w:pPr>
        <w:pStyle w:val="5"/>
        <w:spacing w:before="0" w:line="240" w:lineRule="auto"/>
        <w:ind w:right="11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0"/>
          <w:lang w:val="uk-UA"/>
        </w:r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3"/>
          <w:lang w:val="uk-UA"/>
        </w:rPr>
      </w:pPr>
    </w:p>
    <w:p w:rsidR="00624990" w:rsidRPr="00640C27" w:rsidRDefault="00624990" w:rsidP="00854FF8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 w:val="24"/>
        </w:rPr>
      </w:pPr>
      <w:r w:rsidRPr="00640C27">
        <w:rPr>
          <w:rFonts w:cs="Times New Roman"/>
          <w:sz w:val="24"/>
        </w:rPr>
        <w:t>Чи було доцільно вводити в дію План забезпечення безперервної діяльності у випадку епідемії?</w:t>
      </w:r>
    </w:p>
    <w:p w:rsidR="00624990" w:rsidRPr="00640C27" w:rsidRDefault="00624990" w:rsidP="00854FF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854FF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854FF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854FF8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 w:val="24"/>
        </w:rPr>
      </w:pPr>
      <w:r w:rsidRPr="00640C27">
        <w:rPr>
          <w:rFonts w:cs="Times New Roman"/>
          <w:sz w:val="24"/>
        </w:rPr>
        <w:t>Які заходи спрацювали належним чином?</w:t>
      </w:r>
    </w:p>
    <w:p w:rsidR="00624990" w:rsidRPr="00640C27" w:rsidRDefault="00624990" w:rsidP="00854FF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854FF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854FF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854FF8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 w:val="24"/>
        </w:rPr>
      </w:pPr>
      <w:r w:rsidRPr="00640C27">
        <w:rPr>
          <w:rFonts w:cs="Times New Roman"/>
          <w:sz w:val="24"/>
        </w:rPr>
        <w:t>Які заходи не спрацювали належним чином?</w:t>
      </w:r>
    </w:p>
    <w:p w:rsidR="00624990" w:rsidRPr="00640C27" w:rsidRDefault="00624990" w:rsidP="00854FF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854FF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854FF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854FF8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 w:val="24"/>
        </w:rPr>
      </w:pPr>
      <w:r w:rsidRPr="00640C27">
        <w:rPr>
          <w:rFonts w:cs="Times New Roman"/>
          <w:sz w:val="24"/>
        </w:rPr>
        <w:t>Які думки висловлювали працівники щодо введення плану в дію?</w:t>
      </w:r>
    </w:p>
    <w:p w:rsidR="00624990" w:rsidRPr="00640C27" w:rsidRDefault="00624990" w:rsidP="00854FF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854FF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854FF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854FF8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 w:val="24"/>
        </w:rPr>
      </w:pPr>
      <w:r w:rsidRPr="00640C27">
        <w:rPr>
          <w:rFonts w:cs="Times New Roman"/>
          <w:sz w:val="24"/>
        </w:rPr>
        <w:t>Чи вдалось вам забезпечити відповідний рівень послуг на різних етапах?</w:t>
      </w:r>
    </w:p>
    <w:p w:rsidR="00624990" w:rsidRPr="00640C27" w:rsidRDefault="00624990" w:rsidP="00854FF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854FF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854FF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854FF8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line="240" w:lineRule="auto"/>
        <w:ind w:left="0" w:firstLine="284"/>
        <w:contextualSpacing w:val="0"/>
        <w:jc w:val="both"/>
        <w:rPr>
          <w:rFonts w:cs="Times New Roman"/>
          <w:sz w:val="24"/>
        </w:rPr>
      </w:pPr>
      <w:r w:rsidRPr="00640C27">
        <w:rPr>
          <w:rFonts w:cs="Times New Roman"/>
          <w:sz w:val="24"/>
        </w:rPr>
        <w:t>Що, на вашу думку, варто зробити у інший спосіб наступного разу?</w:t>
      </w:r>
    </w:p>
    <w:p w:rsidR="00624990" w:rsidRPr="00640C27" w:rsidRDefault="00624990" w:rsidP="00854FF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1D2706">
      <w:pPr>
        <w:pStyle w:val="a5"/>
        <w:ind w:firstLine="284"/>
        <w:jc w:val="both"/>
        <w:rPr>
          <w:rFonts w:ascii="Times New Roman" w:hAnsi="Times New Roman" w:cs="Times New Roman"/>
          <w:sz w:val="26"/>
          <w:lang w:val="uk-UA"/>
        </w:rPr>
      </w:pPr>
    </w:p>
    <w:p w:rsidR="00624990" w:rsidRPr="00640C27" w:rsidRDefault="00624990" w:rsidP="007A3EBF">
      <w:pPr>
        <w:spacing w:line="240" w:lineRule="auto"/>
        <w:ind w:left="460" w:firstLine="284"/>
        <w:jc w:val="both"/>
        <w:rPr>
          <w:rFonts w:cs="Times New Roman"/>
        </w:rPr>
      </w:pPr>
      <w:r w:rsidRPr="00640C27">
        <w:rPr>
          <w:rFonts w:cs="Times New Roman"/>
          <w:sz w:val="24"/>
        </w:rPr>
        <w:t>Аналіз виконав:</w:t>
      </w:r>
      <w:r w:rsidRPr="00640C27">
        <w:rPr>
          <w:rFonts w:cs="Times New Roman"/>
          <w:spacing w:val="52"/>
          <w:sz w:val="24"/>
        </w:rPr>
        <w:t xml:space="preserve"> </w:t>
      </w:r>
      <w:r w:rsidRPr="00640C27">
        <w:rPr>
          <w:rFonts w:cs="Times New Roman"/>
          <w:sz w:val="24"/>
          <w:u w:val="single"/>
        </w:rPr>
        <w:t>________________________________________</w:t>
      </w:r>
    </w:p>
    <w:p w:rsidR="00624990" w:rsidRPr="00640C27" w:rsidRDefault="00624990" w:rsidP="001D2706">
      <w:pPr>
        <w:spacing w:line="240" w:lineRule="auto"/>
        <w:ind w:firstLine="284"/>
        <w:jc w:val="both"/>
        <w:rPr>
          <w:rFonts w:cs="Times New Roman"/>
        </w:rPr>
      </w:pPr>
    </w:p>
    <w:sectPr w:rsidR="00624990" w:rsidRPr="00640C27" w:rsidSect="00A054D4">
      <w:pgSz w:w="12240" w:h="15840"/>
      <w:pgMar w:top="1360" w:right="1660" w:bottom="280" w:left="16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936" w:rsidRDefault="00971936">
      <w:pPr>
        <w:spacing w:line="240" w:lineRule="auto"/>
      </w:pPr>
      <w:r>
        <w:separator/>
      </w:r>
    </w:p>
  </w:endnote>
  <w:endnote w:type="continuationSeparator" w:id="0">
    <w:p w:rsidR="00971936" w:rsidRDefault="00971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819694937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1012271605"/>
          <w:docPartObj>
            <w:docPartGallery w:val="Page Numbers (Top of Page)"/>
            <w:docPartUnique/>
          </w:docPartObj>
        </w:sdtPr>
        <w:sdtContent>
          <w:p w:rsidR="00A67885" w:rsidRPr="009E4B6F" w:rsidRDefault="00A67885">
            <w:pPr>
              <w:pStyle w:val="ae"/>
              <w:jc w:val="right"/>
              <w:rPr>
                <w:b/>
              </w:rPr>
            </w:pPr>
            <w:proofErr w:type="spellStart"/>
            <w:r w:rsidRPr="009E4B6F">
              <w:rPr>
                <w:b/>
                <w:lang w:val="ru-RU"/>
              </w:rPr>
              <w:t>Стор</w:t>
            </w:r>
            <w:proofErr w:type="spellEnd"/>
            <w:r w:rsidRPr="009E4B6F">
              <w:rPr>
                <w:b/>
              </w:rPr>
              <w:t xml:space="preserve"> </w: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begin"/>
            </w:r>
            <w:r w:rsidRPr="009E4B6F">
              <w:rPr>
                <w:b/>
                <w:bCs/>
              </w:rPr>
              <w:instrText xml:space="preserve"> PAGE </w:instrTex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separate"/>
            </w:r>
            <w:r w:rsidR="005D520A">
              <w:rPr>
                <w:b/>
                <w:bCs/>
                <w:noProof/>
              </w:rPr>
              <w:t>2</w: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end"/>
            </w:r>
            <w:r w:rsidRPr="009E4B6F">
              <w:rPr>
                <w:b/>
              </w:rPr>
              <w:t xml:space="preserve"> / </w: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begin"/>
            </w:r>
            <w:r w:rsidRPr="009E4B6F">
              <w:rPr>
                <w:b/>
                <w:bCs/>
              </w:rPr>
              <w:instrText xml:space="preserve"> NUMPAGES  </w:instrTex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separate"/>
            </w:r>
            <w:r w:rsidR="005D520A">
              <w:rPr>
                <w:b/>
                <w:bCs/>
                <w:noProof/>
              </w:rPr>
              <w:t>51</w: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885" w:rsidRPr="009E4B6F" w:rsidRDefault="00A67885">
    <w:pPr>
      <w:pStyle w:val="a5"/>
      <w:spacing w:line="14" w:lineRule="auto"/>
      <w:rPr>
        <w:b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088120581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-1964492052"/>
          <w:docPartObj>
            <w:docPartGallery w:val="Page Numbers (Top of Page)"/>
            <w:docPartUnique/>
          </w:docPartObj>
        </w:sdtPr>
        <w:sdtContent>
          <w:p w:rsidR="00A67885" w:rsidRPr="009E4B6F" w:rsidRDefault="00A67885" w:rsidP="00652BDF">
            <w:pPr>
              <w:pStyle w:val="ae"/>
              <w:jc w:val="right"/>
              <w:rPr>
                <w:b/>
              </w:rPr>
            </w:pPr>
            <w:proofErr w:type="spellStart"/>
            <w:r w:rsidRPr="009E4B6F">
              <w:rPr>
                <w:b/>
                <w:lang w:val="ru-RU"/>
              </w:rPr>
              <w:t>Стор</w:t>
            </w:r>
            <w:proofErr w:type="spellEnd"/>
            <w:r w:rsidRPr="009E4B6F">
              <w:rPr>
                <w:b/>
                <w:lang w:val="ru-RU"/>
              </w:rPr>
              <w:t xml:space="preserve"> </w: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begin"/>
            </w:r>
            <w:r w:rsidRPr="009E4B6F">
              <w:rPr>
                <w:b/>
                <w:bCs/>
              </w:rPr>
              <w:instrText xml:space="preserve"> PAGE </w:instrTex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separate"/>
            </w:r>
            <w:r w:rsidR="005D520A">
              <w:rPr>
                <w:b/>
                <w:bCs/>
                <w:noProof/>
              </w:rPr>
              <w:t>15</w: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end"/>
            </w:r>
            <w:r w:rsidRPr="009E4B6F">
              <w:rPr>
                <w:b/>
              </w:rPr>
              <w:t xml:space="preserve"> / </w: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begin"/>
            </w:r>
            <w:r w:rsidRPr="009E4B6F">
              <w:rPr>
                <w:b/>
                <w:bCs/>
              </w:rPr>
              <w:instrText xml:space="preserve"> NUMPAGES  </w:instrTex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separate"/>
            </w:r>
            <w:r w:rsidR="005D520A">
              <w:rPr>
                <w:b/>
                <w:bCs/>
                <w:noProof/>
              </w:rPr>
              <w:t>51</w: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885" w:rsidRPr="009E4B6F" w:rsidRDefault="00A67885">
    <w:pPr>
      <w:pStyle w:val="a5"/>
      <w:spacing w:line="14" w:lineRule="auto"/>
      <w:rPr>
        <w:b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-1067728214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1401639967"/>
          <w:docPartObj>
            <w:docPartGallery w:val="Page Numbers (Top of Page)"/>
            <w:docPartUnique/>
          </w:docPartObj>
        </w:sdtPr>
        <w:sdtContent>
          <w:p w:rsidR="00A67885" w:rsidRPr="009E4B6F" w:rsidRDefault="00A67885">
            <w:pPr>
              <w:pStyle w:val="ae"/>
              <w:jc w:val="right"/>
              <w:rPr>
                <w:b/>
              </w:rPr>
            </w:pPr>
            <w:proofErr w:type="spellStart"/>
            <w:r w:rsidRPr="009E4B6F">
              <w:rPr>
                <w:b/>
                <w:lang w:val="ru-RU"/>
              </w:rPr>
              <w:t>Стор</w:t>
            </w:r>
            <w:proofErr w:type="spellEnd"/>
            <w:r w:rsidRPr="009E4B6F">
              <w:rPr>
                <w:b/>
              </w:rPr>
              <w:t xml:space="preserve"> </w: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begin"/>
            </w:r>
            <w:r w:rsidRPr="009E4B6F">
              <w:rPr>
                <w:b/>
                <w:bCs/>
              </w:rPr>
              <w:instrText xml:space="preserve"> PAGE </w:instrTex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separate"/>
            </w:r>
            <w:r w:rsidR="005D520A">
              <w:rPr>
                <w:b/>
                <w:bCs/>
                <w:noProof/>
              </w:rPr>
              <w:t>22</w: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end"/>
            </w:r>
            <w:r w:rsidRPr="009E4B6F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/</w:t>
            </w:r>
            <w:r w:rsidRPr="009E4B6F">
              <w:rPr>
                <w:b/>
              </w:rPr>
              <w:t xml:space="preserve"> </w: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begin"/>
            </w:r>
            <w:r w:rsidRPr="009E4B6F">
              <w:rPr>
                <w:b/>
                <w:bCs/>
              </w:rPr>
              <w:instrText xml:space="preserve"> NUMPAGES  </w:instrTex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separate"/>
            </w:r>
            <w:r w:rsidR="005D520A">
              <w:rPr>
                <w:b/>
                <w:bCs/>
                <w:noProof/>
              </w:rPr>
              <w:t>51</w:t>
            </w:r>
            <w:r w:rsidR="008F7163" w:rsidRPr="009E4B6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885" w:rsidRPr="008D0D23" w:rsidRDefault="00A67885" w:rsidP="008D0D2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271652"/>
      <w:docPartObj>
        <w:docPartGallery w:val="Page Numbers (Bottom of Page)"/>
        <w:docPartUnique/>
      </w:docPartObj>
    </w:sdtPr>
    <w:sdtContent>
      <w:sdt>
        <w:sdtPr>
          <w:id w:val="-1532871686"/>
          <w:docPartObj>
            <w:docPartGallery w:val="Page Numbers (Top of Page)"/>
            <w:docPartUnique/>
          </w:docPartObj>
        </w:sdtPr>
        <w:sdtContent>
          <w:p w:rsidR="00A67885" w:rsidRDefault="00A67885">
            <w:pPr>
              <w:pStyle w:val="ae"/>
              <w:jc w:val="right"/>
            </w:pPr>
            <w:proofErr w:type="spellStart"/>
            <w:r w:rsidRPr="009E4B6F">
              <w:rPr>
                <w:b/>
                <w:lang w:val="ru-RU"/>
              </w:rPr>
              <w:t>Стор</w:t>
            </w:r>
            <w:proofErr w:type="spellEnd"/>
            <w:r>
              <w:rPr>
                <w:lang w:val="ru-RU"/>
              </w:rPr>
              <w:t xml:space="preserve"> </w:t>
            </w:r>
            <w:r w:rsidR="008F716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F7163">
              <w:rPr>
                <w:b/>
                <w:bCs/>
                <w:sz w:val="24"/>
                <w:szCs w:val="24"/>
              </w:rPr>
              <w:fldChar w:fldCharType="separate"/>
            </w:r>
            <w:r w:rsidR="005D520A">
              <w:rPr>
                <w:b/>
                <w:bCs/>
                <w:noProof/>
              </w:rPr>
              <w:t>24</w:t>
            </w:r>
            <w:r w:rsidR="008F716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uk-UA"/>
              </w:rPr>
              <w:t>/</w:t>
            </w:r>
            <w:r>
              <w:t xml:space="preserve"> </w:t>
            </w:r>
            <w:r w:rsidR="008F716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F7163">
              <w:rPr>
                <w:b/>
                <w:bCs/>
                <w:sz w:val="24"/>
                <w:szCs w:val="24"/>
              </w:rPr>
              <w:fldChar w:fldCharType="separate"/>
            </w:r>
            <w:r w:rsidR="005D520A">
              <w:rPr>
                <w:b/>
                <w:bCs/>
                <w:noProof/>
              </w:rPr>
              <w:t>51</w:t>
            </w:r>
            <w:r w:rsidR="008F716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885" w:rsidRDefault="00A67885">
    <w:pPr>
      <w:pStyle w:val="a5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680608"/>
      <w:docPartObj>
        <w:docPartGallery w:val="Page Numbers (Bottom of Page)"/>
        <w:docPartUnique/>
      </w:docPartObj>
    </w:sdtPr>
    <w:sdtContent>
      <w:sdt>
        <w:sdtPr>
          <w:id w:val="907355893"/>
          <w:docPartObj>
            <w:docPartGallery w:val="Page Numbers (Top of Page)"/>
            <w:docPartUnique/>
          </w:docPartObj>
        </w:sdtPr>
        <w:sdtContent>
          <w:p w:rsidR="00A67885" w:rsidRDefault="00A67885">
            <w:pPr>
              <w:pStyle w:val="ae"/>
              <w:jc w:val="right"/>
            </w:pPr>
            <w:proofErr w:type="spellStart"/>
            <w:r w:rsidRPr="009E4B6F">
              <w:rPr>
                <w:b/>
                <w:lang w:val="ru-RU"/>
              </w:rPr>
              <w:t>Стор</w:t>
            </w:r>
            <w:proofErr w:type="spellEnd"/>
            <w:r w:rsidRPr="009E4B6F">
              <w:rPr>
                <w:b/>
                <w:lang w:val="ru-RU"/>
              </w:rPr>
              <w:t xml:space="preserve"> </w:t>
            </w:r>
            <w:r w:rsidR="008F716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F7163">
              <w:rPr>
                <w:b/>
                <w:bCs/>
                <w:sz w:val="24"/>
                <w:szCs w:val="24"/>
              </w:rPr>
              <w:fldChar w:fldCharType="separate"/>
            </w:r>
            <w:r w:rsidR="005D520A">
              <w:rPr>
                <w:b/>
                <w:bCs/>
                <w:noProof/>
              </w:rPr>
              <w:t>30</w:t>
            </w:r>
            <w:r w:rsidR="008F716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uk-UA"/>
              </w:rPr>
              <w:t>/</w:t>
            </w:r>
            <w:r>
              <w:t xml:space="preserve"> </w:t>
            </w:r>
            <w:r w:rsidR="008F716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F7163">
              <w:rPr>
                <w:b/>
                <w:bCs/>
                <w:sz w:val="24"/>
                <w:szCs w:val="24"/>
              </w:rPr>
              <w:fldChar w:fldCharType="separate"/>
            </w:r>
            <w:r w:rsidR="005D520A">
              <w:rPr>
                <w:b/>
                <w:bCs/>
                <w:noProof/>
              </w:rPr>
              <w:t>51</w:t>
            </w:r>
            <w:r w:rsidR="008F716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885" w:rsidRDefault="00A67885">
    <w:pPr>
      <w:pStyle w:val="a5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892140"/>
      <w:docPartObj>
        <w:docPartGallery w:val="Page Numbers (Bottom of Page)"/>
        <w:docPartUnique/>
      </w:docPartObj>
    </w:sdtPr>
    <w:sdtContent>
      <w:sdt>
        <w:sdtPr>
          <w:id w:val="1339810574"/>
          <w:docPartObj>
            <w:docPartGallery w:val="Page Numbers (Top of Page)"/>
            <w:docPartUnique/>
          </w:docPartObj>
        </w:sdtPr>
        <w:sdtContent>
          <w:p w:rsidR="00A67885" w:rsidRDefault="00A67885">
            <w:pPr>
              <w:pStyle w:val="ae"/>
              <w:jc w:val="right"/>
            </w:pPr>
            <w:proofErr w:type="spellStart"/>
            <w:r w:rsidRPr="009E4B6F">
              <w:rPr>
                <w:b/>
                <w:lang w:val="ru-RU"/>
              </w:rPr>
              <w:t>Стор</w:t>
            </w:r>
            <w:proofErr w:type="spellEnd"/>
            <w:r>
              <w:t xml:space="preserve"> </w:t>
            </w:r>
            <w:r w:rsidR="008F716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F7163">
              <w:rPr>
                <w:b/>
                <w:bCs/>
                <w:sz w:val="24"/>
                <w:szCs w:val="24"/>
              </w:rPr>
              <w:fldChar w:fldCharType="separate"/>
            </w:r>
            <w:r w:rsidR="005D520A">
              <w:rPr>
                <w:b/>
                <w:bCs/>
                <w:noProof/>
              </w:rPr>
              <w:t>40</w:t>
            </w:r>
            <w:r w:rsidR="008F716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uk-UA"/>
              </w:rPr>
              <w:t>/</w:t>
            </w:r>
            <w:r>
              <w:t xml:space="preserve"> </w:t>
            </w:r>
            <w:r w:rsidR="008F716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F7163">
              <w:rPr>
                <w:b/>
                <w:bCs/>
                <w:sz w:val="24"/>
                <w:szCs w:val="24"/>
              </w:rPr>
              <w:fldChar w:fldCharType="separate"/>
            </w:r>
            <w:r w:rsidR="005D520A">
              <w:rPr>
                <w:b/>
                <w:bCs/>
                <w:noProof/>
              </w:rPr>
              <w:t>51</w:t>
            </w:r>
            <w:r w:rsidR="008F716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885" w:rsidRDefault="00A67885">
    <w:pPr>
      <w:pStyle w:val="a5"/>
      <w:spacing w:line="14" w:lineRule="auto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459576"/>
      <w:docPartObj>
        <w:docPartGallery w:val="Page Numbers (Bottom of Page)"/>
        <w:docPartUnique/>
      </w:docPartObj>
    </w:sdtPr>
    <w:sdtContent>
      <w:sdt>
        <w:sdtPr>
          <w:id w:val="-1795590884"/>
          <w:docPartObj>
            <w:docPartGallery w:val="Page Numbers (Top of Page)"/>
            <w:docPartUnique/>
          </w:docPartObj>
        </w:sdtPr>
        <w:sdtContent>
          <w:p w:rsidR="00A67885" w:rsidRDefault="00A67885">
            <w:pPr>
              <w:pStyle w:val="ae"/>
              <w:jc w:val="right"/>
            </w:pPr>
            <w:proofErr w:type="spellStart"/>
            <w:r w:rsidRPr="009E4B6F">
              <w:rPr>
                <w:b/>
                <w:lang w:val="ru-RU"/>
              </w:rPr>
              <w:t>Стор</w:t>
            </w:r>
            <w:proofErr w:type="spellEnd"/>
            <w:r>
              <w:t xml:space="preserve"> </w:t>
            </w:r>
            <w:r w:rsidR="008F716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F7163">
              <w:rPr>
                <w:b/>
                <w:bCs/>
                <w:sz w:val="24"/>
                <w:szCs w:val="24"/>
              </w:rPr>
              <w:fldChar w:fldCharType="separate"/>
            </w:r>
            <w:r w:rsidR="005D520A">
              <w:rPr>
                <w:b/>
                <w:bCs/>
                <w:noProof/>
              </w:rPr>
              <w:t>51</w:t>
            </w:r>
            <w:r w:rsidR="008F716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>/</w:t>
            </w:r>
            <w:r>
              <w:t xml:space="preserve"> </w:t>
            </w:r>
            <w:r w:rsidR="008F716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F7163">
              <w:rPr>
                <w:b/>
                <w:bCs/>
                <w:sz w:val="24"/>
                <w:szCs w:val="24"/>
              </w:rPr>
              <w:fldChar w:fldCharType="separate"/>
            </w:r>
            <w:r w:rsidR="005D520A">
              <w:rPr>
                <w:b/>
                <w:bCs/>
                <w:noProof/>
              </w:rPr>
              <w:t>51</w:t>
            </w:r>
            <w:r w:rsidR="008F716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885" w:rsidRPr="008D0D23" w:rsidRDefault="00A67885" w:rsidP="008D0D2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936" w:rsidRDefault="00971936">
      <w:pPr>
        <w:spacing w:line="240" w:lineRule="auto"/>
      </w:pPr>
      <w:r>
        <w:separator/>
      </w:r>
    </w:p>
  </w:footnote>
  <w:footnote w:type="continuationSeparator" w:id="0">
    <w:p w:rsidR="00971936" w:rsidRDefault="009719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F90"/>
    <w:multiLevelType w:val="hybridMultilevel"/>
    <w:tmpl w:val="54D4A0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159CE"/>
    <w:multiLevelType w:val="hybridMultilevel"/>
    <w:tmpl w:val="0DFCCC0A"/>
    <w:lvl w:ilvl="0" w:tplc="3DCC1DF4">
      <w:start w:val="1"/>
      <w:numFmt w:val="decimal"/>
      <w:lvlText w:val="%1."/>
      <w:lvlJc w:val="left"/>
      <w:pPr>
        <w:ind w:left="820" w:hanging="360"/>
      </w:pPr>
      <w:rPr>
        <w:rFonts w:ascii="Franklin Gothic Medium" w:eastAsia="Franklin Gothic Medium" w:hAnsi="Franklin Gothic Medium" w:cs="Franklin Gothic Medium" w:hint="default"/>
        <w:b/>
        <w:bCs/>
        <w:w w:val="99"/>
        <w:sz w:val="24"/>
        <w:szCs w:val="24"/>
      </w:rPr>
    </w:lvl>
    <w:lvl w:ilvl="1" w:tplc="860CF2E4">
      <w:start w:val="1"/>
      <w:numFmt w:val="decimal"/>
      <w:lvlText w:val="%2."/>
      <w:lvlJc w:val="left"/>
      <w:pPr>
        <w:ind w:left="1160" w:hanging="360"/>
      </w:pPr>
      <w:rPr>
        <w:rFonts w:ascii="Franklin Gothic Medium" w:eastAsia="Franklin Gothic Medium" w:hAnsi="Franklin Gothic Medium" w:cs="Franklin Gothic Medium" w:hint="default"/>
        <w:spacing w:val="-20"/>
        <w:w w:val="100"/>
        <w:sz w:val="24"/>
        <w:szCs w:val="24"/>
      </w:rPr>
    </w:lvl>
    <w:lvl w:ilvl="2" w:tplc="C5AAC452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F886C256"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17403B4E"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B3E87BFA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8B747ED0">
      <w:numFmt w:val="bullet"/>
      <w:lvlText w:val="•"/>
      <w:lvlJc w:val="left"/>
      <w:pPr>
        <w:ind w:left="5426" w:hanging="360"/>
      </w:pPr>
      <w:rPr>
        <w:rFonts w:hint="default"/>
      </w:rPr>
    </w:lvl>
    <w:lvl w:ilvl="7" w:tplc="53F684FE">
      <w:numFmt w:val="bullet"/>
      <w:lvlText w:val="•"/>
      <w:lvlJc w:val="left"/>
      <w:pPr>
        <w:ind w:left="6280" w:hanging="360"/>
      </w:pPr>
      <w:rPr>
        <w:rFonts w:hint="default"/>
      </w:rPr>
    </w:lvl>
    <w:lvl w:ilvl="8" w:tplc="6406BF6A">
      <w:numFmt w:val="bullet"/>
      <w:lvlText w:val="•"/>
      <w:lvlJc w:val="left"/>
      <w:pPr>
        <w:ind w:left="7133" w:hanging="360"/>
      </w:pPr>
      <w:rPr>
        <w:rFonts w:hint="default"/>
      </w:rPr>
    </w:lvl>
  </w:abstractNum>
  <w:abstractNum w:abstractNumId="2">
    <w:nsid w:val="02FC2D63"/>
    <w:multiLevelType w:val="hybridMultilevel"/>
    <w:tmpl w:val="D7EC1586"/>
    <w:lvl w:ilvl="0" w:tplc="F4DC35D8">
      <w:start w:val="1"/>
      <w:numFmt w:val="decimal"/>
      <w:lvlText w:val="%1."/>
      <w:lvlJc w:val="left"/>
      <w:pPr>
        <w:ind w:left="259" w:hanging="260"/>
      </w:pPr>
      <w:rPr>
        <w:rFonts w:ascii="Franklin Gothic Medium" w:eastAsia="Franklin Gothic Medium" w:hAnsi="Franklin Gothic Medium" w:cs="Franklin Gothic Medium" w:hint="default"/>
        <w:spacing w:val="-2"/>
        <w:w w:val="99"/>
        <w:sz w:val="24"/>
        <w:szCs w:val="24"/>
      </w:rPr>
    </w:lvl>
    <w:lvl w:ilvl="1" w:tplc="E9921BC0">
      <w:start w:val="1"/>
      <w:numFmt w:val="decimal"/>
      <w:lvlText w:val="%2.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b/>
        <w:bCs/>
        <w:w w:val="99"/>
        <w:sz w:val="24"/>
        <w:szCs w:val="24"/>
      </w:rPr>
    </w:lvl>
    <w:lvl w:ilvl="2" w:tplc="10F87792">
      <w:numFmt w:val="bullet"/>
      <w:lvlText w:val="•"/>
      <w:lvlJc w:val="left"/>
      <w:pPr>
        <w:ind w:left="1613" w:hanging="360"/>
      </w:pPr>
      <w:rPr>
        <w:rFonts w:hint="default"/>
      </w:rPr>
    </w:lvl>
    <w:lvl w:ilvl="3" w:tplc="87C87A0A">
      <w:numFmt w:val="bullet"/>
      <w:lvlText w:val="•"/>
      <w:lvlJc w:val="left"/>
      <w:pPr>
        <w:ind w:left="2506" w:hanging="360"/>
      </w:pPr>
      <w:rPr>
        <w:rFonts w:hint="default"/>
      </w:rPr>
    </w:lvl>
    <w:lvl w:ilvl="4" w:tplc="3FF62EBE">
      <w:numFmt w:val="bullet"/>
      <w:lvlText w:val="•"/>
      <w:lvlJc w:val="left"/>
      <w:pPr>
        <w:ind w:left="3400" w:hanging="360"/>
      </w:pPr>
      <w:rPr>
        <w:rFonts w:hint="default"/>
      </w:rPr>
    </w:lvl>
    <w:lvl w:ilvl="5" w:tplc="80A25EBE">
      <w:numFmt w:val="bullet"/>
      <w:lvlText w:val="•"/>
      <w:lvlJc w:val="left"/>
      <w:pPr>
        <w:ind w:left="4293" w:hanging="360"/>
      </w:pPr>
      <w:rPr>
        <w:rFonts w:hint="default"/>
      </w:rPr>
    </w:lvl>
    <w:lvl w:ilvl="6" w:tplc="1CBCE248">
      <w:numFmt w:val="bullet"/>
      <w:lvlText w:val="•"/>
      <w:lvlJc w:val="left"/>
      <w:pPr>
        <w:ind w:left="5186" w:hanging="360"/>
      </w:pPr>
      <w:rPr>
        <w:rFonts w:hint="default"/>
      </w:rPr>
    </w:lvl>
    <w:lvl w:ilvl="7" w:tplc="A0B81EC0">
      <w:numFmt w:val="bullet"/>
      <w:lvlText w:val="•"/>
      <w:lvlJc w:val="left"/>
      <w:pPr>
        <w:ind w:left="6080" w:hanging="360"/>
      </w:pPr>
      <w:rPr>
        <w:rFonts w:hint="default"/>
      </w:rPr>
    </w:lvl>
    <w:lvl w:ilvl="8" w:tplc="0BD8B90A">
      <w:numFmt w:val="bullet"/>
      <w:lvlText w:val="•"/>
      <w:lvlJc w:val="left"/>
      <w:pPr>
        <w:ind w:left="6973" w:hanging="360"/>
      </w:pPr>
      <w:rPr>
        <w:rFonts w:hint="default"/>
      </w:rPr>
    </w:lvl>
  </w:abstractNum>
  <w:abstractNum w:abstractNumId="3">
    <w:nsid w:val="059300C8"/>
    <w:multiLevelType w:val="hybridMultilevel"/>
    <w:tmpl w:val="688AED2E"/>
    <w:lvl w:ilvl="0" w:tplc="E9921BC0">
      <w:start w:val="1"/>
      <w:numFmt w:val="decimal"/>
      <w:lvlText w:val="%1.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b/>
        <w:bCs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0EFC"/>
    <w:multiLevelType w:val="hybridMultilevel"/>
    <w:tmpl w:val="A4B67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3AE166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Calibr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A31FE"/>
    <w:multiLevelType w:val="hybridMultilevel"/>
    <w:tmpl w:val="1F489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07D"/>
    <w:multiLevelType w:val="hybridMultilevel"/>
    <w:tmpl w:val="BE7C21AC"/>
    <w:lvl w:ilvl="0" w:tplc="DD7C5EC4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F40356"/>
    <w:multiLevelType w:val="hybridMultilevel"/>
    <w:tmpl w:val="6A7EEA3C"/>
    <w:lvl w:ilvl="0" w:tplc="DD7C5EC4">
      <w:start w:val="1"/>
      <w:numFmt w:val="bullet"/>
      <w:lvlText w:val="§"/>
      <w:lvlJc w:val="left"/>
      <w:pPr>
        <w:ind w:left="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21E0429B"/>
    <w:multiLevelType w:val="hybridMultilevel"/>
    <w:tmpl w:val="CBBC6168"/>
    <w:lvl w:ilvl="0" w:tplc="DD7C5EC4">
      <w:start w:val="1"/>
      <w:numFmt w:val="bullet"/>
      <w:lvlText w:val="§"/>
      <w:lvlJc w:val="left"/>
      <w:pPr>
        <w:ind w:left="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>
    <w:nsid w:val="22FE2FD7"/>
    <w:multiLevelType w:val="hybridMultilevel"/>
    <w:tmpl w:val="8A4E6A4C"/>
    <w:lvl w:ilvl="0" w:tplc="7188CA16">
      <w:start w:val="1"/>
      <w:numFmt w:val="decimal"/>
      <w:lvlText w:val="%1."/>
      <w:lvlJc w:val="left"/>
      <w:pPr>
        <w:ind w:left="860" w:hanging="360"/>
      </w:pPr>
      <w:rPr>
        <w:rFonts w:ascii="Times New Roman" w:eastAsia="Franklin Gothic Medium" w:hAnsi="Times New Roman" w:cs="Times New Roman" w:hint="default"/>
        <w:b w:val="0"/>
        <w:strike w:val="0"/>
        <w:color w:val="auto"/>
        <w:spacing w:val="-20"/>
        <w:w w:val="100"/>
        <w:sz w:val="24"/>
        <w:szCs w:val="24"/>
      </w:rPr>
    </w:lvl>
    <w:lvl w:ilvl="1" w:tplc="65A859DC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BD64481A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90D0E3E4"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68DC46DA"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A41EAD46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075A4D24"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E272C534"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F6CEDADA"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10">
    <w:nsid w:val="2B523725"/>
    <w:multiLevelType w:val="hybridMultilevel"/>
    <w:tmpl w:val="7B9C7512"/>
    <w:lvl w:ilvl="0" w:tplc="DD7C5EC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96DB9"/>
    <w:multiLevelType w:val="hybridMultilevel"/>
    <w:tmpl w:val="44BA092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0456A6"/>
    <w:multiLevelType w:val="hybridMultilevel"/>
    <w:tmpl w:val="E7B471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C36AC"/>
    <w:multiLevelType w:val="hybridMultilevel"/>
    <w:tmpl w:val="0D9A1B56"/>
    <w:lvl w:ilvl="0" w:tplc="17E2AC7E">
      <w:start w:val="1"/>
      <w:numFmt w:val="decimal"/>
      <w:lvlText w:val="%1."/>
      <w:lvlJc w:val="left"/>
      <w:pPr>
        <w:ind w:left="100" w:hanging="260"/>
      </w:pPr>
      <w:rPr>
        <w:rFonts w:ascii="Franklin Gothic Medium" w:eastAsia="Franklin Gothic Medium" w:hAnsi="Franklin Gothic Medium" w:cs="Franklin Gothic Medium" w:hint="default"/>
        <w:color w:val="00B050"/>
        <w:spacing w:val="-2"/>
        <w:w w:val="99"/>
        <w:sz w:val="24"/>
        <w:szCs w:val="24"/>
      </w:rPr>
    </w:lvl>
    <w:lvl w:ilvl="1" w:tplc="9F7E1214">
      <w:numFmt w:val="bullet"/>
      <w:lvlText w:val="•"/>
      <w:lvlJc w:val="left"/>
      <w:pPr>
        <w:ind w:left="978" w:hanging="260"/>
      </w:pPr>
      <w:rPr>
        <w:rFonts w:hint="default"/>
      </w:rPr>
    </w:lvl>
    <w:lvl w:ilvl="2" w:tplc="EE7CAE14">
      <w:numFmt w:val="bullet"/>
      <w:lvlText w:val="•"/>
      <w:lvlJc w:val="left"/>
      <w:pPr>
        <w:ind w:left="1856" w:hanging="260"/>
      </w:pPr>
      <w:rPr>
        <w:rFonts w:hint="default"/>
      </w:rPr>
    </w:lvl>
    <w:lvl w:ilvl="3" w:tplc="BCA6E744">
      <w:numFmt w:val="bullet"/>
      <w:lvlText w:val="•"/>
      <w:lvlJc w:val="left"/>
      <w:pPr>
        <w:ind w:left="2734" w:hanging="260"/>
      </w:pPr>
      <w:rPr>
        <w:rFonts w:hint="default"/>
      </w:rPr>
    </w:lvl>
    <w:lvl w:ilvl="4" w:tplc="BACE21A4">
      <w:numFmt w:val="bullet"/>
      <w:lvlText w:val="•"/>
      <w:lvlJc w:val="left"/>
      <w:pPr>
        <w:ind w:left="3612" w:hanging="260"/>
      </w:pPr>
      <w:rPr>
        <w:rFonts w:hint="default"/>
      </w:rPr>
    </w:lvl>
    <w:lvl w:ilvl="5" w:tplc="D800FA1A">
      <w:numFmt w:val="bullet"/>
      <w:lvlText w:val="•"/>
      <w:lvlJc w:val="left"/>
      <w:pPr>
        <w:ind w:left="4490" w:hanging="260"/>
      </w:pPr>
      <w:rPr>
        <w:rFonts w:hint="default"/>
      </w:rPr>
    </w:lvl>
    <w:lvl w:ilvl="6" w:tplc="4D2C123C">
      <w:numFmt w:val="bullet"/>
      <w:lvlText w:val="•"/>
      <w:lvlJc w:val="left"/>
      <w:pPr>
        <w:ind w:left="5368" w:hanging="260"/>
      </w:pPr>
      <w:rPr>
        <w:rFonts w:hint="default"/>
      </w:rPr>
    </w:lvl>
    <w:lvl w:ilvl="7" w:tplc="D04EB7A0">
      <w:numFmt w:val="bullet"/>
      <w:lvlText w:val="•"/>
      <w:lvlJc w:val="left"/>
      <w:pPr>
        <w:ind w:left="6246" w:hanging="260"/>
      </w:pPr>
      <w:rPr>
        <w:rFonts w:hint="default"/>
      </w:rPr>
    </w:lvl>
    <w:lvl w:ilvl="8" w:tplc="10FCE5F0">
      <w:numFmt w:val="bullet"/>
      <w:lvlText w:val="•"/>
      <w:lvlJc w:val="left"/>
      <w:pPr>
        <w:ind w:left="7124" w:hanging="260"/>
      </w:pPr>
      <w:rPr>
        <w:rFonts w:hint="default"/>
      </w:rPr>
    </w:lvl>
  </w:abstractNum>
  <w:abstractNum w:abstractNumId="14">
    <w:nsid w:val="422B3871"/>
    <w:multiLevelType w:val="hybridMultilevel"/>
    <w:tmpl w:val="0C24377C"/>
    <w:lvl w:ilvl="0" w:tplc="F25C58D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5CE8B8A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A7BED15E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93940B42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3C18EB1C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58B220C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D74ACBC6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10BC7C34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66DC9B06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15">
    <w:nsid w:val="42434346"/>
    <w:multiLevelType w:val="hybridMultilevel"/>
    <w:tmpl w:val="7B72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63054"/>
    <w:multiLevelType w:val="hybridMultilevel"/>
    <w:tmpl w:val="6D9C9074"/>
    <w:lvl w:ilvl="0" w:tplc="4E00A962">
      <w:numFmt w:val="bullet"/>
      <w:lvlText w:val=""/>
      <w:lvlJc w:val="left"/>
      <w:pPr>
        <w:ind w:left="388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837A798C"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804A17C6">
      <w:numFmt w:val="bullet"/>
      <w:lvlText w:val="•"/>
      <w:lvlJc w:val="left"/>
      <w:pPr>
        <w:ind w:left="2043" w:hanging="360"/>
      </w:pPr>
      <w:rPr>
        <w:rFonts w:hint="default"/>
      </w:rPr>
    </w:lvl>
    <w:lvl w:ilvl="3" w:tplc="57B2A8B6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CD12CF2A"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0A1A06DC">
      <w:numFmt w:val="bullet"/>
      <w:lvlText w:val="•"/>
      <w:lvlJc w:val="left"/>
      <w:pPr>
        <w:ind w:left="4539" w:hanging="360"/>
      </w:pPr>
      <w:rPr>
        <w:rFonts w:hint="default"/>
      </w:rPr>
    </w:lvl>
    <w:lvl w:ilvl="6" w:tplc="98A0C8D8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9DE4E006">
      <w:numFmt w:val="bullet"/>
      <w:lvlText w:val="•"/>
      <w:lvlJc w:val="left"/>
      <w:pPr>
        <w:ind w:left="6203" w:hanging="360"/>
      </w:pPr>
      <w:rPr>
        <w:rFonts w:hint="default"/>
      </w:rPr>
    </w:lvl>
    <w:lvl w:ilvl="8" w:tplc="E46CA2CE">
      <w:numFmt w:val="bullet"/>
      <w:lvlText w:val="•"/>
      <w:lvlJc w:val="left"/>
      <w:pPr>
        <w:ind w:left="7035" w:hanging="360"/>
      </w:pPr>
      <w:rPr>
        <w:rFonts w:hint="default"/>
      </w:rPr>
    </w:lvl>
  </w:abstractNum>
  <w:abstractNum w:abstractNumId="17">
    <w:nsid w:val="4A974BD4"/>
    <w:multiLevelType w:val="hybridMultilevel"/>
    <w:tmpl w:val="7A0A5B4C"/>
    <w:lvl w:ilvl="0" w:tplc="D2F8339C">
      <w:numFmt w:val="bullet"/>
      <w:lvlText w:val=""/>
      <w:lvlJc w:val="left"/>
      <w:pPr>
        <w:ind w:left="580" w:hanging="4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3261188">
      <w:numFmt w:val="bullet"/>
      <w:lvlText w:val=""/>
      <w:lvlJc w:val="left"/>
      <w:pPr>
        <w:ind w:left="194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EB8206C">
      <w:numFmt w:val="bullet"/>
      <w:lvlText w:val="•"/>
      <w:lvlJc w:val="left"/>
      <w:pPr>
        <w:ind w:left="2711" w:hanging="361"/>
      </w:pPr>
      <w:rPr>
        <w:rFonts w:hint="default"/>
      </w:rPr>
    </w:lvl>
    <w:lvl w:ilvl="3" w:tplc="4B2C617A">
      <w:numFmt w:val="bullet"/>
      <w:lvlText w:val="•"/>
      <w:lvlJc w:val="left"/>
      <w:pPr>
        <w:ind w:left="3482" w:hanging="361"/>
      </w:pPr>
      <w:rPr>
        <w:rFonts w:hint="default"/>
      </w:rPr>
    </w:lvl>
    <w:lvl w:ilvl="4" w:tplc="F8323924"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A81839C8">
      <w:numFmt w:val="bullet"/>
      <w:lvlText w:val="•"/>
      <w:lvlJc w:val="left"/>
      <w:pPr>
        <w:ind w:left="5024" w:hanging="361"/>
      </w:pPr>
      <w:rPr>
        <w:rFonts w:hint="default"/>
      </w:rPr>
    </w:lvl>
    <w:lvl w:ilvl="6" w:tplc="1E2AA038">
      <w:numFmt w:val="bullet"/>
      <w:lvlText w:val="•"/>
      <w:lvlJc w:val="left"/>
      <w:pPr>
        <w:ind w:left="5795" w:hanging="361"/>
      </w:pPr>
      <w:rPr>
        <w:rFonts w:hint="default"/>
      </w:rPr>
    </w:lvl>
    <w:lvl w:ilvl="7" w:tplc="30CC60FC">
      <w:numFmt w:val="bullet"/>
      <w:lvlText w:val="•"/>
      <w:lvlJc w:val="left"/>
      <w:pPr>
        <w:ind w:left="6566" w:hanging="361"/>
      </w:pPr>
      <w:rPr>
        <w:rFonts w:hint="default"/>
      </w:rPr>
    </w:lvl>
    <w:lvl w:ilvl="8" w:tplc="2D7681B2">
      <w:numFmt w:val="bullet"/>
      <w:lvlText w:val="•"/>
      <w:lvlJc w:val="left"/>
      <w:pPr>
        <w:ind w:left="7337" w:hanging="361"/>
      </w:pPr>
      <w:rPr>
        <w:rFonts w:hint="default"/>
      </w:rPr>
    </w:lvl>
  </w:abstractNum>
  <w:abstractNum w:abstractNumId="18">
    <w:nsid w:val="4CFB0177"/>
    <w:multiLevelType w:val="hybridMultilevel"/>
    <w:tmpl w:val="FE4A233C"/>
    <w:lvl w:ilvl="0" w:tplc="2AA66D98">
      <w:start w:val="1"/>
      <w:numFmt w:val="decimal"/>
      <w:lvlText w:val="%1."/>
      <w:lvlJc w:val="left"/>
      <w:pPr>
        <w:ind w:left="820" w:hanging="360"/>
      </w:pPr>
      <w:rPr>
        <w:rFonts w:ascii="Times New Roman" w:eastAsia="Franklin Gothic Medium" w:hAnsi="Times New Roman" w:cs="Times New Roman" w:hint="default"/>
        <w:strike w:val="0"/>
        <w:spacing w:val="-20"/>
        <w:w w:val="100"/>
        <w:sz w:val="28"/>
        <w:szCs w:val="24"/>
      </w:rPr>
    </w:lvl>
    <w:lvl w:ilvl="1" w:tplc="7F5699BC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33386BCA"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9D2A009C"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A6B4E43C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7128A082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32B25486">
      <w:numFmt w:val="bullet"/>
      <w:lvlText w:val="•"/>
      <w:lvlJc w:val="left"/>
      <w:pPr>
        <w:ind w:left="5656" w:hanging="360"/>
      </w:pPr>
      <w:rPr>
        <w:rFonts w:hint="default"/>
      </w:rPr>
    </w:lvl>
    <w:lvl w:ilvl="7" w:tplc="F882221A"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980EC88C"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19">
    <w:nsid w:val="5F91031F"/>
    <w:multiLevelType w:val="hybridMultilevel"/>
    <w:tmpl w:val="A46426AE"/>
    <w:lvl w:ilvl="0" w:tplc="E05CBF66">
      <w:start w:val="1"/>
      <w:numFmt w:val="decimal"/>
      <w:lvlText w:val="%1."/>
      <w:lvlJc w:val="left"/>
      <w:pPr>
        <w:ind w:left="677" w:hanging="238"/>
      </w:pPr>
      <w:rPr>
        <w:rFonts w:hint="default"/>
        <w:spacing w:val="-2"/>
        <w:w w:val="100"/>
      </w:rPr>
    </w:lvl>
    <w:lvl w:ilvl="1" w:tplc="597ECBC0">
      <w:start w:val="1"/>
      <w:numFmt w:val="decimal"/>
      <w:lvlText w:val="%2."/>
      <w:lvlJc w:val="left"/>
      <w:pPr>
        <w:ind w:left="1159" w:hanging="360"/>
      </w:pPr>
      <w:rPr>
        <w:rFonts w:ascii="Times New Roman" w:eastAsia="Franklin Gothic Medium" w:hAnsi="Times New Roman" w:cs="Times New Roman" w:hint="default"/>
        <w:spacing w:val="-20"/>
        <w:w w:val="100"/>
        <w:sz w:val="24"/>
        <w:szCs w:val="24"/>
      </w:rPr>
    </w:lvl>
    <w:lvl w:ilvl="2" w:tplc="88EC5108"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FA2055DE">
      <w:numFmt w:val="bullet"/>
      <w:lvlText w:val="•"/>
      <w:lvlJc w:val="left"/>
      <w:pPr>
        <w:ind w:left="2950" w:hanging="360"/>
      </w:pPr>
      <w:rPr>
        <w:rFonts w:hint="default"/>
      </w:rPr>
    </w:lvl>
    <w:lvl w:ilvl="4" w:tplc="7B1EA942"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B384808A">
      <w:numFmt w:val="bullet"/>
      <w:lvlText w:val="•"/>
      <w:lvlJc w:val="left"/>
      <w:pPr>
        <w:ind w:left="4741" w:hanging="360"/>
      </w:pPr>
      <w:rPr>
        <w:rFonts w:hint="default"/>
      </w:rPr>
    </w:lvl>
    <w:lvl w:ilvl="6" w:tplc="C0A05610">
      <w:numFmt w:val="bullet"/>
      <w:lvlText w:val="•"/>
      <w:lvlJc w:val="left"/>
      <w:pPr>
        <w:ind w:left="5636" w:hanging="360"/>
      </w:pPr>
      <w:rPr>
        <w:rFonts w:hint="default"/>
      </w:rPr>
    </w:lvl>
    <w:lvl w:ilvl="7" w:tplc="0FB86FFE">
      <w:numFmt w:val="bullet"/>
      <w:lvlText w:val="•"/>
      <w:lvlJc w:val="left"/>
      <w:pPr>
        <w:ind w:left="6532" w:hanging="360"/>
      </w:pPr>
      <w:rPr>
        <w:rFonts w:hint="default"/>
      </w:rPr>
    </w:lvl>
    <w:lvl w:ilvl="8" w:tplc="FA343142">
      <w:numFmt w:val="bullet"/>
      <w:lvlText w:val="•"/>
      <w:lvlJc w:val="left"/>
      <w:pPr>
        <w:ind w:left="7427" w:hanging="360"/>
      </w:pPr>
      <w:rPr>
        <w:rFonts w:hint="default"/>
      </w:rPr>
    </w:lvl>
  </w:abstractNum>
  <w:abstractNum w:abstractNumId="20">
    <w:nsid w:val="6A202497"/>
    <w:multiLevelType w:val="hybridMultilevel"/>
    <w:tmpl w:val="C50C0364"/>
    <w:lvl w:ilvl="0" w:tplc="DD7C5EC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953B9"/>
    <w:multiLevelType w:val="hybridMultilevel"/>
    <w:tmpl w:val="83DE4944"/>
    <w:lvl w:ilvl="0" w:tplc="06065B90">
      <w:start w:val="1"/>
      <w:numFmt w:val="decimal"/>
      <w:lvlText w:val="%1."/>
      <w:lvlJc w:val="left"/>
      <w:pPr>
        <w:ind w:left="50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2">
    <w:nsid w:val="6FBB1F85"/>
    <w:multiLevelType w:val="hybridMultilevel"/>
    <w:tmpl w:val="F566EE52"/>
    <w:lvl w:ilvl="0" w:tplc="4A9831A2">
      <w:numFmt w:val="bullet"/>
      <w:lvlText w:val=""/>
      <w:lvlJc w:val="left"/>
      <w:pPr>
        <w:ind w:left="194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8380D2C">
      <w:numFmt w:val="bullet"/>
      <w:lvlText w:val="•"/>
      <w:lvlJc w:val="left"/>
      <w:pPr>
        <w:ind w:left="2638" w:hanging="361"/>
      </w:pPr>
      <w:rPr>
        <w:rFonts w:hint="default"/>
      </w:rPr>
    </w:lvl>
    <w:lvl w:ilvl="2" w:tplc="CBCAAE5C">
      <w:numFmt w:val="bullet"/>
      <w:lvlText w:val="•"/>
      <w:lvlJc w:val="left"/>
      <w:pPr>
        <w:ind w:left="3336" w:hanging="361"/>
      </w:pPr>
      <w:rPr>
        <w:rFonts w:hint="default"/>
      </w:rPr>
    </w:lvl>
    <w:lvl w:ilvl="3" w:tplc="8092074E">
      <w:numFmt w:val="bullet"/>
      <w:lvlText w:val="•"/>
      <w:lvlJc w:val="left"/>
      <w:pPr>
        <w:ind w:left="4034" w:hanging="361"/>
      </w:pPr>
      <w:rPr>
        <w:rFonts w:hint="default"/>
      </w:rPr>
    </w:lvl>
    <w:lvl w:ilvl="4" w:tplc="88BADB94">
      <w:numFmt w:val="bullet"/>
      <w:lvlText w:val="•"/>
      <w:lvlJc w:val="left"/>
      <w:pPr>
        <w:ind w:left="4732" w:hanging="361"/>
      </w:pPr>
      <w:rPr>
        <w:rFonts w:hint="default"/>
      </w:rPr>
    </w:lvl>
    <w:lvl w:ilvl="5" w:tplc="4DA4179C"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3D962EEC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841E076E">
      <w:numFmt w:val="bullet"/>
      <w:lvlText w:val="•"/>
      <w:lvlJc w:val="left"/>
      <w:pPr>
        <w:ind w:left="6826" w:hanging="361"/>
      </w:pPr>
      <w:rPr>
        <w:rFonts w:hint="default"/>
      </w:rPr>
    </w:lvl>
    <w:lvl w:ilvl="8" w:tplc="5EB48F14">
      <w:numFmt w:val="bullet"/>
      <w:lvlText w:val="•"/>
      <w:lvlJc w:val="left"/>
      <w:pPr>
        <w:ind w:left="7524" w:hanging="361"/>
      </w:pPr>
      <w:rPr>
        <w:rFonts w:hint="default"/>
      </w:rPr>
    </w:lvl>
  </w:abstractNum>
  <w:abstractNum w:abstractNumId="23">
    <w:nsid w:val="751E5C7E"/>
    <w:multiLevelType w:val="hybridMultilevel"/>
    <w:tmpl w:val="27C655EE"/>
    <w:lvl w:ilvl="0" w:tplc="DD7C5EC4">
      <w:start w:val="1"/>
      <w:numFmt w:val="bullet"/>
      <w:lvlText w:val="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C871B1"/>
    <w:multiLevelType w:val="hybridMultilevel"/>
    <w:tmpl w:val="E5A0AE38"/>
    <w:lvl w:ilvl="0" w:tplc="DD7C5EC4">
      <w:start w:val="1"/>
      <w:numFmt w:val="bullet"/>
      <w:lvlText w:val="§"/>
      <w:lvlJc w:val="left"/>
      <w:pPr>
        <w:ind w:left="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9"/>
  </w:num>
  <w:num w:numId="5">
    <w:abstractNumId w:val="18"/>
  </w:num>
  <w:num w:numId="6">
    <w:abstractNumId w:val="9"/>
  </w:num>
  <w:num w:numId="7">
    <w:abstractNumId w:val="5"/>
  </w:num>
  <w:num w:numId="8">
    <w:abstractNumId w:val="14"/>
  </w:num>
  <w:num w:numId="9">
    <w:abstractNumId w:val="2"/>
  </w:num>
  <w:num w:numId="10">
    <w:abstractNumId w:val="15"/>
  </w:num>
  <w:num w:numId="11">
    <w:abstractNumId w:val="21"/>
  </w:num>
  <w:num w:numId="12">
    <w:abstractNumId w:val="12"/>
  </w:num>
  <w:num w:numId="13">
    <w:abstractNumId w:val="1"/>
  </w:num>
  <w:num w:numId="14">
    <w:abstractNumId w:val="8"/>
  </w:num>
  <w:num w:numId="15">
    <w:abstractNumId w:val="7"/>
  </w:num>
  <w:num w:numId="16">
    <w:abstractNumId w:val="24"/>
  </w:num>
  <w:num w:numId="17">
    <w:abstractNumId w:val="23"/>
  </w:num>
  <w:num w:numId="18">
    <w:abstractNumId w:val="6"/>
  </w:num>
  <w:num w:numId="19">
    <w:abstractNumId w:val="0"/>
  </w:num>
  <w:num w:numId="20">
    <w:abstractNumId w:val="22"/>
  </w:num>
  <w:num w:numId="21">
    <w:abstractNumId w:val="3"/>
  </w:num>
  <w:num w:numId="22">
    <w:abstractNumId w:val="20"/>
  </w:num>
  <w:num w:numId="23">
    <w:abstractNumId w:val="10"/>
  </w:num>
  <w:num w:numId="24">
    <w:abstractNumId w:val="4"/>
  </w:num>
  <w:num w:numId="25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157B2"/>
    <w:rsid w:val="000108D4"/>
    <w:rsid w:val="00010999"/>
    <w:rsid w:val="00013A6D"/>
    <w:rsid w:val="00020732"/>
    <w:rsid w:val="00034EC4"/>
    <w:rsid w:val="000572E0"/>
    <w:rsid w:val="000608D3"/>
    <w:rsid w:val="00061D91"/>
    <w:rsid w:val="000624A7"/>
    <w:rsid w:val="000702BC"/>
    <w:rsid w:val="00071CB2"/>
    <w:rsid w:val="0008214A"/>
    <w:rsid w:val="00086CC3"/>
    <w:rsid w:val="000873A5"/>
    <w:rsid w:val="000B0F56"/>
    <w:rsid w:val="001002D6"/>
    <w:rsid w:val="001009E5"/>
    <w:rsid w:val="001047FA"/>
    <w:rsid w:val="00123C3E"/>
    <w:rsid w:val="00133101"/>
    <w:rsid w:val="00141D37"/>
    <w:rsid w:val="001444A4"/>
    <w:rsid w:val="00145E7E"/>
    <w:rsid w:val="0015216E"/>
    <w:rsid w:val="00152C22"/>
    <w:rsid w:val="00155DD0"/>
    <w:rsid w:val="001563F8"/>
    <w:rsid w:val="001700C3"/>
    <w:rsid w:val="0018516A"/>
    <w:rsid w:val="00185EAA"/>
    <w:rsid w:val="001C50F5"/>
    <w:rsid w:val="001D025E"/>
    <w:rsid w:val="001D0A04"/>
    <w:rsid w:val="001D1171"/>
    <w:rsid w:val="001D2706"/>
    <w:rsid w:val="001D45ED"/>
    <w:rsid w:val="001D7D38"/>
    <w:rsid w:val="001F5FCC"/>
    <w:rsid w:val="00214834"/>
    <w:rsid w:val="002430A2"/>
    <w:rsid w:val="00284416"/>
    <w:rsid w:val="00297DC9"/>
    <w:rsid w:val="002B2BB0"/>
    <w:rsid w:val="002C1AC6"/>
    <w:rsid w:val="002C2E05"/>
    <w:rsid w:val="002F131A"/>
    <w:rsid w:val="002F2C86"/>
    <w:rsid w:val="002F786F"/>
    <w:rsid w:val="0030321F"/>
    <w:rsid w:val="003041FF"/>
    <w:rsid w:val="0031066B"/>
    <w:rsid w:val="0035049C"/>
    <w:rsid w:val="003537F9"/>
    <w:rsid w:val="003551DE"/>
    <w:rsid w:val="00356031"/>
    <w:rsid w:val="00357D69"/>
    <w:rsid w:val="00361323"/>
    <w:rsid w:val="00362D06"/>
    <w:rsid w:val="00367162"/>
    <w:rsid w:val="003717DC"/>
    <w:rsid w:val="003836B5"/>
    <w:rsid w:val="003A5CD6"/>
    <w:rsid w:val="003A7202"/>
    <w:rsid w:val="003B3C04"/>
    <w:rsid w:val="003C168D"/>
    <w:rsid w:val="003E0EE7"/>
    <w:rsid w:val="00417B60"/>
    <w:rsid w:val="00432FE6"/>
    <w:rsid w:val="0046065E"/>
    <w:rsid w:val="00462C66"/>
    <w:rsid w:val="00466B8E"/>
    <w:rsid w:val="00470E8A"/>
    <w:rsid w:val="004B1E10"/>
    <w:rsid w:val="004C2E32"/>
    <w:rsid w:val="004D1B0D"/>
    <w:rsid w:val="004D1FB0"/>
    <w:rsid w:val="004D4B0A"/>
    <w:rsid w:val="004D7268"/>
    <w:rsid w:val="0052621B"/>
    <w:rsid w:val="00542EC0"/>
    <w:rsid w:val="00552151"/>
    <w:rsid w:val="005557ED"/>
    <w:rsid w:val="0057003C"/>
    <w:rsid w:val="00573B53"/>
    <w:rsid w:val="00583459"/>
    <w:rsid w:val="005A2F33"/>
    <w:rsid w:val="005B1FE0"/>
    <w:rsid w:val="005B3364"/>
    <w:rsid w:val="005B56FF"/>
    <w:rsid w:val="005D09E5"/>
    <w:rsid w:val="005D15D5"/>
    <w:rsid w:val="005D1DC2"/>
    <w:rsid w:val="005D51FB"/>
    <w:rsid w:val="005D520A"/>
    <w:rsid w:val="005E1AE0"/>
    <w:rsid w:val="00601125"/>
    <w:rsid w:val="006060C7"/>
    <w:rsid w:val="00610EB1"/>
    <w:rsid w:val="0061242B"/>
    <w:rsid w:val="00615005"/>
    <w:rsid w:val="00617315"/>
    <w:rsid w:val="00623C1F"/>
    <w:rsid w:val="00624990"/>
    <w:rsid w:val="0062632A"/>
    <w:rsid w:val="00631BE0"/>
    <w:rsid w:val="00632F68"/>
    <w:rsid w:val="00640C27"/>
    <w:rsid w:val="006439DA"/>
    <w:rsid w:val="00651715"/>
    <w:rsid w:val="00652BDF"/>
    <w:rsid w:val="00654ACA"/>
    <w:rsid w:val="00660653"/>
    <w:rsid w:val="0066358D"/>
    <w:rsid w:val="00674AE9"/>
    <w:rsid w:val="006840C7"/>
    <w:rsid w:val="00686DCC"/>
    <w:rsid w:val="006A5CA1"/>
    <w:rsid w:val="006B261F"/>
    <w:rsid w:val="006C48AE"/>
    <w:rsid w:val="006D0F47"/>
    <w:rsid w:val="006E28EE"/>
    <w:rsid w:val="006E3486"/>
    <w:rsid w:val="006E3E96"/>
    <w:rsid w:val="006F2127"/>
    <w:rsid w:val="006F4584"/>
    <w:rsid w:val="0071233F"/>
    <w:rsid w:val="00717AA8"/>
    <w:rsid w:val="00720618"/>
    <w:rsid w:val="007235DE"/>
    <w:rsid w:val="00731852"/>
    <w:rsid w:val="00735EE0"/>
    <w:rsid w:val="007442A1"/>
    <w:rsid w:val="00745375"/>
    <w:rsid w:val="007455D3"/>
    <w:rsid w:val="007502B2"/>
    <w:rsid w:val="00766104"/>
    <w:rsid w:val="007954E2"/>
    <w:rsid w:val="00797315"/>
    <w:rsid w:val="007A3EBF"/>
    <w:rsid w:val="007B2AD7"/>
    <w:rsid w:val="007B2DE1"/>
    <w:rsid w:val="007B3EEA"/>
    <w:rsid w:val="007B4581"/>
    <w:rsid w:val="007C3A33"/>
    <w:rsid w:val="007D47B2"/>
    <w:rsid w:val="007D633A"/>
    <w:rsid w:val="007D70BE"/>
    <w:rsid w:val="007E292A"/>
    <w:rsid w:val="007E66BA"/>
    <w:rsid w:val="008106F6"/>
    <w:rsid w:val="008157B2"/>
    <w:rsid w:val="008157BA"/>
    <w:rsid w:val="00815915"/>
    <w:rsid w:val="00820ADF"/>
    <w:rsid w:val="00824352"/>
    <w:rsid w:val="008277AB"/>
    <w:rsid w:val="00845E9A"/>
    <w:rsid w:val="00854FF8"/>
    <w:rsid w:val="008718C5"/>
    <w:rsid w:val="00875EFB"/>
    <w:rsid w:val="00880AB9"/>
    <w:rsid w:val="008A0238"/>
    <w:rsid w:val="008A244E"/>
    <w:rsid w:val="008A4A5B"/>
    <w:rsid w:val="008A63C2"/>
    <w:rsid w:val="008C3793"/>
    <w:rsid w:val="008C6B84"/>
    <w:rsid w:val="008C7CB0"/>
    <w:rsid w:val="008D0D23"/>
    <w:rsid w:val="008D0F26"/>
    <w:rsid w:val="008D48A7"/>
    <w:rsid w:val="008E1FFD"/>
    <w:rsid w:val="008F7163"/>
    <w:rsid w:val="00903015"/>
    <w:rsid w:val="0091453E"/>
    <w:rsid w:val="009171E7"/>
    <w:rsid w:val="00937E60"/>
    <w:rsid w:val="00956173"/>
    <w:rsid w:val="00971537"/>
    <w:rsid w:val="00971936"/>
    <w:rsid w:val="00972ACE"/>
    <w:rsid w:val="00973BE7"/>
    <w:rsid w:val="00977AAF"/>
    <w:rsid w:val="00983F83"/>
    <w:rsid w:val="00991361"/>
    <w:rsid w:val="00995EB4"/>
    <w:rsid w:val="0099788A"/>
    <w:rsid w:val="009A34F8"/>
    <w:rsid w:val="009B4B46"/>
    <w:rsid w:val="009C13FE"/>
    <w:rsid w:val="009D2C51"/>
    <w:rsid w:val="009E1593"/>
    <w:rsid w:val="009E3008"/>
    <w:rsid w:val="009E4B6F"/>
    <w:rsid w:val="009E78BA"/>
    <w:rsid w:val="00A00674"/>
    <w:rsid w:val="00A054D4"/>
    <w:rsid w:val="00A23BD0"/>
    <w:rsid w:val="00A36D9A"/>
    <w:rsid w:val="00A41205"/>
    <w:rsid w:val="00A43868"/>
    <w:rsid w:val="00A46075"/>
    <w:rsid w:val="00A4680E"/>
    <w:rsid w:val="00A47B4C"/>
    <w:rsid w:val="00A543D8"/>
    <w:rsid w:val="00A602E3"/>
    <w:rsid w:val="00A61746"/>
    <w:rsid w:val="00A67885"/>
    <w:rsid w:val="00A70340"/>
    <w:rsid w:val="00A77DFC"/>
    <w:rsid w:val="00A821F4"/>
    <w:rsid w:val="00A91627"/>
    <w:rsid w:val="00AA100B"/>
    <w:rsid w:val="00AB0889"/>
    <w:rsid w:val="00AB7FF4"/>
    <w:rsid w:val="00AC36D1"/>
    <w:rsid w:val="00AC47D0"/>
    <w:rsid w:val="00AC5846"/>
    <w:rsid w:val="00AC7746"/>
    <w:rsid w:val="00AD2E39"/>
    <w:rsid w:val="00AD3057"/>
    <w:rsid w:val="00AE5236"/>
    <w:rsid w:val="00AF44B3"/>
    <w:rsid w:val="00B00491"/>
    <w:rsid w:val="00B07852"/>
    <w:rsid w:val="00B238C9"/>
    <w:rsid w:val="00B250D3"/>
    <w:rsid w:val="00B3271A"/>
    <w:rsid w:val="00B33FBC"/>
    <w:rsid w:val="00B34D8D"/>
    <w:rsid w:val="00B439FE"/>
    <w:rsid w:val="00B6101A"/>
    <w:rsid w:val="00B66292"/>
    <w:rsid w:val="00B67BF4"/>
    <w:rsid w:val="00B71192"/>
    <w:rsid w:val="00B90607"/>
    <w:rsid w:val="00B93EEA"/>
    <w:rsid w:val="00B95661"/>
    <w:rsid w:val="00BA4626"/>
    <w:rsid w:val="00BA74C9"/>
    <w:rsid w:val="00BB2B1B"/>
    <w:rsid w:val="00BD1CD1"/>
    <w:rsid w:val="00BD2410"/>
    <w:rsid w:val="00BD71F8"/>
    <w:rsid w:val="00BE01E0"/>
    <w:rsid w:val="00BE0CD2"/>
    <w:rsid w:val="00C04429"/>
    <w:rsid w:val="00C05AAF"/>
    <w:rsid w:val="00C10E5B"/>
    <w:rsid w:val="00C1174A"/>
    <w:rsid w:val="00C50A52"/>
    <w:rsid w:val="00C61099"/>
    <w:rsid w:val="00C802EE"/>
    <w:rsid w:val="00C8704C"/>
    <w:rsid w:val="00CC71B9"/>
    <w:rsid w:val="00CE5BBD"/>
    <w:rsid w:val="00D106A4"/>
    <w:rsid w:val="00D1746D"/>
    <w:rsid w:val="00D225D0"/>
    <w:rsid w:val="00D225E7"/>
    <w:rsid w:val="00D32EA5"/>
    <w:rsid w:val="00D40D29"/>
    <w:rsid w:val="00D46E3E"/>
    <w:rsid w:val="00D51401"/>
    <w:rsid w:val="00D72CD3"/>
    <w:rsid w:val="00D80B11"/>
    <w:rsid w:val="00D80CE5"/>
    <w:rsid w:val="00DA3389"/>
    <w:rsid w:val="00DA6C0B"/>
    <w:rsid w:val="00DE2088"/>
    <w:rsid w:val="00E23BE0"/>
    <w:rsid w:val="00E36DE5"/>
    <w:rsid w:val="00E4122C"/>
    <w:rsid w:val="00E43A4E"/>
    <w:rsid w:val="00E52B0A"/>
    <w:rsid w:val="00E549B7"/>
    <w:rsid w:val="00E56B66"/>
    <w:rsid w:val="00E67A80"/>
    <w:rsid w:val="00E74EA2"/>
    <w:rsid w:val="00E87C3C"/>
    <w:rsid w:val="00E944A2"/>
    <w:rsid w:val="00E97EE9"/>
    <w:rsid w:val="00EA034B"/>
    <w:rsid w:val="00EA0647"/>
    <w:rsid w:val="00EB3A12"/>
    <w:rsid w:val="00ED6144"/>
    <w:rsid w:val="00ED6534"/>
    <w:rsid w:val="00ED6743"/>
    <w:rsid w:val="00EE7BBD"/>
    <w:rsid w:val="00EF5478"/>
    <w:rsid w:val="00F03473"/>
    <w:rsid w:val="00F05F08"/>
    <w:rsid w:val="00F10456"/>
    <w:rsid w:val="00F15B94"/>
    <w:rsid w:val="00F34036"/>
    <w:rsid w:val="00F3580A"/>
    <w:rsid w:val="00F3603C"/>
    <w:rsid w:val="00F37605"/>
    <w:rsid w:val="00F46EDF"/>
    <w:rsid w:val="00F5100B"/>
    <w:rsid w:val="00F540B9"/>
    <w:rsid w:val="00F74F20"/>
    <w:rsid w:val="00FC6E67"/>
    <w:rsid w:val="00FE20D8"/>
    <w:rsid w:val="00FF51EC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8"/>
    <w:pPr>
      <w:spacing w:after="0" w:line="276" w:lineRule="auto"/>
    </w:pPr>
    <w:rPr>
      <w:rFonts w:ascii="Times New Roman" w:hAnsi="Times New Roman" w:cstheme="minorHAnsi"/>
      <w:sz w:val="28"/>
      <w:lang w:val="uk-UA"/>
    </w:rPr>
  </w:style>
  <w:style w:type="paragraph" w:styleId="1">
    <w:name w:val="heading 1"/>
    <w:basedOn w:val="a"/>
    <w:next w:val="a"/>
    <w:link w:val="10"/>
    <w:uiPriority w:val="1"/>
    <w:qFormat/>
    <w:rsid w:val="008157B2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15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157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0873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1"/>
    <w:unhideWhenUsed/>
    <w:qFormat/>
    <w:rsid w:val="00D514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1"/>
    <w:unhideWhenUsed/>
    <w:qFormat/>
    <w:rsid w:val="00D51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7B2"/>
    <w:rPr>
      <w:rFonts w:ascii="Times New Roman" w:eastAsiaTheme="majorEastAsia" w:hAnsi="Times New Roman" w:cstheme="majorBidi"/>
      <w:b/>
      <w:bCs/>
      <w:sz w:val="32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157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  <w:style w:type="table" w:styleId="a3">
    <w:name w:val="Table Grid"/>
    <w:basedOn w:val="a1"/>
    <w:uiPriority w:val="59"/>
    <w:rsid w:val="008157B2"/>
    <w:pPr>
      <w:spacing w:after="0" w:line="240" w:lineRule="auto"/>
    </w:pPr>
    <w:rPr>
      <w:rFonts w:ascii="Times New Roman" w:hAnsi="Times New Roman" w:cstheme="minorHAnsi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157B2"/>
  </w:style>
  <w:style w:type="paragraph" w:styleId="a4">
    <w:name w:val="List Paragraph"/>
    <w:basedOn w:val="a"/>
    <w:uiPriority w:val="1"/>
    <w:qFormat/>
    <w:rsid w:val="008157B2"/>
    <w:pPr>
      <w:ind w:left="720"/>
      <w:contextualSpacing/>
    </w:pPr>
    <w:rPr>
      <w:rFonts w:eastAsia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8157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a5">
    <w:name w:val="Body Text"/>
    <w:basedOn w:val="a"/>
    <w:link w:val="a6"/>
    <w:uiPriority w:val="1"/>
    <w:qFormat/>
    <w:rsid w:val="008157B2"/>
    <w:pPr>
      <w:widowControl w:val="0"/>
      <w:autoSpaceDE w:val="0"/>
      <w:autoSpaceDN w:val="0"/>
      <w:spacing w:line="240" w:lineRule="auto"/>
    </w:pPr>
    <w:rPr>
      <w:rFonts w:ascii="Franklin Gothic Medium" w:eastAsia="Franklin Gothic Medium" w:hAnsi="Franklin Gothic Medium" w:cs="Franklin Gothic Medium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157B2"/>
    <w:rPr>
      <w:rFonts w:ascii="Franklin Gothic Medium" w:eastAsia="Franklin Gothic Medium" w:hAnsi="Franklin Gothic Medium" w:cs="Franklin Gothic Medium"/>
      <w:sz w:val="24"/>
      <w:szCs w:val="24"/>
      <w:lang w:val="en-US"/>
    </w:rPr>
  </w:style>
  <w:style w:type="paragraph" w:styleId="a7">
    <w:name w:val="TOC Heading"/>
    <w:basedOn w:val="1"/>
    <w:next w:val="a"/>
    <w:uiPriority w:val="39"/>
    <w:unhideWhenUsed/>
    <w:qFormat/>
    <w:rsid w:val="002430A2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  <w:lang w:val="ru-RU" w:eastAsia="ru-RU"/>
    </w:rPr>
  </w:style>
  <w:style w:type="paragraph" w:styleId="a8">
    <w:name w:val="No Spacing"/>
    <w:uiPriority w:val="1"/>
    <w:qFormat/>
    <w:rsid w:val="002430A2"/>
    <w:pPr>
      <w:spacing w:after="0" w:line="240" w:lineRule="auto"/>
    </w:pPr>
    <w:rPr>
      <w:rFonts w:ascii="Times New Roman" w:hAnsi="Times New Roman" w:cstheme="minorHAnsi"/>
      <w:sz w:val="28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0873A5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uk-UA"/>
    </w:rPr>
  </w:style>
  <w:style w:type="character" w:styleId="a9">
    <w:name w:val="Hyperlink"/>
    <w:basedOn w:val="a0"/>
    <w:uiPriority w:val="99"/>
    <w:unhideWhenUsed/>
    <w:rsid w:val="00B3271A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5D15D5"/>
    <w:pPr>
      <w:tabs>
        <w:tab w:val="right" w:leader="dot" w:pos="9510"/>
      </w:tabs>
      <w:spacing w:after="100" w:line="240" w:lineRule="auto"/>
    </w:pPr>
    <w:rPr>
      <w:rFonts w:cs="Times New Roman"/>
      <w:b/>
      <w:caps/>
      <w:noProof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8E1FFD"/>
    <w:pPr>
      <w:spacing w:after="100"/>
      <w:ind w:left="560"/>
    </w:pPr>
  </w:style>
  <w:style w:type="character" w:customStyle="1" w:styleId="50">
    <w:name w:val="Заголовок 5 Знак"/>
    <w:basedOn w:val="a0"/>
    <w:link w:val="5"/>
    <w:uiPriority w:val="9"/>
    <w:semiHidden/>
    <w:rsid w:val="00D51401"/>
    <w:rPr>
      <w:rFonts w:asciiTheme="majorHAnsi" w:eastAsiaTheme="majorEastAsia" w:hAnsiTheme="majorHAnsi" w:cstheme="majorBidi"/>
      <w:color w:val="2E74B5" w:themeColor="accent1" w:themeShade="BF"/>
      <w:sz w:val="28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D51401"/>
    <w:rPr>
      <w:rFonts w:asciiTheme="majorHAnsi" w:eastAsiaTheme="majorEastAsia" w:hAnsiTheme="majorHAnsi" w:cstheme="majorBidi"/>
      <w:color w:val="1F4D78" w:themeColor="accent1" w:themeShade="7F"/>
      <w:sz w:val="28"/>
      <w:lang w:val="uk-UA"/>
    </w:rPr>
  </w:style>
  <w:style w:type="paragraph" w:styleId="21">
    <w:name w:val="toc 2"/>
    <w:basedOn w:val="a"/>
    <w:uiPriority w:val="39"/>
    <w:qFormat/>
    <w:rsid w:val="00D51401"/>
    <w:pPr>
      <w:widowControl w:val="0"/>
      <w:autoSpaceDE w:val="0"/>
      <w:autoSpaceDN w:val="0"/>
      <w:spacing w:before="272" w:line="240" w:lineRule="auto"/>
      <w:ind w:left="820" w:right="139" w:hanging="718"/>
    </w:pPr>
    <w:rPr>
      <w:rFonts w:ascii="Franklin Gothic Medium" w:eastAsia="Franklin Gothic Medium" w:hAnsi="Franklin Gothic Medium" w:cs="Franklin Gothic Medium"/>
      <w:b/>
      <w:bCs/>
      <w:i/>
      <w:sz w:val="22"/>
      <w:lang w:val="en-US"/>
    </w:rPr>
  </w:style>
  <w:style w:type="paragraph" w:customStyle="1" w:styleId="TableParagraph">
    <w:name w:val="Table Paragraph"/>
    <w:basedOn w:val="a"/>
    <w:uiPriority w:val="1"/>
    <w:qFormat/>
    <w:rsid w:val="00D51401"/>
    <w:pPr>
      <w:widowControl w:val="0"/>
      <w:autoSpaceDE w:val="0"/>
      <w:autoSpaceDN w:val="0"/>
      <w:spacing w:line="240" w:lineRule="auto"/>
      <w:ind w:left="103"/>
    </w:pPr>
    <w:rPr>
      <w:rFonts w:ascii="Franklin Gothic Medium" w:eastAsia="Franklin Gothic Medium" w:hAnsi="Franklin Gothic Medium" w:cs="Franklin Gothic Medium"/>
      <w:sz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51401"/>
    <w:pPr>
      <w:widowControl w:val="0"/>
      <w:autoSpaceDE w:val="0"/>
      <w:autoSpaceDN w:val="0"/>
      <w:spacing w:line="240" w:lineRule="auto"/>
    </w:pPr>
    <w:rPr>
      <w:rFonts w:ascii="Tahoma" w:eastAsia="Franklin Gothic Medium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51401"/>
    <w:rPr>
      <w:rFonts w:ascii="Tahoma" w:eastAsia="Franklin Gothic Medium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D51401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Franklin Gothic Medium" w:eastAsia="Franklin Gothic Medium" w:hAnsi="Franklin Gothic Medium" w:cs="Franklin Gothic Medium"/>
      <w:sz w:val="22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D51401"/>
    <w:rPr>
      <w:rFonts w:ascii="Franklin Gothic Medium" w:eastAsia="Franklin Gothic Medium" w:hAnsi="Franklin Gothic Medium" w:cs="Franklin Gothic Medium"/>
      <w:lang w:val="en-US"/>
    </w:rPr>
  </w:style>
  <w:style w:type="paragraph" w:styleId="ae">
    <w:name w:val="footer"/>
    <w:basedOn w:val="a"/>
    <w:link w:val="af"/>
    <w:uiPriority w:val="99"/>
    <w:unhideWhenUsed/>
    <w:rsid w:val="00D51401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Franklin Gothic Medium" w:eastAsia="Franklin Gothic Medium" w:hAnsi="Franklin Gothic Medium" w:cs="Franklin Gothic Medium"/>
      <w:sz w:val="22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D51401"/>
    <w:rPr>
      <w:rFonts w:ascii="Franklin Gothic Medium" w:eastAsia="Franklin Gothic Medium" w:hAnsi="Franklin Gothic Medium" w:cs="Franklin Gothic Medium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-------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89C3-BF1E-405D-9DD3-FAB04EB7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36057</Words>
  <Characters>20554</Characters>
  <Application>Microsoft Office Word</Application>
  <DocSecurity>0</DocSecurity>
  <Lines>171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56499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VDM-2</dc:creator>
  <cp:lastModifiedBy>Customer</cp:lastModifiedBy>
  <cp:revision>6</cp:revision>
  <cp:lastPrinted>2019-02-11T10:52:00Z</cp:lastPrinted>
  <dcterms:created xsi:type="dcterms:W3CDTF">2019-02-07T14:58:00Z</dcterms:created>
  <dcterms:modified xsi:type="dcterms:W3CDTF">2019-02-11T10:53:00Z</dcterms:modified>
</cp:coreProperties>
</file>